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400F5" w14:textId="77777777" w:rsidR="00D4108E" w:rsidRPr="005A437B" w:rsidRDefault="00D410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FCE" w:rsidRPr="005A437B" w14:paraId="72D12C1C" w14:textId="77777777" w:rsidTr="0019441D">
        <w:tc>
          <w:tcPr>
            <w:tcW w:w="5000" w:type="pct"/>
            <w:shd w:val="clear" w:color="auto" w:fill="D9D9D9"/>
            <w:vAlign w:val="center"/>
          </w:tcPr>
          <w:p w14:paraId="1D55775F" w14:textId="339EE68D" w:rsidR="001A1FCE" w:rsidRPr="005A437B" w:rsidRDefault="001A1FCE" w:rsidP="00303267">
            <w:pPr>
              <w:pStyle w:val="Tekstprzypisudolnego"/>
              <w:jc w:val="right"/>
              <w:rPr>
                <w:rFonts w:ascii="Times New Roman" w:hAnsi="Times New Roman"/>
                <w:b/>
                <w:sz w:val="24"/>
                <w:szCs w:val="24"/>
              </w:rPr>
            </w:pPr>
            <w:r w:rsidRPr="005A437B">
              <w:rPr>
                <w:rFonts w:ascii="Times New Roman" w:hAnsi="Times New Roman"/>
                <w:b/>
                <w:sz w:val="24"/>
                <w:szCs w:val="24"/>
              </w:rPr>
              <w:br w:type="page"/>
            </w:r>
            <w:r w:rsidR="003B44C1" w:rsidRPr="005A437B">
              <w:rPr>
                <w:rFonts w:ascii="Times New Roman" w:hAnsi="Times New Roman"/>
                <w:b/>
                <w:sz w:val="24"/>
                <w:szCs w:val="24"/>
              </w:rPr>
              <w:t>Załącznik nr</w:t>
            </w:r>
            <w:r w:rsidR="004069E4">
              <w:rPr>
                <w:rFonts w:ascii="Times New Roman" w:hAnsi="Times New Roman"/>
                <w:b/>
                <w:sz w:val="24"/>
                <w:szCs w:val="24"/>
              </w:rPr>
              <w:t xml:space="preserve"> </w:t>
            </w:r>
            <w:r w:rsidR="00732322">
              <w:rPr>
                <w:rFonts w:ascii="Times New Roman" w:hAnsi="Times New Roman"/>
                <w:b/>
                <w:sz w:val="24"/>
                <w:szCs w:val="24"/>
              </w:rPr>
              <w:t xml:space="preserve">9 </w:t>
            </w:r>
            <w:r w:rsidRPr="005A437B">
              <w:rPr>
                <w:rFonts w:ascii="Times New Roman" w:hAnsi="Times New Roman"/>
                <w:b/>
                <w:sz w:val="24"/>
                <w:szCs w:val="24"/>
              </w:rPr>
              <w:t>do SIWZ</w:t>
            </w:r>
          </w:p>
        </w:tc>
      </w:tr>
      <w:tr w:rsidR="001A1FCE" w:rsidRPr="005A437B" w14:paraId="62AF4AF4" w14:textId="77777777" w:rsidTr="0019441D">
        <w:trPr>
          <w:trHeight w:val="460"/>
        </w:trPr>
        <w:tc>
          <w:tcPr>
            <w:tcW w:w="5000" w:type="pct"/>
            <w:shd w:val="clear" w:color="auto" w:fill="D9D9D9"/>
            <w:vAlign w:val="center"/>
          </w:tcPr>
          <w:p w14:paraId="5D961BA4" w14:textId="77777777" w:rsidR="001A1FCE" w:rsidRPr="005A437B" w:rsidRDefault="001A1FCE" w:rsidP="00082D28">
            <w:pPr>
              <w:pStyle w:val="Nagwek1"/>
              <w:spacing w:before="0" w:after="0"/>
              <w:jc w:val="center"/>
              <w:rPr>
                <w:rFonts w:ascii="Times New Roman" w:hAnsi="Times New Roman" w:cs="Times New Roman"/>
                <w:sz w:val="24"/>
                <w:szCs w:val="24"/>
              </w:rPr>
            </w:pPr>
            <w:r w:rsidRPr="005A437B">
              <w:rPr>
                <w:rFonts w:ascii="Times New Roman" w:hAnsi="Times New Roman" w:cs="Times New Roman"/>
                <w:sz w:val="24"/>
                <w:szCs w:val="24"/>
              </w:rPr>
              <w:t>WZÓR UMOWY</w:t>
            </w:r>
          </w:p>
        </w:tc>
      </w:tr>
    </w:tbl>
    <w:p w14:paraId="79DB4D73" w14:textId="77777777" w:rsidR="004211BD" w:rsidRPr="005A437B" w:rsidRDefault="004211BD" w:rsidP="004211BD"/>
    <w:p w14:paraId="7AD2C919" w14:textId="77777777" w:rsidR="00E83B79" w:rsidRPr="005A437B" w:rsidRDefault="00E83B79" w:rsidP="00E83B79">
      <w:pPr>
        <w:spacing w:line="276" w:lineRule="auto"/>
        <w:jc w:val="right"/>
      </w:pPr>
    </w:p>
    <w:p w14:paraId="29701F76" w14:textId="5AB542E8" w:rsidR="0083483A" w:rsidRDefault="00E83B79" w:rsidP="00E83B79">
      <w:pPr>
        <w:spacing w:line="276" w:lineRule="auto"/>
        <w:jc w:val="center"/>
        <w:rPr>
          <w:b/>
        </w:rPr>
      </w:pPr>
      <w:r w:rsidRPr="005A437B">
        <w:rPr>
          <w:b/>
        </w:rPr>
        <w:t xml:space="preserve">UMOWA </w:t>
      </w:r>
      <w:r w:rsidR="000865EA" w:rsidRPr="005A437B">
        <w:rPr>
          <w:b/>
        </w:rPr>
        <w:t>N</w:t>
      </w:r>
      <w:r w:rsidR="0083483A" w:rsidRPr="005A437B">
        <w:rPr>
          <w:b/>
        </w:rPr>
        <w:t>r</w:t>
      </w:r>
      <w:r w:rsidR="002B7122" w:rsidRPr="005A437B">
        <w:rPr>
          <w:b/>
        </w:rPr>
        <w:t xml:space="preserve"> </w:t>
      </w:r>
      <w:r w:rsidR="006F0F83" w:rsidRPr="005A437B">
        <w:rPr>
          <w:b/>
        </w:rPr>
        <w:t>SPKSO/ZP</w:t>
      </w:r>
      <w:r w:rsidR="00746720" w:rsidRPr="005A437B">
        <w:rPr>
          <w:b/>
        </w:rPr>
        <w:t>/</w:t>
      </w:r>
      <w:r w:rsidR="00D14667" w:rsidRPr="005A437B">
        <w:rPr>
          <w:b/>
        </w:rPr>
        <w:t>……</w:t>
      </w:r>
      <w:r w:rsidR="003C2781" w:rsidRPr="005A437B">
        <w:rPr>
          <w:b/>
        </w:rPr>
        <w:t>/18</w:t>
      </w:r>
      <w:r w:rsidR="0083483A" w:rsidRPr="005A437B">
        <w:rPr>
          <w:b/>
        </w:rPr>
        <w:t xml:space="preserve"> </w:t>
      </w:r>
    </w:p>
    <w:p w14:paraId="026BED93" w14:textId="77777777" w:rsidR="00AF529D" w:rsidRPr="005A437B" w:rsidRDefault="00AF529D" w:rsidP="00E83B79">
      <w:pPr>
        <w:spacing w:line="276" w:lineRule="auto"/>
        <w:jc w:val="center"/>
        <w:rPr>
          <w:b/>
        </w:rPr>
      </w:pPr>
    </w:p>
    <w:p w14:paraId="3DCE3946" w14:textId="201E710B" w:rsidR="001670CB" w:rsidRPr="00AF529D" w:rsidRDefault="001670CB" w:rsidP="001670CB">
      <w:pPr>
        <w:pStyle w:val="Tytu"/>
        <w:spacing w:line="276" w:lineRule="auto"/>
        <w:rPr>
          <w:rFonts w:ascii="Times New Roman" w:hAnsi="Times New Roman"/>
          <w:sz w:val="24"/>
          <w:szCs w:val="24"/>
        </w:rPr>
      </w:pPr>
      <w:r w:rsidRPr="00AF529D">
        <w:rPr>
          <w:rFonts w:ascii="Times New Roman" w:hAnsi="Times New Roman"/>
        </w:rPr>
        <w:t> </w:t>
      </w:r>
      <w:r w:rsidRPr="00AF529D">
        <w:rPr>
          <w:rFonts w:ascii="Times New Roman" w:hAnsi="Times New Roman"/>
          <w:sz w:val="24"/>
          <w:szCs w:val="24"/>
        </w:rPr>
        <w:t xml:space="preserve">WYKONANIE ROBÓT BUDOWLANYCH </w:t>
      </w:r>
    </w:p>
    <w:p w14:paraId="340AF630" w14:textId="77777777" w:rsidR="001670CB" w:rsidRPr="00AF529D" w:rsidRDefault="001670CB" w:rsidP="001670CB">
      <w:pPr>
        <w:pStyle w:val="Tytu"/>
        <w:spacing w:line="276" w:lineRule="auto"/>
        <w:rPr>
          <w:rStyle w:val="Pogrubienie"/>
          <w:rFonts w:ascii="Times New Roman" w:hAnsi="Times New Roman"/>
          <w:b/>
          <w:color w:val="000000"/>
          <w:szCs w:val="22"/>
          <w:shd w:val="clear" w:color="auto" w:fill="FFFFFF"/>
        </w:rPr>
      </w:pPr>
      <w:r w:rsidRPr="00AF529D">
        <w:rPr>
          <w:rStyle w:val="Pogrubienie"/>
          <w:rFonts w:ascii="Times New Roman" w:hAnsi="Times New Roman"/>
          <w:b/>
          <w:color w:val="000000"/>
          <w:szCs w:val="22"/>
          <w:shd w:val="clear" w:color="auto" w:fill="FFFFFF"/>
        </w:rPr>
        <w:t xml:space="preserve">W RAMACH ADAPTACJI BUDYNKU PRZY UL. MARSZAŁKOWSKIEJ 24/26 </w:t>
      </w:r>
    </w:p>
    <w:p w14:paraId="69125C46" w14:textId="77777777" w:rsidR="001670CB" w:rsidRPr="00AF529D" w:rsidRDefault="001670CB" w:rsidP="001670CB">
      <w:pPr>
        <w:pStyle w:val="Tytu"/>
        <w:spacing w:line="276" w:lineRule="auto"/>
        <w:rPr>
          <w:rFonts w:ascii="Times New Roman" w:hAnsi="Times New Roman"/>
          <w:szCs w:val="22"/>
        </w:rPr>
      </w:pPr>
      <w:r w:rsidRPr="00AF529D">
        <w:rPr>
          <w:rStyle w:val="Pogrubienie"/>
          <w:rFonts w:ascii="Times New Roman" w:hAnsi="Times New Roman"/>
          <w:b/>
          <w:color w:val="000000"/>
          <w:szCs w:val="22"/>
          <w:shd w:val="clear" w:color="auto" w:fill="FFFFFF"/>
        </w:rPr>
        <w:t xml:space="preserve">W WARSZAWIE NA CELE PROWADZENIA DZIAŁALNOŚCI LECZNICZEJ PRZEZ </w:t>
      </w:r>
      <w:r w:rsidRPr="00AF529D">
        <w:rPr>
          <w:rFonts w:ascii="Times New Roman" w:hAnsi="Times New Roman"/>
          <w:szCs w:val="22"/>
        </w:rPr>
        <w:t>SAMODZIELNY PUBLICZNY KLINICZNY SZPITAL OKULISTYCZNY</w:t>
      </w:r>
    </w:p>
    <w:p w14:paraId="0EED16A0" w14:textId="1DA65F27" w:rsidR="00E83B79" w:rsidRDefault="001670CB" w:rsidP="001670CB">
      <w:pPr>
        <w:pStyle w:val="Tytu"/>
        <w:spacing w:line="276" w:lineRule="auto"/>
        <w:rPr>
          <w:rStyle w:val="Pogrubienie"/>
          <w:rFonts w:ascii="Times New Roman" w:hAnsi="Times New Roman"/>
          <w:b/>
          <w:color w:val="000000"/>
          <w:szCs w:val="22"/>
          <w:shd w:val="clear" w:color="auto" w:fill="FFFFFF"/>
        </w:rPr>
      </w:pPr>
      <w:r w:rsidRPr="00AF529D">
        <w:rPr>
          <w:rFonts w:ascii="Times New Roman" w:hAnsi="Times New Roman"/>
          <w:szCs w:val="22"/>
        </w:rPr>
        <w:t>W CZASIE</w:t>
      </w:r>
      <w:r w:rsidRPr="00AF529D">
        <w:rPr>
          <w:rStyle w:val="Pogrubienie"/>
          <w:rFonts w:ascii="Times New Roman" w:hAnsi="Times New Roman"/>
          <w:b/>
          <w:color w:val="000000"/>
          <w:szCs w:val="22"/>
          <w:shd w:val="clear" w:color="auto" w:fill="FFFFFF"/>
        </w:rPr>
        <w:t xml:space="preserve"> ROZBUDOWY SPKSO</w:t>
      </w:r>
    </w:p>
    <w:p w14:paraId="0185C6EB" w14:textId="77777777" w:rsidR="00AF529D" w:rsidRPr="00AF529D" w:rsidRDefault="00AF529D" w:rsidP="001670CB">
      <w:pPr>
        <w:pStyle w:val="Tytu"/>
        <w:spacing w:line="276" w:lineRule="auto"/>
        <w:rPr>
          <w:rFonts w:ascii="Times New Roman" w:hAnsi="Times New Roman"/>
          <w:szCs w:val="22"/>
        </w:rPr>
      </w:pPr>
    </w:p>
    <w:p w14:paraId="3889C3E1" w14:textId="77777777" w:rsidR="00E83B79" w:rsidRPr="00CC5C78" w:rsidRDefault="00E83B79" w:rsidP="00E83B79">
      <w:pPr>
        <w:spacing w:line="276" w:lineRule="auto"/>
      </w:pPr>
      <w:r w:rsidRPr="00CC5C78">
        <w:t xml:space="preserve">W dniu ……………………… roku w Warszawie pomiędzy:      </w:t>
      </w:r>
      <w:r w:rsidRPr="00CC5C78">
        <w:br/>
        <w:t xml:space="preserve"> </w:t>
      </w:r>
    </w:p>
    <w:p w14:paraId="5371674E" w14:textId="0852CF11" w:rsidR="002B7122" w:rsidRPr="00CC5C78" w:rsidRDefault="00D14667" w:rsidP="00D14667">
      <w:pPr>
        <w:tabs>
          <w:tab w:val="left" w:pos="5103"/>
        </w:tabs>
        <w:spacing w:line="276" w:lineRule="auto"/>
        <w:jc w:val="both"/>
      </w:pPr>
      <w:r w:rsidRPr="00CC5C78">
        <w:rPr>
          <w:b/>
        </w:rPr>
        <w:t xml:space="preserve">Samodzielnym Publicznym Klinicznym Szpitalem Okulistycznym </w:t>
      </w:r>
      <w:r w:rsidR="00E83B79" w:rsidRPr="00CC5C78">
        <w:t>z siedzibą w Warszawie (</w:t>
      </w:r>
      <w:r w:rsidRPr="00CC5C78">
        <w:t>03-709</w:t>
      </w:r>
      <w:r w:rsidR="00E83B79" w:rsidRPr="00CC5C78">
        <w:t>), przy ul. </w:t>
      </w:r>
      <w:r w:rsidRPr="00CC5C78">
        <w:t>Sierakowskiego 13</w:t>
      </w:r>
      <w:r w:rsidR="00E83B79" w:rsidRPr="00CC5C78">
        <w:t xml:space="preserve">, </w:t>
      </w:r>
      <w:r w:rsidRPr="00CC5C78">
        <w:t xml:space="preserve">wpisanym do rejestru stowarzyszeń, innych organizacji społecznych i zawodowych, fundacji oraz publicznych zakładów opieki zdrowotnej prowadzonego przez Sąd Rejonowy dla m.st. Warszawy, XIII Wydział Gospodarczy Krajowego Rejestru Sądowego pod numerem KRS 0000113950, posiadającym numer NIP </w:t>
      </w:r>
      <w:bookmarkStart w:id="0" w:name="_Hlk518031623"/>
      <w:r w:rsidRPr="00CC5C78">
        <w:t>1132168300</w:t>
      </w:r>
      <w:bookmarkEnd w:id="0"/>
      <w:r w:rsidR="00E83B79" w:rsidRPr="00CC5C78">
        <w:t xml:space="preserve">, REGON: </w:t>
      </w:r>
      <w:r w:rsidRPr="00CC5C78">
        <w:t>…….</w:t>
      </w:r>
      <w:r w:rsidR="00AF529D">
        <w:t xml:space="preserve">, zwanym w treści Umowy </w:t>
      </w:r>
      <w:r w:rsidR="00E83B79" w:rsidRPr="00CC5C78">
        <w:t>„</w:t>
      </w:r>
      <w:r w:rsidR="00E83B79" w:rsidRPr="00CC5C78">
        <w:rPr>
          <w:b/>
        </w:rPr>
        <w:t>Zamawiającym”,</w:t>
      </w:r>
      <w:r w:rsidR="00E83B79" w:rsidRPr="00CC5C78">
        <w:t xml:space="preserve">  reprezentowanym przez</w:t>
      </w:r>
      <w:r w:rsidRPr="00CC5C78">
        <w:t xml:space="preserve">   </w:t>
      </w:r>
      <w:r w:rsidR="002B7122" w:rsidRPr="00CC5C78">
        <w:t>prof. dr</w:t>
      </w:r>
      <w:r w:rsidR="000C0AF0" w:rsidRPr="00CC5C78">
        <w:t>.</w:t>
      </w:r>
      <w:r w:rsidR="002B7122" w:rsidRPr="00CC5C78">
        <w:t xml:space="preserve"> hab. n. med. </w:t>
      </w:r>
      <w:r w:rsidRPr="00CC5C78">
        <w:t xml:space="preserve">Jacka </w:t>
      </w:r>
      <w:r w:rsidR="006F0F83" w:rsidRPr="00CC5C78">
        <w:t xml:space="preserve">P. </w:t>
      </w:r>
      <w:r w:rsidRPr="00CC5C78">
        <w:t>Szaflika</w:t>
      </w:r>
      <w:r w:rsidR="002B7122" w:rsidRPr="00CC5C78">
        <w:t xml:space="preserve"> – Dyrektora, </w:t>
      </w:r>
    </w:p>
    <w:p w14:paraId="4094F0FB" w14:textId="77777777" w:rsidR="00E83B79" w:rsidRPr="00CC5C78" w:rsidRDefault="00E83B79" w:rsidP="00E83B79">
      <w:pPr>
        <w:tabs>
          <w:tab w:val="left" w:pos="2520"/>
        </w:tabs>
        <w:spacing w:line="276" w:lineRule="auto"/>
        <w:jc w:val="both"/>
      </w:pPr>
    </w:p>
    <w:p w14:paraId="7444E8C9" w14:textId="77777777" w:rsidR="007B3102" w:rsidRPr="00CC5C78" w:rsidRDefault="007B3102" w:rsidP="007B3102">
      <w:pPr>
        <w:jc w:val="both"/>
      </w:pPr>
      <w:r w:rsidRPr="00CC5C78">
        <w:t xml:space="preserve">a </w:t>
      </w:r>
    </w:p>
    <w:p w14:paraId="367AEAF9" w14:textId="77777777" w:rsidR="006F0F83" w:rsidRPr="00CC5C78" w:rsidRDefault="006F0F83" w:rsidP="006F0F83">
      <w:pPr>
        <w:jc w:val="both"/>
      </w:pPr>
      <w:r w:rsidRPr="00CC5C78">
        <w:t>firmą ............................................, z siedzibą w ........................... (kod pocztowy …….), przy ulicy .............................................., wpisaną do rejestru przedsiębiorców prowadzonego przez Sąd Rejonowy ......................................, …… Wydział Gospodarczy Krajowego Rejestru Sądowego pod nr ……………, NIP: ............................, REGON: ........................................, o kapitale zakładowym w wysokości ………………….., zwaną w treści umowy „</w:t>
      </w:r>
      <w:r w:rsidRPr="00CC5C78">
        <w:rPr>
          <w:b/>
        </w:rPr>
        <w:t>Wykonawcą</w:t>
      </w:r>
      <w:r w:rsidRPr="00CC5C78">
        <w:t>”, reprezentowaną przez:</w:t>
      </w:r>
    </w:p>
    <w:p w14:paraId="5A6A450D" w14:textId="77777777" w:rsidR="006F0F83" w:rsidRPr="00CC5C78" w:rsidRDefault="006F0F83" w:rsidP="007B3102">
      <w:pPr>
        <w:jc w:val="both"/>
      </w:pPr>
    </w:p>
    <w:p w14:paraId="12A369EC" w14:textId="2EE23760" w:rsidR="007B3102" w:rsidRPr="00CC5C78" w:rsidRDefault="007B3102" w:rsidP="007B3102">
      <w:pPr>
        <w:jc w:val="both"/>
      </w:pPr>
      <w:r w:rsidRPr="00CC5C78">
        <w:t>Panem/Panią ......................................., zamieszkałym(-łą) w ..................………. (kod pocztowy …….), przy ulicy .........................., prowadzącym(-cą) działalność gospodarczą pod firmą ......................................., adres wykonywania działalności gospodarczej: …………………………….., wpisaną do Centralnej Ewidencji i Informacji o Działalności Gospodarczej, NIP: ..........................., REGON: ………………….., zwanym(-ną) w treści umowy „</w:t>
      </w:r>
      <w:r w:rsidRPr="00CC5C78">
        <w:rPr>
          <w:b/>
        </w:rPr>
        <w:t>Wykonawcą</w:t>
      </w:r>
      <w:r w:rsidRPr="00CC5C78">
        <w:t>”</w:t>
      </w:r>
      <w:r w:rsidRPr="00CC5C78">
        <w:rPr>
          <w:vertAlign w:val="superscript"/>
        </w:rPr>
        <w:footnoteReference w:id="2"/>
      </w:r>
      <w:r w:rsidRPr="00CC5C78">
        <w:t xml:space="preserve">, </w:t>
      </w:r>
    </w:p>
    <w:p w14:paraId="222342CD" w14:textId="77777777" w:rsidR="007B3102" w:rsidRPr="00CC5C78" w:rsidRDefault="007B3102" w:rsidP="007B3102">
      <w:pPr>
        <w:jc w:val="both"/>
      </w:pPr>
    </w:p>
    <w:p w14:paraId="63CE1CB8" w14:textId="78676402" w:rsidR="007B3102" w:rsidRPr="00CC5C78" w:rsidRDefault="007B3102" w:rsidP="007B3102">
      <w:pPr>
        <w:jc w:val="both"/>
      </w:pPr>
    </w:p>
    <w:p w14:paraId="2A694F64" w14:textId="59157E4E" w:rsidR="00746720" w:rsidRPr="00CC5C78" w:rsidRDefault="007B3102" w:rsidP="007B3102">
      <w:pPr>
        <w:jc w:val="both"/>
      </w:pPr>
      <w:r w:rsidRPr="00CC5C78">
        <w:t>…………………………………………………………., w imieniu</w:t>
      </w:r>
      <w:r w:rsidR="00746720" w:rsidRPr="00CC5C78">
        <w:t xml:space="preserve"> </w:t>
      </w:r>
      <w:r w:rsidRPr="00CC5C78">
        <w:t xml:space="preserve">którego(-ej) działa </w:t>
      </w:r>
    </w:p>
    <w:p w14:paraId="7530A0C6" w14:textId="25178918" w:rsidR="007B3102" w:rsidRPr="00CC5C78" w:rsidRDefault="007B3102" w:rsidP="007B3102">
      <w:pPr>
        <w:jc w:val="both"/>
      </w:pPr>
      <w:r w:rsidRPr="00CC5C78">
        <w:t>…………………….., na podstawie upoważnienia nr ………………. z dnia ……………………………., które nie wygasło i nie zostało odwołane</w:t>
      </w:r>
      <w:r w:rsidRPr="00CC5C78">
        <w:rPr>
          <w:vertAlign w:val="superscript"/>
        </w:rPr>
        <w:footnoteReference w:id="3"/>
      </w:r>
      <w:r w:rsidRPr="00CC5C78">
        <w:t>,</w:t>
      </w:r>
    </w:p>
    <w:p w14:paraId="468758FB" w14:textId="77777777" w:rsidR="00E83B79" w:rsidRPr="00CC5C78" w:rsidRDefault="00E83B79" w:rsidP="00E83B79">
      <w:pPr>
        <w:tabs>
          <w:tab w:val="left" w:pos="5245"/>
        </w:tabs>
        <w:spacing w:line="276" w:lineRule="auto"/>
        <w:jc w:val="both"/>
      </w:pPr>
    </w:p>
    <w:p w14:paraId="516D60DC" w14:textId="0CB68C45" w:rsidR="00171E8F" w:rsidRPr="00CC5C78" w:rsidRDefault="007B3102" w:rsidP="00CB7FBF">
      <w:pPr>
        <w:tabs>
          <w:tab w:val="left" w:pos="5103"/>
        </w:tabs>
        <w:spacing w:line="276" w:lineRule="auto"/>
        <w:jc w:val="both"/>
        <w:rPr>
          <w:bCs/>
        </w:rPr>
      </w:pPr>
      <w:r w:rsidRPr="00CC5C78">
        <w:t>k</w:t>
      </w:r>
      <w:r w:rsidR="00171E8F" w:rsidRPr="00CC5C78">
        <w:t>tóry</w:t>
      </w:r>
      <w:r w:rsidRPr="00CC5C78">
        <w:t>(-ra)</w:t>
      </w:r>
      <w:r w:rsidR="00171E8F" w:rsidRPr="00CC5C78">
        <w:t xml:space="preserve"> działając w imieniu i na rzecz Wykonawcy oświadcza, że zgodnie ze stanem faktycznym i prawnym aktualnym na dzień zawarcia niniejszej umowy nie zachodzą wobec niego okoliczności, o których mowa w </w:t>
      </w:r>
      <w:r w:rsidR="00171E8F" w:rsidRPr="00CC5C78">
        <w:rPr>
          <w:bCs/>
        </w:rPr>
        <w:t>art. 24 ust. 1</w:t>
      </w:r>
      <w:r w:rsidR="00171E8F" w:rsidRPr="00CC5C78">
        <w:t xml:space="preserve"> pkt 12-23 oraz w art. 24 ust. 5 pkt 1</w:t>
      </w:r>
      <w:r w:rsidR="005A5C86" w:rsidRPr="00CC5C78">
        <w:t>, 2,</w:t>
      </w:r>
      <w:r w:rsidR="00171E8F" w:rsidRPr="00CC5C78">
        <w:t xml:space="preserve"> i</w:t>
      </w:r>
      <w:r w:rsidR="005A5C86" w:rsidRPr="00CC5C78">
        <w:t xml:space="preserve"> 4-</w:t>
      </w:r>
      <w:r w:rsidR="00171E8F" w:rsidRPr="00CC5C78">
        <w:t xml:space="preserve">8 </w:t>
      </w:r>
      <w:r w:rsidR="00171E8F" w:rsidRPr="00CC5C78">
        <w:rPr>
          <w:bCs/>
        </w:rPr>
        <w:t>ustawy z dnia 29 stycznia 2004 r. Prawo zamówień publicznych (Dz. U. z </w:t>
      </w:r>
      <w:r w:rsidR="004144C0" w:rsidRPr="00CC5C78">
        <w:rPr>
          <w:bCs/>
        </w:rPr>
        <w:t>2017 r. poz. 1579</w:t>
      </w:r>
      <w:r w:rsidR="00BD047B" w:rsidRPr="00CC5C78">
        <w:rPr>
          <w:bCs/>
        </w:rPr>
        <w:t>, z późn. zm.</w:t>
      </w:r>
      <w:r w:rsidR="00171E8F" w:rsidRPr="00CC5C78">
        <w:rPr>
          <w:bCs/>
        </w:rPr>
        <w:t>), zwanej dalej: „ust</w:t>
      </w:r>
      <w:r w:rsidR="00C743D1" w:rsidRPr="00CC5C78">
        <w:rPr>
          <w:bCs/>
        </w:rPr>
        <w:t>awą Prawo zamówień publicznych”,</w:t>
      </w:r>
    </w:p>
    <w:p w14:paraId="6C29C34B" w14:textId="77777777" w:rsidR="00C743D1" w:rsidRPr="00CC5C78" w:rsidRDefault="00C743D1" w:rsidP="00CB7FBF">
      <w:pPr>
        <w:tabs>
          <w:tab w:val="left" w:pos="5103"/>
        </w:tabs>
        <w:spacing w:line="276" w:lineRule="auto"/>
        <w:jc w:val="both"/>
        <w:rPr>
          <w:bCs/>
        </w:rPr>
      </w:pPr>
    </w:p>
    <w:p w14:paraId="1935F941" w14:textId="76474CA8" w:rsidR="00C743D1" w:rsidRPr="00CC5C78" w:rsidRDefault="00C743D1" w:rsidP="00CB7FBF">
      <w:pPr>
        <w:tabs>
          <w:tab w:val="left" w:pos="5103"/>
        </w:tabs>
        <w:spacing w:line="276" w:lineRule="auto"/>
        <w:jc w:val="both"/>
      </w:pPr>
      <w:r w:rsidRPr="00CC5C78">
        <w:rPr>
          <w:bCs/>
        </w:rPr>
        <w:t>zwanymi dalej łącznie „Stronami”,</w:t>
      </w:r>
    </w:p>
    <w:p w14:paraId="46A7E065" w14:textId="77777777" w:rsidR="00171E8F" w:rsidRPr="00CC5C78" w:rsidRDefault="00171E8F" w:rsidP="00CB7FBF">
      <w:pPr>
        <w:spacing w:line="276" w:lineRule="auto"/>
        <w:jc w:val="both"/>
      </w:pPr>
    </w:p>
    <w:p w14:paraId="31585BDB" w14:textId="522FE890" w:rsidR="00171E8F" w:rsidRPr="00CC5C78" w:rsidRDefault="00C743D1" w:rsidP="00CB7FBF">
      <w:pPr>
        <w:spacing w:line="276" w:lineRule="auto"/>
        <w:jc w:val="both"/>
      </w:pPr>
      <w:r w:rsidRPr="00CC5C78">
        <w:t>w</w:t>
      </w:r>
      <w:r w:rsidR="00171E8F" w:rsidRPr="00CC5C78">
        <w:t xml:space="preserve"> wyniku dokonania przez Zamawiającego wyboru oferty Wykonawcy w postępowaniu przeprowadzonym w trybie przetargu nieograniczonego zgodnie z art. 39 i nast. ustawy Prawo zamówień publicznych, zawarto umowę</w:t>
      </w:r>
      <w:r w:rsidR="00624471" w:rsidRPr="00CC5C78">
        <w:t xml:space="preserve">, dalej zwaną „Umową”, </w:t>
      </w:r>
      <w:r w:rsidR="00171E8F" w:rsidRPr="00CC5C78">
        <w:t>o następującej treści:</w:t>
      </w:r>
    </w:p>
    <w:p w14:paraId="25C8C03E" w14:textId="77777777" w:rsidR="00E83B79" w:rsidRPr="00CC5C78" w:rsidRDefault="00E83B79" w:rsidP="00E83B79">
      <w:pPr>
        <w:tabs>
          <w:tab w:val="left" w:pos="5245"/>
        </w:tabs>
        <w:spacing w:line="276" w:lineRule="auto"/>
        <w:jc w:val="center"/>
      </w:pPr>
    </w:p>
    <w:p w14:paraId="2183E2A4" w14:textId="77777777" w:rsidR="00E83B79" w:rsidRPr="00CC5C78" w:rsidRDefault="00E83B79" w:rsidP="00E83B79">
      <w:pPr>
        <w:tabs>
          <w:tab w:val="left" w:pos="5245"/>
        </w:tabs>
        <w:spacing w:line="276" w:lineRule="auto"/>
        <w:jc w:val="center"/>
      </w:pPr>
      <w:r w:rsidRPr="00CC5C78">
        <w:t>§ 1.</w:t>
      </w:r>
    </w:p>
    <w:p w14:paraId="433050A0" w14:textId="2A9C6855" w:rsidR="00995D0E" w:rsidRPr="00BC1A45" w:rsidRDefault="00BC1A45" w:rsidP="00995D0E">
      <w:pPr>
        <w:tabs>
          <w:tab w:val="left" w:pos="5245"/>
        </w:tabs>
        <w:spacing w:line="276" w:lineRule="auto"/>
        <w:jc w:val="center"/>
        <w:rPr>
          <w:b/>
        </w:rPr>
      </w:pPr>
      <w:r>
        <w:rPr>
          <w:b/>
        </w:rPr>
        <w:t>P</w:t>
      </w:r>
      <w:r w:rsidRPr="00BC1A45">
        <w:rPr>
          <w:b/>
        </w:rPr>
        <w:t>rzedmiot umowy</w:t>
      </w:r>
    </w:p>
    <w:p w14:paraId="500AFF68" w14:textId="6278469F" w:rsidR="00E83B79" w:rsidRPr="00CC5C78" w:rsidRDefault="00E83B79" w:rsidP="001670CB">
      <w:pPr>
        <w:pStyle w:val="Akapitzlist"/>
        <w:numPr>
          <w:ilvl w:val="0"/>
          <w:numId w:val="15"/>
        </w:numPr>
        <w:tabs>
          <w:tab w:val="num" w:pos="709"/>
          <w:tab w:val="num" w:pos="1361"/>
        </w:tabs>
        <w:spacing w:line="276" w:lineRule="auto"/>
        <w:jc w:val="both"/>
      </w:pPr>
      <w:r w:rsidRPr="00CC5C78">
        <w:t>Zamawiający powierza, a W</w:t>
      </w:r>
      <w:r w:rsidR="00340BDA" w:rsidRPr="00CC5C78">
        <w:t>ykonawca przyjmuje do realizacji</w:t>
      </w:r>
      <w:r w:rsidR="0019441D" w:rsidRPr="00CC5C78">
        <w:t xml:space="preserve"> </w:t>
      </w:r>
      <w:r w:rsidR="00340BDA" w:rsidRPr="00CC5C78">
        <w:t>wykonanie</w:t>
      </w:r>
      <w:r w:rsidRPr="00CC5C78">
        <w:t xml:space="preserve"> </w:t>
      </w:r>
      <w:r w:rsidR="0019441D" w:rsidRPr="00CC5C78">
        <w:t>robó</w:t>
      </w:r>
      <w:r w:rsidRPr="00CC5C78">
        <w:t>t budowlan</w:t>
      </w:r>
      <w:r w:rsidR="0019441D" w:rsidRPr="00CC5C78">
        <w:t>ych</w:t>
      </w:r>
      <w:r w:rsidR="001670CB" w:rsidRPr="00CC5C78">
        <w:t>, instalacyjnych i montażowych</w:t>
      </w:r>
      <w:r w:rsidR="00273DA1" w:rsidRPr="00CC5C78">
        <w:t>,</w:t>
      </w:r>
      <w:r w:rsidRPr="00CC5C78">
        <w:t xml:space="preserve"> </w:t>
      </w:r>
      <w:r w:rsidR="005E079C" w:rsidRPr="00CC5C78">
        <w:t>dalej zwanych</w:t>
      </w:r>
      <w:r w:rsidR="00273DA1" w:rsidRPr="00CC5C78">
        <w:t xml:space="preserve"> „Robotami”,</w:t>
      </w:r>
      <w:r w:rsidR="00273DA1" w:rsidRPr="00CC5C78">
        <w:rPr>
          <w:b/>
        </w:rPr>
        <w:t xml:space="preserve"> </w:t>
      </w:r>
      <w:r w:rsidR="001670CB" w:rsidRPr="00CC5C78">
        <w:t>polegającymi</w:t>
      </w:r>
      <w:r w:rsidR="00452FBB" w:rsidRPr="00CC5C78">
        <w:t xml:space="preserve"> </w:t>
      </w:r>
      <w:r w:rsidR="001670CB" w:rsidRPr="00CC5C78">
        <w:t>na wykonaniu</w:t>
      </w:r>
      <w:r w:rsidR="001C40F1" w:rsidRPr="00CC5C78">
        <w:t xml:space="preserve"> prac</w:t>
      </w:r>
      <w:r w:rsidR="001C40F1" w:rsidRPr="00CC5C78">
        <w:rPr>
          <w:rStyle w:val="Pogrubienie"/>
          <w:b w:val="0"/>
          <w:color w:val="000000"/>
          <w:shd w:val="clear" w:color="auto" w:fill="FFFFFF"/>
        </w:rPr>
        <w:t xml:space="preserve"> adaptacyjnych</w:t>
      </w:r>
      <w:r w:rsidR="001670CB" w:rsidRPr="00CC5C78">
        <w:rPr>
          <w:rStyle w:val="Pogrubienie"/>
          <w:b w:val="0"/>
          <w:color w:val="000000"/>
          <w:shd w:val="clear" w:color="auto" w:fill="FFFFFF"/>
        </w:rPr>
        <w:t xml:space="preserve"> budynku przy ul. Marszałkowskiej 24/26 w Warszawie na cele prowadzenia działalności leczniczej przez </w:t>
      </w:r>
      <w:r w:rsidR="001670CB" w:rsidRPr="00CC5C78">
        <w:t xml:space="preserve">Samodzielny Publiczny Kliniczny Szpital Okulistyczny </w:t>
      </w:r>
      <w:r w:rsidR="001670CB" w:rsidRPr="00CC5C78">
        <w:rPr>
          <w:rStyle w:val="Pogrubienie"/>
          <w:b w:val="0"/>
          <w:color w:val="000000"/>
          <w:shd w:val="clear" w:color="auto" w:fill="FFFFFF"/>
        </w:rPr>
        <w:t>w czasie rozbudowy SPKSO</w:t>
      </w:r>
      <w:r w:rsidR="000608E5" w:rsidRPr="00CC5C78">
        <w:t>,</w:t>
      </w:r>
      <w:r w:rsidR="00C80F07" w:rsidRPr="00CC5C78">
        <w:rPr>
          <w:b/>
        </w:rPr>
        <w:t xml:space="preserve"> </w:t>
      </w:r>
      <w:r w:rsidR="00D14667" w:rsidRPr="00CC5C78">
        <w:t xml:space="preserve">w budynku </w:t>
      </w:r>
      <w:r w:rsidR="0055107F" w:rsidRPr="00CC5C78">
        <w:t xml:space="preserve">Szpitala </w:t>
      </w:r>
      <w:r w:rsidR="00D14667" w:rsidRPr="00CC5C78">
        <w:t>przy ul.</w:t>
      </w:r>
      <w:r w:rsidR="005A5C86" w:rsidRPr="00CC5C78">
        <w:t> </w:t>
      </w:r>
      <w:r w:rsidR="00340BDA" w:rsidRPr="00CC5C78">
        <w:t>Marszałkowskiej 24</w:t>
      </w:r>
      <w:r w:rsidR="0055107F" w:rsidRPr="00CC5C78">
        <w:t>/26</w:t>
      </w:r>
      <w:r w:rsidR="00D14667" w:rsidRPr="00CC5C78">
        <w:t xml:space="preserve"> w Warszawie</w:t>
      </w:r>
      <w:r w:rsidR="00416CF4" w:rsidRPr="00CC5C78">
        <w:t>,</w:t>
      </w:r>
      <w:r w:rsidR="000608E5" w:rsidRPr="00CC5C78">
        <w:t xml:space="preserve"> dalej zwanym „Obiektem”, </w:t>
      </w:r>
      <w:r w:rsidR="00D14667" w:rsidRPr="00CC5C78">
        <w:t>w stosunku do którego Zamawiającemu przysługuje prawo dysponowania nim na cele budowlane, a</w:t>
      </w:r>
      <w:r w:rsidR="005A5C86" w:rsidRPr="00CC5C78">
        <w:t> </w:t>
      </w:r>
      <w:r w:rsidR="00D14667" w:rsidRPr="00CC5C78">
        <w:t>to na pod</w:t>
      </w:r>
      <w:r w:rsidR="00340BDA" w:rsidRPr="00CC5C78">
        <w:t>stawie umowy użyczenia zawartej</w:t>
      </w:r>
      <w:r w:rsidR="000608E5" w:rsidRPr="00CC5C78">
        <w:t xml:space="preserve"> w dniu </w:t>
      </w:r>
      <w:r w:rsidR="005A5C86" w:rsidRPr="00CC5C78">
        <w:t xml:space="preserve">………… </w:t>
      </w:r>
      <w:r w:rsidR="000608E5" w:rsidRPr="00CC5C78">
        <w:t>z Warszawskim Uniwersytetem Medycznym .</w:t>
      </w:r>
    </w:p>
    <w:p w14:paraId="50F524C1" w14:textId="77777777" w:rsidR="00E83B79" w:rsidRPr="00CC5C78" w:rsidRDefault="00E83B79" w:rsidP="00F01A8B">
      <w:pPr>
        <w:numPr>
          <w:ilvl w:val="0"/>
          <w:numId w:val="15"/>
        </w:numPr>
        <w:tabs>
          <w:tab w:val="num" w:pos="1361"/>
        </w:tabs>
        <w:spacing w:line="276" w:lineRule="auto"/>
        <w:jc w:val="both"/>
      </w:pPr>
      <w:r w:rsidRPr="00CC5C78">
        <w:t>Wykonawca zobowiązuje się do wykonania przedmiotu Umowy zgodnie z:</w:t>
      </w:r>
    </w:p>
    <w:p w14:paraId="1FA63AAA" w14:textId="7A096798" w:rsidR="00467ADF" w:rsidRPr="00CC5C78" w:rsidRDefault="00E83B79" w:rsidP="00467ADF">
      <w:pPr>
        <w:numPr>
          <w:ilvl w:val="2"/>
          <w:numId w:val="31"/>
        </w:numPr>
        <w:tabs>
          <w:tab w:val="left" w:pos="851"/>
        </w:tabs>
        <w:spacing w:line="276" w:lineRule="auto"/>
        <w:ind w:left="851" w:hanging="425"/>
        <w:jc w:val="both"/>
      </w:pPr>
      <w:r w:rsidRPr="00CC5C78">
        <w:t>ofertą złożoną przez Wykonawcę w postępowaniu o udzielenie zamówienia publicznego, w wyniku którego zawarto niniejszą Umowę</w:t>
      </w:r>
      <w:r w:rsidR="00B044E7" w:rsidRPr="00CC5C78">
        <w:t>,</w:t>
      </w:r>
      <w:r w:rsidR="00467ADF" w:rsidRPr="00CC5C78">
        <w:t xml:space="preserve"> a w szczególności formularzem ofertowym stanowiącym </w:t>
      </w:r>
      <w:r w:rsidR="00B044E7" w:rsidRPr="00CC5C78">
        <w:t xml:space="preserve">Załącznik nr </w:t>
      </w:r>
      <w:r w:rsidR="00CC5C78">
        <w:t>…,</w:t>
      </w:r>
      <w:r w:rsidR="00340BDA" w:rsidRPr="00CC5C78">
        <w:t xml:space="preserve"> Opisem Przedmiotu Za</w:t>
      </w:r>
      <w:r w:rsidR="0057301E">
        <w:t>mówienia stanowiącym Załącznik N</w:t>
      </w:r>
      <w:r w:rsidR="00340BDA" w:rsidRPr="00CC5C78">
        <w:t>r ….</w:t>
      </w:r>
      <w:r w:rsidR="00A662D6" w:rsidRPr="00CC5C78">
        <w:t xml:space="preserve"> do Umowy</w:t>
      </w:r>
      <w:r w:rsidR="00CC5C78">
        <w:t xml:space="preserve"> oraz dokumentacją projektu budowlanego i wykonawczego autorstwa Pracowni Architektonicznej T</w:t>
      </w:r>
      <w:r w:rsidR="0057301E">
        <w:t>eam Projekt z lipca 2018 roku stanowiącą Załącznik Nr … do umowy.</w:t>
      </w:r>
    </w:p>
    <w:p w14:paraId="16E43419" w14:textId="41276AC9" w:rsidR="00467ADF" w:rsidRPr="00CC5C78" w:rsidRDefault="00E83B79" w:rsidP="00467ADF">
      <w:pPr>
        <w:numPr>
          <w:ilvl w:val="2"/>
          <w:numId w:val="31"/>
        </w:numPr>
        <w:tabs>
          <w:tab w:val="left" w:pos="851"/>
        </w:tabs>
        <w:spacing w:line="276" w:lineRule="auto"/>
        <w:ind w:left="851" w:hanging="425"/>
        <w:jc w:val="both"/>
      </w:pPr>
      <w:r w:rsidRPr="00CC5C78">
        <w:t>wymaganiami określonymi w obowiązujących przepisach prawa, w tym w szczególności ustawy z dnia 7 lipca 1994 r</w:t>
      </w:r>
      <w:r w:rsidR="00904CB0" w:rsidRPr="00CC5C78">
        <w:t>. Prawo budowlane (Dz. U. z 2017</w:t>
      </w:r>
      <w:r w:rsidRPr="00CC5C78">
        <w:t xml:space="preserve"> r. poz. </w:t>
      </w:r>
      <w:r w:rsidR="00904CB0" w:rsidRPr="00CC5C78">
        <w:t>1332</w:t>
      </w:r>
      <w:r w:rsidR="004144C0" w:rsidRPr="00CC5C78">
        <w:t>, z późn. zm.</w:t>
      </w:r>
      <w:r w:rsidRPr="00CC5C78">
        <w:t xml:space="preserve">) i przepisów wykonawczych wydanych na jej podstawie, dalej </w:t>
      </w:r>
      <w:r w:rsidR="003E6BBD" w:rsidRPr="00CC5C78">
        <w:t>na</w:t>
      </w:r>
      <w:r w:rsidRPr="00CC5C78">
        <w:t>zywany</w:t>
      </w:r>
      <w:r w:rsidR="003E6BBD" w:rsidRPr="00CC5C78">
        <w:t>mi</w:t>
      </w:r>
      <w:r w:rsidRPr="00CC5C78">
        <w:t xml:space="preserve"> łącznie „Prawem budowlanym”, a także rozporządzenia Ministra Spraw</w:t>
      </w:r>
      <w:r w:rsidR="00282E70" w:rsidRPr="00CC5C78">
        <w:t xml:space="preserve"> Wewnętrznych i Administracji z </w:t>
      </w:r>
      <w:r w:rsidRPr="00CC5C78">
        <w:t>dnia 7 czerwca 2010 r. w sprawie ochrony przeciwpożarowej budynków, innych obiektów budowlanych i terenów (Dz. U. z 2010 r. Nr 109, poz. 719) oraz przepisów wykonawczych wydanych na podstawie art. 237</w:t>
      </w:r>
      <w:r w:rsidRPr="00CC5C78">
        <w:rPr>
          <w:vertAlign w:val="superscript"/>
        </w:rPr>
        <w:t>15</w:t>
      </w:r>
      <w:r w:rsidRPr="00CC5C78">
        <w:t xml:space="preserve"> ustawy z dnia 26 czerwca 1974 r. Kodeks pracy (</w:t>
      </w:r>
      <w:r w:rsidR="006C4BB6" w:rsidRPr="00CC5C78">
        <w:t>Dz. U. z </w:t>
      </w:r>
      <w:r w:rsidR="00603324" w:rsidRPr="00CC5C78">
        <w:t>201</w:t>
      </w:r>
      <w:r w:rsidR="009F601E" w:rsidRPr="00CC5C78">
        <w:t>8</w:t>
      </w:r>
      <w:r w:rsidR="00603324" w:rsidRPr="00CC5C78">
        <w:t xml:space="preserve"> r. poz. </w:t>
      </w:r>
      <w:r w:rsidR="009F601E" w:rsidRPr="00CC5C78">
        <w:t>108</w:t>
      </w:r>
      <w:r w:rsidR="00603324" w:rsidRPr="00CC5C78">
        <w:t>, z późn. zm.</w:t>
      </w:r>
      <w:r w:rsidRPr="00CC5C78">
        <w:t>) w zakresie bezpieczeństwa i higieny pracy;</w:t>
      </w:r>
    </w:p>
    <w:p w14:paraId="225212CE" w14:textId="53D8A2D1" w:rsidR="00E83B79" w:rsidRPr="00CC5C78" w:rsidRDefault="00E83B79" w:rsidP="00467ADF">
      <w:pPr>
        <w:numPr>
          <w:ilvl w:val="2"/>
          <w:numId w:val="31"/>
        </w:numPr>
        <w:tabs>
          <w:tab w:val="left" w:pos="851"/>
        </w:tabs>
        <w:spacing w:line="276" w:lineRule="auto"/>
        <w:ind w:left="851" w:hanging="425"/>
        <w:jc w:val="both"/>
      </w:pPr>
      <w:r w:rsidRPr="00CC5C78">
        <w:t xml:space="preserve">zasadami </w:t>
      </w:r>
      <w:r w:rsidR="00340BDA" w:rsidRPr="00CC5C78">
        <w:t xml:space="preserve">najlepszej </w:t>
      </w:r>
      <w:r w:rsidRPr="00CC5C78">
        <w:t xml:space="preserve">wiedzy technicznej, </w:t>
      </w:r>
      <w:r w:rsidR="00340BDA" w:rsidRPr="00CC5C78">
        <w:t xml:space="preserve">dobrej praktyki i sztuki budowlanej, </w:t>
      </w:r>
      <w:r w:rsidRPr="00CC5C78">
        <w:t>n</w:t>
      </w:r>
      <w:r w:rsidR="00340BDA" w:rsidRPr="00CC5C78">
        <w:t>ależytej staranności profesjonalisty</w:t>
      </w:r>
      <w:r w:rsidRPr="00CC5C78">
        <w:t xml:space="preserve"> oraz właściwej organizacji, bezpieczeństwa i jakości wykonywanej pracy.</w:t>
      </w:r>
    </w:p>
    <w:p w14:paraId="6D1BAF26" w14:textId="4FA1E58C" w:rsidR="00E83B79" w:rsidRPr="00CC5C78" w:rsidRDefault="00E83B79" w:rsidP="00F01A8B">
      <w:pPr>
        <w:numPr>
          <w:ilvl w:val="0"/>
          <w:numId w:val="15"/>
        </w:numPr>
        <w:tabs>
          <w:tab w:val="clear" w:pos="454"/>
          <w:tab w:val="num" w:pos="426"/>
          <w:tab w:val="num" w:pos="1361"/>
        </w:tabs>
        <w:spacing w:line="276" w:lineRule="auto"/>
        <w:ind w:left="426" w:hanging="426"/>
        <w:jc w:val="both"/>
      </w:pPr>
      <w:r w:rsidRPr="00CC5C78">
        <w:t xml:space="preserve">Przedmiot Umowy </w:t>
      </w:r>
      <w:r w:rsidR="003C4839" w:rsidRPr="00CC5C78">
        <w:t xml:space="preserve">obejmuje </w:t>
      </w:r>
      <w:r w:rsidRPr="00CC5C78">
        <w:t>w szczególności:</w:t>
      </w:r>
    </w:p>
    <w:p w14:paraId="61F9DDA5" w14:textId="46358E60" w:rsidR="00603324" w:rsidRPr="00CC5C78" w:rsidRDefault="00F704D1" w:rsidP="00BA3368">
      <w:pPr>
        <w:numPr>
          <w:ilvl w:val="1"/>
          <w:numId w:val="7"/>
        </w:numPr>
        <w:tabs>
          <w:tab w:val="clear" w:pos="1440"/>
          <w:tab w:val="num" w:pos="851"/>
          <w:tab w:val="left" w:pos="3855"/>
        </w:tabs>
        <w:spacing w:line="276" w:lineRule="auto"/>
        <w:ind w:left="850" w:hanging="425"/>
        <w:jc w:val="both"/>
      </w:pPr>
      <w:r w:rsidRPr="00CC5C78">
        <w:t>wykonanie Robót zgodnie z Opisem Przedmiotu Zamówienia</w:t>
      </w:r>
      <w:r w:rsidR="00EE32A6" w:rsidRPr="00CC5C78">
        <w:t>, z zatwierdzoną specyfikacją techniczną</w:t>
      </w:r>
      <w:r w:rsidRPr="00CC5C78">
        <w:t xml:space="preserve"> i wytycznymi Zamawiającego</w:t>
      </w:r>
      <w:r w:rsidR="00CA214C" w:rsidRPr="00CC5C78">
        <w:t>, a w tym:</w:t>
      </w:r>
    </w:p>
    <w:p w14:paraId="6EDC4454" w14:textId="1B532298" w:rsidR="00CA214C" w:rsidRPr="00CC5C78" w:rsidRDefault="00CA214C" w:rsidP="0057301E">
      <w:pPr>
        <w:pStyle w:val="Akapitzlist"/>
        <w:numPr>
          <w:ilvl w:val="4"/>
          <w:numId w:val="51"/>
        </w:numPr>
        <w:tabs>
          <w:tab w:val="left" w:pos="1134"/>
        </w:tabs>
        <w:spacing w:line="276" w:lineRule="auto"/>
        <w:ind w:left="1134" w:hanging="283"/>
        <w:jc w:val="both"/>
      </w:pPr>
      <w:r w:rsidRPr="00CC5C78">
        <w:t>wykonanie robót pomocniczych, przygotowawczych i porządkowych oraz naprawa ewentualnych uszkodzeń powstałych w czasie p</w:t>
      </w:r>
      <w:r w:rsidR="0081760B" w:rsidRPr="00CC5C78">
        <w:t>rowadzenia prac przez Wykonawcę,</w:t>
      </w:r>
    </w:p>
    <w:p w14:paraId="178F2ED9" w14:textId="24C17190" w:rsidR="00CA214C" w:rsidRPr="00CC5C78" w:rsidRDefault="00CA214C" w:rsidP="0057301E">
      <w:pPr>
        <w:pStyle w:val="Akapitzlist"/>
        <w:numPr>
          <w:ilvl w:val="4"/>
          <w:numId w:val="51"/>
        </w:numPr>
        <w:tabs>
          <w:tab w:val="left" w:pos="1134"/>
        </w:tabs>
        <w:spacing w:line="276" w:lineRule="auto"/>
        <w:ind w:left="1134" w:hanging="283"/>
        <w:jc w:val="both"/>
      </w:pPr>
      <w:r w:rsidRPr="00CC5C78">
        <w:t>wykonanie</w:t>
      </w:r>
      <w:r w:rsidR="00340BDA" w:rsidRPr="00CC5C78">
        <w:t xml:space="preserve"> Robót na podstawie, i w zakresie określonym Opisem Przedmiotu Zamówienia</w:t>
      </w:r>
      <w:r w:rsidR="00A47342" w:rsidRPr="00CC5C78">
        <w:t>,</w:t>
      </w:r>
      <w:r w:rsidR="00EE32A6" w:rsidRPr="00CC5C78">
        <w:t xml:space="preserve"> </w:t>
      </w:r>
      <w:r w:rsidR="00CC5C78">
        <w:t>dokumentacją projektu budowlanego i wykonawczego autorstwa Pracowni Architektonicznej Team Projekt z lipca 2018 roku specyfikacją t</w:t>
      </w:r>
      <w:r w:rsidR="00EE32A6" w:rsidRPr="00CC5C78">
        <w:t xml:space="preserve">echniczną, </w:t>
      </w:r>
      <w:r w:rsidR="00340BDA" w:rsidRPr="00CC5C78">
        <w:t>wytycznymi Zamawiającego oraz, w szczególności,</w:t>
      </w:r>
      <w:r w:rsidR="0081760B" w:rsidRPr="00CC5C78">
        <w:t xml:space="preserve"> zgodnie z </w:t>
      </w:r>
      <w:r w:rsidRPr="00CC5C78">
        <w:t xml:space="preserve">obowiązującym prawem, </w:t>
      </w:r>
      <w:r w:rsidR="00340BDA" w:rsidRPr="00CC5C78">
        <w:t xml:space="preserve">przepisami technicznymi w budownictwie, </w:t>
      </w:r>
      <w:r w:rsidRPr="00CC5C78">
        <w:t>normami, zasadami wiedzy technicznej</w:t>
      </w:r>
      <w:r w:rsidR="00340BDA" w:rsidRPr="00CC5C78">
        <w:t>, z dobrą praktyką</w:t>
      </w:r>
      <w:r w:rsidRPr="00CC5C78">
        <w:t xml:space="preserve"> i sztuką budowlaną,</w:t>
      </w:r>
    </w:p>
    <w:p w14:paraId="6B04FBA5" w14:textId="6BE8F9AA" w:rsidR="00CA214C" w:rsidRPr="00CC5C78" w:rsidRDefault="00CA214C" w:rsidP="0057301E">
      <w:pPr>
        <w:pStyle w:val="Akapitzlist"/>
        <w:numPr>
          <w:ilvl w:val="4"/>
          <w:numId w:val="51"/>
        </w:numPr>
        <w:tabs>
          <w:tab w:val="left" w:pos="1134"/>
        </w:tabs>
        <w:spacing w:line="276" w:lineRule="auto"/>
        <w:ind w:left="1134" w:hanging="283"/>
        <w:jc w:val="both"/>
      </w:pPr>
      <w:r w:rsidRPr="00CC5C78">
        <w:t>sporządzenie dokumentacji powykonawczej,</w:t>
      </w:r>
    </w:p>
    <w:p w14:paraId="3936C75A" w14:textId="495E089F" w:rsidR="00CA214C" w:rsidRPr="00CC5C78" w:rsidRDefault="00CA214C" w:rsidP="0057301E">
      <w:pPr>
        <w:pStyle w:val="Akapitzlist"/>
        <w:numPr>
          <w:ilvl w:val="4"/>
          <w:numId w:val="51"/>
        </w:numPr>
        <w:tabs>
          <w:tab w:val="left" w:pos="1134"/>
        </w:tabs>
        <w:spacing w:line="276" w:lineRule="auto"/>
        <w:ind w:left="1134" w:hanging="283"/>
        <w:jc w:val="both"/>
      </w:pPr>
      <w:r w:rsidRPr="00CC5C78">
        <w:t xml:space="preserve">przekazanie Zamawiającemu wraz z dostarczonymi </w:t>
      </w:r>
      <w:r w:rsidR="00BC4109" w:rsidRPr="00CC5C78">
        <w:t>urządzeniami i materiałami</w:t>
      </w:r>
      <w:r w:rsidRPr="00CC5C78">
        <w:t>, o który</w:t>
      </w:r>
      <w:r w:rsidR="00BC4109" w:rsidRPr="00CC5C78">
        <w:t>ch</w:t>
      </w:r>
      <w:r w:rsidRPr="00CC5C78">
        <w:t xml:space="preserve"> mowa w ust. </w:t>
      </w:r>
      <w:r w:rsidR="00A111C5" w:rsidRPr="00CC5C78">
        <w:t>4</w:t>
      </w:r>
      <w:r w:rsidR="00340BDA" w:rsidRPr="00CC5C78">
        <w:t xml:space="preserve"> pkt 1, atestów, certyfikatów,</w:t>
      </w:r>
      <w:r w:rsidRPr="00CC5C78">
        <w:t xml:space="preserve"> aprobat technicznych, a także świadectw dopuszczenia do stosowania w budownictwie, </w:t>
      </w:r>
      <w:r w:rsidR="00835673" w:rsidRPr="00CC5C78">
        <w:t xml:space="preserve">świadectw zgodności, </w:t>
      </w:r>
      <w:r w:rsidRPr="00CC5C78">
        <w:t xml:space="preserve">kart gwarancyjnych i instrukcji obsługi, oraz przeprowadzenie szkolenia pracowników Zamawiającego w zakresie </w:t>
      </w:r>
      <w:r w:rsidR="00BC4109" w:rsidRPr="00CC5C78">
        <w:t>obsługi dostarczonych urządzeń</w:t>
      </w:r>
      <w:r w:rsidRPr="00CC5C78">
        <w:t>,</w:t>
      </w:r>
    </w:p>
    <w:p w14:paraId="058A9C71" w14:textId="3661710A" w:rsidR="00CA214C" w:rsidRPr="00CC5C78" w:rsidRDefault="00CA214C" w:rsidP="0057301E">
      <w:pPr>
        <w:pStyle w:val="Akapitzlist"/>
        <w:numPr>
          <w:ilvl w:val="4"/>
          <w:numId w:val="51"/>
        </w:numPr>
        <w:tabs>
          <w:tab w:val="left" w:pos="1134"/>
        </w:tabs>
        <w:spacing w:line="276" w:lineRule="auto"/>
        <w:ind w:left="1134" w:hanging="283"/>
        <w:jc w:val="both"/>
      </w:pPr>
      <w:r w:rsidRPr="00CC5C78">
        <w:t>wykonie wszystkich wymaganych przepisami testów i pomiarów oraz przekazanie Zamawiającemu protokołów z pozytywnymi wynikami, najp</w:t>
      </w:r>
      <w:r w:rsidR="0081760B" w:rsidRPr="00CC5C78">
        <w:t xml:space="preserve">óźniej w przeddzień zgłoszenia </w:t>
      </w:r>
      <w:r w:rsidR="00452FBB" w:rsidRPr="00CC5C78">
        <w:t>Robót</w:t>
      </w:r>
      <w:r w:rsidRPr="00CC5C78">
        <w:t xml:space="preserve"> do odbioru końcowego,</w:t>
      </w:r>
    </w:p>
    <w:p w14:paraId="31A05F3D" w14:textId="633DE7C4" w:rsidR="00CA214C" w:rsidRPr="00CC5C78" w:rsidRDefault="00CA214C" w:rsidP="0057301E">
      <w:pPr>
        <w:pStyle w:val="Akapitzlist"/>
        <w:numPr>
          <w:ilvl w:val="4"/>
          <w:numId w:val="51"/>
        </w:numPr>
        <w:tabs>
          <w:tab w:val="left" w:pos="1134"/>
        </w:tabs>
        <w:spacing w:line="276" w:lineRule="auto"/>
        <w:ind w:left="1134" w:hanging="283"/>
        <w:jc w:val="both"/>
      </w:pPr>
      <w:r w:rsidRPr="00CC5C78">
        <w:t xml:space="preserve">doprowadzenie do dokonania odbioru wykonanych Robót </w:t>
      </w:r>
      <w:r w:rsidR="005E079C" w:rsidRPr="00CC5C78">
        <w:t>przez odpowiednie organy i </w:t>
      </w:r>
      <w:r w:rsidRPr="00CC5C78">
        <w:t xml:space="preserve">przekazanie Zamawiającemu stosownych dokumentów najpóźniej w przeddzień zgłoszenia </w:t>
      </w:r>
      <w:r w:rsidR="00452FBB" w:rsidRPr="00CC5C78">
        <w:t>Robót</w:t>
      </w:r>
      <w:r w:rsidRPr="00CC5C78">
        <w:t xml:space="preserve"> do odbioru końcowego,</w:t>
      </w:r>
    </w:p>
    <w:p w14:paraId="6530B15E" w14:textId="7572F209" w:rsidR="0022632F" w:rsidRPr="00CC5C78" w:rsidRDefault="00BC4109" w:rsidP="0057301E">
      <w:pPr>
        <w:pStyle w:val="Akapitzlist"/>
        <w:numPr>
          <w:ilvl w:val="4"/>
          <w:numId w:val="51"/>
        </w:numPr>
        <w:tabs>
          <w:tab w:val="left" w:pos="1134"/>
        </w:tabs>
        <w:spacing w:line="276" w:lineRule="auto"/>
        <w:ind w:left="1134" w:hanging="283"/>
        <w:jc w:val="both"/>
      </w:pPr>
      <w:r w:rsidRPr="00CC5C78">
        <w:t>dokonanie wywo</w:t>
      </w:r>
      <w:r w:rsidR="00CA214C" w:rsidRPr="00CC5C78">
        <w:t>z</w:t>
      </w:r>
      <w:r w:rsidRPr="00CC5C78">
        <w:t>u</w:t>
      </w:r>
      <w:r w:rsidR="00CA214C" w:rsidRPr="00CC5C78">
        <w:t xml:space="preserve"> </w:t>
      </w:r>
      <w:r w:rsidRPr="00CC5C78">
        <w:t>wszystkich zdemontowanych elementów znajdujących się na terenie budowy, z wyjątkiem elementów wskazanych przez Zamawiającego, które Wykonawca zobowiązany jest przekazać Zamawiającemu, a w przypadkach wymaganych przepisami prawa, dokonanie ich utylizacji</w:t>
      </w:r>
      <w:r w:rsidR="00BC733C" w:rsidRPr="00CC5C78">
        <w:t>.</w:t>
      </w:r>
    </w:p>
    <w:p w14:paraId="53F0806B" w14:textId="77777777" w:rsidR="00E83B79" w:rsidRPr="00CC5C78" w:rsidRDefault="00E83B79" w:rsidP="006D2C6A">
      <w:pPr>
        <w:keepNext/>
        <w:numPr>
          <w:ilvl w:val="0"/>
          <w:numId w:val="15"/>
        </w:numPr>
        <w:spacing w:line="276" w:lineRule="auto"/>
        <w:ind w:left="425" w:hanging="425"/>
        <w:jc w:val="both"/>
      </w:pPr>
      <w:r w:rsidRPr="00CC5C78">
        <w:t>Wykonawca oświadcza, że:</w:t>
      </w:r>
    </w:p>
    <w:p w14:paraId="4C7B5BBE" w14:textId="69251FA6" w:rsidR="00E83B79" w:rsidRPr="00CC5C78" w:rsidRDefault="00E83B79" w:rsidP="00241093">
      <w:pPr>
        <w:numPr>
          <w:ilvl w:val="0"/>
          <w:numId w:val="32"/>
        </w:numPr>
        <w:tabs>
          <w:tab w:val="clear" w:pos="1078"/>
          <w:tab w:val="left" w:pos="851"/>
          <w:tab w:val="left" w:pos="5245"/>
        </w:tabs>
        <w:spacing w:line="276" w:lineRule="auto"/>
        <w:ind w:left="851" w:hanging="425"/>
        <w:jc w:val="both"/>
      </w:pPr>
      <w:r w:rsidRPr="00CC5C78">
        <w:t>do wykonania przedmiotu Umowy dostarczy na własny koszt i ryzyko, w ramach wynagrodzenia</w:t>
      </w:r>
      <w:r w:rsidR="00904CB0" w:rsidRPr="00CC5C78">
        <w:t xml:space="preserve"> określonego</w:t>
      </w:r>
      <w:r w:rsidRPr="00CC5C78">
        <w:t xml:space="preserve"> w § 8 ust. 1, </w:t>
      </w:r>
      <w:r w:rsidR="00B241D1" w:rsidRPr="00CC5C78">
        <w:t xml:space="preserve">wszelkie niezbędne </w:t>
      </w:r>
      <w:r w:rsidR="00B522F4" w:rsidRPr="00CC5C78">
        <w:t>urządzenia i materi</w:t>
      </w:r>
      <w:r w:rsidR="00B241D1" w:rsidRPr="00CC5C78">
        <w:t>ały</w:t>
      </w:r>
      <w:r w:rsidRPr="00CC5C78">
        <w:t>;</w:t>
      </w:r>
    </w:p>
    <w:p w14:paraId="337B5DD1" w14:textId="503C2262" w:rsidR="00E83B79" w:rsidRPr="00CC5C78" w:rsidRDefault="00E83B79" w:rsidP="00241093">
      <w:pPr>
        <w:numPr>
          <w:ilvl w:val="0"/>
          <w:numId w:val="32"/>
        </w:numPr>
        <w:tabs>
          <w:tab w:val="clear" w:pos="1078"/>
          <w:tab w:val="left" w:pos="851"/>
          <w:tab w:val="left" w:pos="5245"/>
        </w:tabs>
        <w:spacing w:line="276" w:lineRule="auto"/>
        <w:ind w:left="851" w:hanging="425"/>
        <w:jc w:val="both"/>
      </w:pPr>
      <w:r w:rsidRPr="00CC5C78">
        <w:t>do wykonania przedmiotu Umowy zapewni odpowiednio wykwalifikowany personel oraz nadzór nad realizacją Robót</w:t>
      </w:r>
      <w:r w:rsidR="008C2554" w:rsidRPr="00CC5C78">
        <w:t>, a także sprzęt niezbędny do wykonania Robót;</w:t>
      </w:r>
    </w:p>
    <w:p w14:paraId="1ECAF3F1" w14:textId="463F23F8" w:rsidR="00E83B79" w:rsidRPr="00CC5C78" w:rsidRDefault="00E83B79" w:rsidP="00241093">
      <w:pPr>
        <w:numPr>
          <w:ilvl w:val="0"/>
          <w:numId w:val="32"/>
        </w:numPr>
        <w:tabs>
          <w:tab w:val="clear" w:pos="1078"/>
          <w:tab w:val="left" w:pos="851"/>
          <w:tab w:val="left" w:pos="993"/>
          <w:tab w:val="left" w:pos="5245"/>
        </w:tabs>
        <w:spacing w:line="276" w:lineRule="auto"/>
        <w:ind w:left="851" w:hanging="425"/>
        <w:jc w:val="both"/>
      </w:pPr>
      <w:r w:rsidRPr="00CC5C78">
        <w:t xml:space="preserve">wszystkie </w:t>
      </w:r>
      <w:r w:rsidR="00B522F4" w:rsidRPr="00CC5C78">
        <w:t>urządzenia i materiały</w:t>
      </w:r>
      <w:r w:rsidR="000B0AF7" w:rsidRPr="00CC5C78">
        <w:t>, o których mowa w pkt </w:t>
      </w:r>
      <w:r w:rsidRPr="00CC5C78">
        <w:t>1, będą odpowiadać wymaganiom Prawa budowlanego dla wyrobów wprowadzonych do obrotu i dopuszczonych do stosowania w budownictwie oraz wymaganiom określonym w </w:t>
      </w:r>
      <w:bookmarkStart w:id="1" w:name="_Hlk520643959"/>
      <w:r w:rsidR="008616EE" w:rsidRPr="00CC5C78">
        <w:t>Opisie przedmiotu zamówienia</w:t>
      </w:r>
      <w:bookmarkEnd w:id="1"/>
      <w:r w:rsidR="00301EDE" w:rsidRPr="00CC5C78">
        <w:t xml:space="preserve"> </w:t>
      </w:r>
      <w:bookmarkStart w:id="2" w:name="_Hlk520651925"/>
      <w:r w:rsidR="00301EDE" w:rsidRPr="00CC5C78">
        <w:t>i specyfikacji technicznej</w:t>
      </w:r>
      <w:bookmarkEnd w:id="2"/>
      <w:r w:rsidRPr="00CC5C78">
        <w:t>;</w:t>
      </w:r>
    </w:p>
    <w:p w14:paraId="6AFD364C" w14:textId="77777777" w:rsidR="00E83B79" w:rsidRPr="00CC5C78" w:rsidRDefault="00E83B79" w:rsidP="00241093">
      <w:pPr>
        <w:numPr>
          <w:ilvl w:val="0"/>
          <w:numId w:val="32"/>
        </w:numPr>
        <w:tabs>
          <w:tab w:val="clear" w:pos="1078"/>
          <w:tab w:val="left" w:pos="851"/>
          <w:tab w:val="left" w:pos="993"/>
          <w:tab w:val="left" w:pos="5245"/>
        </w:tabs>
        <w:spacing w:line="276" w:lineRule="auto"/>
        <w:ind w:left="851" w:hanging="425"/>
        <w:jc w:val="both"/>
      </w:pPr>
      <w:r w:rsidRPr="00CC5C78">
        <w:t xml:space="preserve">zobowiązuje się do umożliwienia wstępu na teren budowy wyłącznie osobom upoważnionym przez Zamawiającego lub Wykonawcę; </w:t>
      </w:r>
    </w:p>
    <w:p w14:paraId="0F18E1F8" w14:textId="77777777" w:rsidR="00E83B79" w:rsidRPr="00CC5C78" w:rsidRDefault="00E83B79" w:rsidP="00241093">
      <w:pPr>
        <w:numPr>
          <w:ilvl w:val="0"/>
          <w:numId w:val="32"/>
        </w:numPr>
        <w:tabs>
          <w:tab w:val="clear" w:pos="1078"/>
          <w:tab w:val="left" w:pos="851"/>
          <w:tab w:val="left" w:pos="993"/>
          <w:tab w:val="left" w:pos="5245"/>
        </w:tabs>
        <w:spacing w:line="276" w:lineRule="auto"/>
        <w:ind w:left="851" w:hanging="425"/>
        <w:jc w:val="both"/>
      </w:pPr>
      <w:r w:rsidRPr="00CC5C78">
        <w:t>zobowiązuje się do terminowego usuwania wad, ujawnionych w czasie wykonywania robót lub podczas odbiorów, oraz w okresie obowiązywania gwarancji jakości i rękojmi za wady;</w:t>
      </w:r>
    </w:p>
    <w:p w14:paraId="48A1B159" w14:textId="77777777" w:rsidR="00E83B79" w:rsidRPr="00CC5C78" w:rsidRDefault="00E83B79" w:rsidP="00241093">
      <w:pPr>
        <w:numPr>
          <w:ilvl w:val="0"/>
          <w:numId w:val="32"/>
        </w:numPr>
        <w:tabs>
          <w:tab w:val="clear" w:pos="1078"/>
          <w:tab w:val="left" w:pos="851"/>
          <w:tab w:val="left" w:pos="993"/>
          <w:tab w:val="left" w:pos="5245"/>
        </w:tabs>
        <w:spacing w:line="276" w:lineRule="auto"/>
        <w:ind w:left="851" w:hanging="425"/>
        <w:jc w:val="both"/>
      </w:pPr>
      <w:r w:rsidRPr="00CC5C78">
        <w:t>zobowiązuje się do utrzymywania porządku na terenie budowy;</w:t>
      </w:r>
    </w:p>
    <w:p w14:paraId="7E1D7D64" w14:textId="7688FB1C" w:rsidR="00E83B79" w:rsidRPr="00CC5C78" w:rsidRDefault="00E83B79" w:rsidP="00241093">
      <w:pPr>
        <w:numPr>
          <w:ilvl w:val="0"/>
          <w:numId w:val="32"/>
        </w:numPr>
        <w:tabs>
          <w:tab w:val="clear" w:pos="1078"/>
          <w:tab w:val="left" w:pos="851"/>
          <w:tab w:val="left" w:pos="993"/>
          <w:tab w:val="left" w:pos="5245"/>
        </w:tabs>
        <w:spacing w:line="276" w:lineRule="auto"/>
        <w:ind w:left="851" w:hanging="425"/>
        <w:jc w:val="both"/>
      </w:pPr>
      <w:r w:rsidRPr="00CC5C78">
        <w:t>zobowiązuje się do p</w:t>
      </w:r>
      <w:r w:rsidR="00BC4109" w:rsidRPr="00CC5C78">
        <w:t>rzekazania</w:t>
      </w:r>
      <w:r w:rsidRPr="00CC5C78">
        <w:t xml:space="preserve"> Zamawiające</w:t>
      </w:r>
      <w:r w:rsidR="00BC4109" w:rsidRPr="00CC5C78">
        <w:t>mu</w:t>
      </w:r>
      <w:r w:rsidRPr="00CC5C78">
        <w:t xml:space="preserve"> dokumentacji technicznej, a także deklaracji właściwości użytkowych wyrobu dla stosowanych w trakcie realizacji Umowy </w:t>
      </w:r>
      <w:r w:rsidR="00DC20EF" w:rsidRPr="00CC5C78">
        <w:t>urządzeń i</w:t>
      </w:r>
      <w:r w:rsidR="00BC4109" w:rsidRPr="00CC5C78">
        <w:t> </w:t>
      </w:r>
      <w:r w:rsidR="00DC20EF" w:rsidRPr="00CC5C78">
        <w:t xml:space="preserve">materiałów </w:t>
      </w:r>
      <w:r w:rsidRPr="00CC5C78">
        <w:t>przed ich pierwszym użyciem, w celu potwierdzenia ich zgo</w:t>
      </w:r>
      <w:r w:rsidR="00BC4109" w:rsidRPr="00CC5C78">
        <w:t>dności z </w:t>
      </w:r>
      <w:r w:rsidR="008616EE" w:rsidRPr="00CC5C78">
        <w:t>Opisem przedmiotu zamówienia</w:t>
      </w:r>
      <w:r w:rsidR="00301EDE" w:rsidRPr="00CC5C78">
        <w:t xml:space="preserve"> i specyfikacją techniczną</w:t>
      </w:r>
      <w:r w:rsidRPr="00CC5C78">
        <w:t>.</w:t>
      </w:r>
    </w:p>
    <w:p w14:paraId="4C607245" w14:textId="77777777" w:rsidR="00E83B79" w:rsidRPr="00CC5C78" w:rsidRDefault="00E83B79" w:rsidP="00F01A8B">
      <w:pPr>
        <w:numPr>
          <w:ilvl w:val="0"/>
          <w:numId w:val="15"/>
        </w:numPr>
        <w:tabs>
          <w:tab w:val="left" w:pos="993"/>
          <w:tab w:val="left" w:pos="5245"/>
        </w:tabs>
        <w:spacing w:line="276" w:lineRule="auto"/>
        <w:ind w:left="426" w:hanging="426"/>
        <w:jc w:val="both"/>
      </w:pPr>
      <w:r w:rsidRPr="00CC5C78">
        <w:t>Wykonawca w ramach wynagrodzenia określonego w § 8 ust. 1, przed dokonaniem odbioru końcowego:</w:t>
      </w:r>
    </w:p>
    <w:p w14:paraId="2B0C8E2B" w14:textId="77777777" w:rsidR="00E83B79" w:rsidRPr="00CC5C78" w:rsidRDefault="00E83B79" w:rsidP="00241093">
      <w:pPr>
        <w:numPr>
          <w:ilvl w:val="0"/>
          <w:numId w:val="33"/>
        </w:numPr>
        <w:tabs>
          <w:tab w:val="clear" w:pos="2490"/>
          <w:tab w:val="left" w:pos="851"/>
          <w:tab w:val="left" w:pos="5245"/>
        </w:tabs>
        <w:spacing w:line="276" w:lineRule="auto"/>
        <w:ind w:left="851" w:hanging="425"/>
        <w:jc w:val="both"/>
      </w:pPr>
      <w:r w:rsidRPr="00CC5C78">
        <w:t xml:space="preserve">sporządzi dokumentację powykonawczą zgodnie z obowiązującymi przepisami Prawa budowlanego, odzwierciedlając i dokumentując stan faktyczny wykonania robót (w wersji papierowej, w jednym egzemplarzu); </w:t>
      </w:r>
    </w:p>
    <w:p w14:paraId="1BB6DDF1" w14:textId="61CFE6EB" w:rsidR="00E83B79" w:rsidRPr="00CC5C78" w:rsidRDefault="00E83B79" w:rsidP="00241093">
      <w:pPr>
        <w:numPr>
          <w:ilvl w:val="0"/>
          <w:numId w:val="33"/>
        </w:numPr>
        <w:tabs>
          <w:tab w:val="clear" w:pos="2490"/>
          <w:tab w:val="left" w:pos="851"/>
          <w:tab w:val="num" w:pos="1078"/>
          <w:tab w:val="left" w:pos="5245"/>
        </w:tabs>
        <w:spacing w:line="276" w:lineRule="auto"/>
        <w:ind w:left="851" w:hanging="425"/>
        <w:jc w:val="both"/>
      </w:pPr>
      <w:r w:rsidRPr="00CC5C78">
        <w:t xml:space="preserve">przekaże Zamawiającemu wraz z </w:t>
      </w:r>
      <w:r w:rsidR="00E7702A" w:rsidRPr="00CC5C78">
        <w:t xml:space="preserve">dostarczonymi </w:t>
      </w:r>
      <w:r w:rsidR="00DC20EF" w:rsidRPr="00CC5C78">
        <w:t>urządzeniami i materiałami</w:t>
      </w:r>
      <w:r w:rsidRPr="00CC5C78">
        <w:t>, o który</w:t>
      </w:r>
      <w:r w:rsidR="00E7702A" w:rsidRPr="00CC5C78">
        <w:t>ch</w:t>
      </w:r>
      <w:r w:rsidRPr="00CC5C78">
        <w:t xml:space="preserve"> mowa w ust. </w:t>
      </w:r>
      <w:r w:rsidR="00A111C5" w:rsidRPr="00CC5C78">
        <w:t>4</w:t>
      </w:r>
      <w:r w:rsidR="009C7CE8" w:rsidRPr="00CC5C78">
        <w:t xml:space="preserve"> pkt 1</w:t>
      </w:r>
      <w:r w:rsidRPr="00CC5C78">
        <w:t>, deklaracje właściwości użytkowych wyrobu i instrukcje obsługi oraz przeprowadzi szkolenie pracowników Zamawiającego w zakresie obsługi dostarczonego sprzętu i wyposażenia;</w:t>
      </w:r>
    </w:p>
    <w:p w14:paraId="516D239E" w14:textId="640B1BF8" w:rsidR="00E83B79" w:rsidRPr="00CC5C78" w:rsidRDefault="00E83B79" w:rsidP="00241093">
      <w:pPr>
        <w:numPr>
          <w:ilvl w:val="0"/>
          <w:numId w:val="33"/>
        </w:numPr>
        <w:tabs>
          <w:tab w:val="clear" w:pos="2490"/>
          <w:tab w:val="left" w:pos="851"/>
          <w:tab w:val="num" w:pos="1078"/>
          <w:tab w:val="left" w:pos="5245"/>
        </w:tabs>
        <w:spacing w:line="276" w:lineRule="auto"/>
        <w:ind w:left="851" w:hanging="425"/>
        <w:jc w:val="both"/>
      </w:pPr>
      <w:r w:rsidRPr="00CC5C78">
        <w:t xml:space="preserve">wykona wszystkie wymagane testy i pomiary, a protokoły z pozytywnymi wynikami z przeprowadzonych testów i pomiarów przekaże Zamawiającemu najpóźniej w przeddzień zgłoszenia </w:t>
      </w:r>
      <w:r w:rsidR="00452FBB" w:rsidRPr="00CC5C78">
        <w:t>Robót</w:t>
      </w:r>
      <w:r w:rsidRPr="00CC5C78">
        <w:t xml:space="preserve"> do odbioru końcowego;</w:t>
      </w:r>
    </w:p>
    <w:p w14:paraId="62FC3FA9" w14:textId="0A0BF068" w:rsidR="00E83B79" w:rsidRPr="00CC5C78" w:rsidRDefault="00E83B79" w:rsidP="00241093">
      <w:pPr>
        <w:numPr>
          <w:ilvl w:val="0"/>
          <w:numId w:val="33"/>
        </w:numPr>
        <w:tabs>
          <w:tab w:val="clear" w:pos="2490"/>
          <w:tab w:val="left" w:pos="851"/>
          <w:tab w:val="num" w:pos="1078"/>
          <w:tab w:val="left" w:pos="5245"/>
        </w:tabs>
        <w:spacing w:line="276" w:lineRule="auto"/>
        <w:ind w:left="851" w:hanging="425"/>
        <w:jc w:val="both"/>
      </w:pPr>
      <w:r w:rsidRPr="00CC5C78">
        <w:t xml:space="preserve">doprowadzi do dokonania </w:t>
      </w:r>
      <w:r w:rsidR="00F704D1" w:rsidRPr="00CC5C78">
        <w:t xml:space="preserve">– jeśli jest to przewidziane obowiązującymi przepisami prawa - </w:t>
      </w:r>
      <w:r w:rsidRPr="00CC5C78">
        <w:t xml:space="preserve">odbioru wykonanych </w:t>
      </w:r>
      <w:r w:rsidR="00F704D1" w:rsidRPr="00CC5C78">
        <w:t xml:space="preserve">Robót przez odpowiednie organy, </w:t>
      </w:r>
      <w:r w:rsidRPr="00CC5C78">
        <w:t xml:space="preserve">a stosowne dokumenty przekaże Zamawiającemu najpóźniej w przeddzień zgłoszenia </w:t>
      </w:r>
      <w:r w:rsidR="00452FBB" w:rsidRPr="00CC5C78">
        <w:t>Robót</w:t>
      </w:r>
      <w:r w:rsidRPr="00CC5C78">
        <w:t xml:space="preserve"> do odbioru końcowego;</w:t>
      </w:r>
    </w:p>
    <w:p w14:paraId="416D16BA" w14:textId="038FBFCA" w:rsidR="005A7F62" w:rsidRPr="00CC5C78" w:rsidRDefault="00E83B79" w:rsidP="00A111C5">
      <w:pPr>
        <w:numPr>
          <w:ilvl w:val="0"/>
          <w:numId w:val="33"/>
        </w:numPr>
        <w:tabs>
          <w:tab w:val="clear" w:pos="2490"/>
          <w:tab w:val="left" w:pos="851"/>
          <w:tab w:val="num" w:pos="1078"/>
          <w:tab w:val="left" w:pos="5245"/>
        </w:tabs>
        <w:spacing w:line="276" w:lineRule="auto"/>
        <w:ind w:left="851" w:hanging="425"/>
        <w:jc w:val="both"/>
      </w:pPr>
      <w:r w:rsidRPr="00CC5C78">
        <w:t xml:space="preserve">dokona wywozu wszystkich zdemontowanych elementów znajdujących się na terenie budowy, z wyjątkiem elementów wskazanych przez Zamawiającego, które Wykonawca zobowiązany jest przekazać Zamawiającemu, a w przypadkach wymaganych przepisami prawa, dokona ich utylizacji i przekaże Zamawiającemu stosowne dokumenty, potwierdzające utylizację, najpóźniej w przeddzień zgłoszenia </w:t>
      </w:r>
      <w:r w:rsidR="00452FBB" w:rsidRPr="00CC5C78">
        <w:t>Robót</w:t>
      </w:r>
      <w:bookmarkStart w:id="3" w:name="OLE_LINK6"/>
      <w:bookmarkStart w:id="4" w:name="OLE_LINK7"/>
      <w:r w:rsidR="00A111C5" w:rsidRPr="00CC5C78">
        <w:t xml:space="preserve"> do odbioru końcowego</w:t>
      </w:r>
      <w:r w:rsidR="005A7F62" w:rsidRPr="00CC5C78">
        <w:t>.</w:t>
      </w:r>
      <w:bookmarkEnd w:id="3"/>
      <w:bookmarkEnd w:id="4"/>
    </w:p>
    <w:p w14:paraId="17914FB2" w14:textId="77777777" w:rsidR="00E83B79" w:rsidRPr="00CC5C78" w:rsidRDefault="00E83B79" w:rsidP="00F01A8B">
      <w:pPr>
        <w:numPr>
          <w:ilvl w:val="0"/>
          <w:numId w:val="15"/>
        </w:numPr>
        <w:tabs>
          <w:tab w:val="clear" w:pos="454"/>
          <w:tab w:val="num" w:pos="426"/>
          <w:tab w:val="left" w:pos="5245"/>
        </w:tabs>
        <w:spacing w:line="276" w:lineRule="auto"/>
        <w:ind w:left="426" w:hanging="426"/>
        <w:jc w:val="both"/>
      </w:pPr>
      <w:r w:rsidRPr="00CC5C78">
        <w:t>Wykonawca zobowiązuje się:</w:t>
      </w:r>
    </w:p>
    <w:p w14:paraId="3CAB0EA6" w14:textId="77777777" w:rsidR="00E83B79" w:rsidRPr="00CC5C78" w:rsidRDefault="00E83B79" w:rsidP="00F01A8B">
      <w:pPr>
        <w:numPr>
          <w:ilvl w:val="2"/>
          <w:numId w:val="15"/>
        </w:numPr>
        <w:tabs>
          <w:tab w:val="clear" w:pos="1078"/>
          <w:tab w:val="num" w:pos="851"/>
          <w:tab w:val="left" w:pos="5245"/>
        </w:tabs>
        <w:spacing w:line="276" w:lineRule="auto"/>
        <w:ind w:left="851" w:hanging="425"/>
        <w:jc w:val="both"/>
      </w:pPr>
      <w:r w:rsidRPr="00CC5C78">
        <w:t xml:space="preserve">wykonać przedmiot Umowy bez wstrzymania ruchu w Obiekcie; </w:t>
      </w:r>
    </w:p>
    <w:p w14:paraId="095DBC84" w14:textId="77777777" w:rsidR="00E83B79" w:rsidRPr="00CC5C78" w:rsidRDefault="00E83B79" w:rsidP="00F01A8B">
      <w:pPr>
        <w:numPr>
          <w:ilvl w:val="2"/>
          <w:numId w:val="15"/>
        </w:numPr>
        <w:tabs>
          <w:tab w:val="clear" w:pos="1078"/>
          <w:tab w:val="num" w:pos="851"/>
          <w:tab w:val="left" w:pos="5245"/>
        </w:tabs>
        <w:spacing w:line="276" w:lineRule="auto"/>
        <w:ind w:left="851" w:hanging="425"/>
        <w:jc w:val="both"/>
      </w:pPr>
      <w:r w:rsidRPr="00CC5C78">
        <w:t>wykonać przedmiot Umowy w sposób niedezorganizujący pracy w Obiekcie;</w:t>
      </w:r>
    </w:p>
    <w:p w14:paraId="1BB2EB93" w14:textId="63DE725A" w:rsidR="00E83B79" w:rsidRPr="00CC5C78" w:rsidRDefault="00E83B79" w:rsidP="00F01A8B">
      <w:pPr>
        <w:numPr>
          <w:ilvl w:val="2"/>
          <w:numId w:val="15"/>
        </w:numPr>
        <w:tabs>
          <w:tab w:val="clear" w:pos="1078"/>
          <w:tab w:val="num" w:pos="851"/>
          <w:tab w:val="left" w:pos="5245"/>
        </w:tabs>
        <w:spacing w:line="276" w:lineRule="auto"/>
        <w:ind w:left="851" w:hanging="425"/>
        <w:jc w:val="both"/>
      </w:pPr>
      <w:r w:rsidRPr="00CC5C78">
        <w:t xml:space="preserve">nie pozbawiać Obiektu dostaw mediów na okres dłuższy niż to wynika z koniecznych uwarunkowań technologicznych i uwarunkowań określonych w pkt </w:t>
      </w:r>
      <w:r w:rsidR="00BF4F46" w:rsidRPr="00CC5C78">
        <w:t>4</w:t>
      </w:r>
      <w:r w:rsidRPr="00CC5C78">
        <w:t>;</w:t>
      </w:r>
    </w:p>
    <w:p w14:paraId="3A041F46" w14:textId="77777777" w:rsidR="00E83B79" w:rsidRPr="00CC5C78" w:rsidRDefault="00E83B79" w:rsidP="00F01A8B">
      <w:pPr>
        <w:numPr>
          <w:ilvl w:val="2"/>
          <w:numId w:val="15"/>
        </w:numPr>
        <w:tabs>
          <w:tab w:val="clear" w:pos="1078"/>
          <w:tab w:val="num" w:pos="851"/>
          <w:tab w:val="left" w:pos="5245"/>
        </w:tabs>
        <w:spacing w:line="276" w:lineRule="auto"/>
        <w:ind w:left="851" w:hanging="425"/>
        <w:jc w:val="both"/>
      </w:pPr>
      <w:r w:rsidRPr="00CC5C78">
        <w:t>wykonać przedmiot Umowy w taki sposób, aby brak dostawy energii elektrycznej dla Obiektu występował, co najwyżej w jedną sobotę lub niedzielę, po uzgodnieniu tego terminu z Zamawiającym.</w:t>
      </w:r>
    </w:p>
    <w:p w14:paraId="4B309519" w14:textId="40264790" w:rsidR="00E83B79" w:rsidRPr="00CC5C78" w:rsidRDefault="00E83B79" w:rsidP="003169B0">
      <w:pPr>
        <w:numPr>
          <w:ilvl w:val="0"/>
          <w:numId w:val="15"/>
        </w:numPr>
        <w:spacing w:line="276" w:lineRule="auto"/>
        <w:jc w:val="both"/>
        <w:rPr>
          <w:color w:val="000000" w:themeColor="text1"/>
        </w:rPr>
      </w:pPr>
      <w:r w:rsidRPr="00CC5C78">
        <w:t>Wykonawca odpowiada za zabezpieczenie terenu budowy oraz za zapewnienie warunków bezpieczeństwa i higieny pracy na tym terenie</w:t>
      </w:r>
      <w:r w:rsidRPr="00CC5C78">
        <w:rPr>
          <w:color w:val="000000" w:themeColor="text1"/>
        </w:rPr>
        <w:t>.</w:t>
      </w:r>
      <w:r w:rsidR="000B41F9" w:rsidRPr="00CC5C78">
        <w:rPr>
          <w:color w:val="000000" w:themeColor="text1"/>
        </w:rPr>
        <w:t xml:space="preserve"> </w:t>
      </w:r>
      <w:r w:rsidR="003169B0" w:rsidRPr="00CC5C78">
        <w:rPr>
          <w:color w:val="000000" w:themeColor="text1"/>
        </w:rPr>
        <w:t xml:space="preserve">Jednocześnie Wykonawca zobowiązany jest zapewnić ciągłość komunikacyjną dla osób poruszających się na terenie </w:t>
      </w:r>
      <w:r w:rsidR="000608E5" w:rsidRPr="00CC5C78">
        <w:rPr>
          <w:color w:val="000000" w:themeColor="text1"/>
        </w:rPr>
        <w:t>obiektu</w:t>
      </w:r>
      <w:r w:rsidR="003169B0" w:rsidRPr="00CC5C78">
        <w:rPr>
          <w:color w:val="000000" w:themeColor="text1"/>
        </w:rPr>
        <w:t>.</w:t>
      </w:r>
    </w:p>
    <w:p w14:paraId="21D4C3AA" w14:textId="77777777" w:rsidR="00E83B79" w:rsidRPr="00CC5C78" w:rsidRDefault="00E83B79" w:rsidP="00F01A8B">
      <w:pPr>
        <w:numPr>
          <w:ilvl w:val="0"/>
          <w:numId w:val="15"/>
        </w:numPr>
        <w:tabs>
          <w:tab w:val="clear" w:pos="454"/>
          <w:tab w:val="num" w:pos="426"/>
        </w:tabs>
        <w:spacing w:line="276" w:lineRule="auto"/>
        <w:ind w:left="426" w:hanging="426"/>
        <w:jc w:val="both"/>
      </w:pPr>
      <w:r w:rsidRPr="00CC5C78">
        <w:rPr>
          <w:color w:val="000000" w:themeColor="text1"/>
        </w:rPr>
        <w:t>Wykonawca ponosi odpowiedzialność za jakość</w:t>
      </w:r>
      <w:r w:rsidRPr="00CC5C78">
        <w:t xml:space="preserve"> wykonywanych Robót oraz za jakość zastosowanych </w:t>
      </w:r>
      <w:r w:rsidR="00DC20EF" w:rsidRPr="00CC5C78">
        <w:t>urządzeń i materiałów</w:t>
      </w:r>
      <w:r w:rsidRPr="00CC5C78">
        <w:t>.</w:t>
      </w:r>
    </w:p>
    <w:p w14:paraId="7A631397" w14:textId="77777777" w:rsidR="00E83B79" w:rsidRPr="00CC5C78" w:rsidRDefault="00E83B79" w:rsidP="00F01A8B">
      <w:pPr>
        <w:numPr>
          <w:ilvl w:val="0"/>
          <w:numId w:val="15"/>
        </w:numPr>
        <w:tabs>
          <w:tab w:val="clear" w:pos="454"/>
          <w:tab w:val="num" w:pos="426"/>
          <w:tab w:val="left" w:pos="5245"/>
        </w:tabs>
        <w:spacing w:line="276" w:lineRule="auto"/>
        <w:ind w:left="426" w:hanging="426"/>
        <w:jc w:val="both"/>
      </w:pPr>
      <w:r w:rsidRPr="00CC5C78">
        <w:t>Wykonawca oświadcza i potwierdza, że:</w:t>
      </w:r>
    </w:p>
    <w:p w14:paraId="45F388F5" w14:textId="77777777" w:rsidR="00E83B79" w:rsidRPr="00CC5C78" w:rsidRDefault="00E83B79" w:rsidP="00241093">
      <w:pPr>
        <w:numPr>
          <w:ilvl w:val="0"/>
          <w:numId w:val="39"/>
        </w:numPr>
        <w:tabs>
          <w:tab w:val="clear" w:pos="454"/>
          <w:tab w:val="num" w:pos="851"/>
          <w:tab w:val="left" w:pos="5245"/>
        </w:tabs>
        <w:spacing w:line="276" w:lineRule="auto"/>
        <w:ind w:left="851" w:hanging="425"/>
        <w:jc w:val="both"/>
      </w:pPr>
      <w:r w:rsidRPr="00CC5C78">
        <w:t>jest podmiotem zarejestrowanym oraz prowadzącym działalność gospodarczą zgodnie z prawem polskim oraz że osoby reprezentujące Wykonawcę są uprawnione do jego reprezentacji;</w:t>
      </w:r>
    </w:p>
    <w:p w14:paraId="2AD9F7A5" w14:textId="77777777" w:rsidR="00E83B79" w:rsidRPr="00CC5C78" w:rsidRDefault="00E83B79" w:rsidP="00241093">
      <w:pPr>
        <w:numPr>
          <w:ilvl w:val="0"/>
          <w:numId w:val="39"/>
        </w:numPr>
        <w:tabs>
          <w:tab w:val="clear" w:pos="454"/>
          <w:tab w:val="num" w:pos="851"/>
          <w:tab w:val="left" w:pos="5245"/>
        </w:tabs>
        <w:spacing w:line="276" w:lineRule="auto"/>
        <w:ind w:left="851" w:hanging="425"/>
        <w:jc w:val="both"/>
      </w:pPr>
      <w:r w:rsidRPr="00CC5C78">
        <w:t>nie toczy się wobec niego postępowanie upadłościowe ani naprawcze, nie ogłoszono jego upadłości ani nie otwarto postępowania naprawczego oraz że według najlepszej wiedzy Wykonawcy nie zachodzą przesłanki do wszczęcia takiego postępowania w stosunku do niego;</w:t>
      </w:r>
    </w:p>
    <w:p w14:paraId="06FE4A37" w14:textId="77777777" w:rsidR="00E83B79" w:rsidRPr="00CC5C78" w:rsidRDefault="00E83B79" w:rsidP="00241093">
      <w:pPr>
        <w:numPr>
          <w:ilvl w:val="0"/>
          <w:numId w:val="39"/>
        </w:numPr>
        <w:tabs>
          <w:tab w:val="clear" w:pos="454"/>
          <w:tab w:val="num" w:pos="851"/>
          <w:tab w:val="left" w:pos="5245"/>
        </w:tabs>
        <w:spacing w:line="276" w:lineRule="auto"/>
        <w:ind w:left="851" w:hanging="425"/>
        <w:jc w:val="both"/>
      </w:pPr>
      <w:r w:rsidRPr="00CC5C78">
        <w:t>posiada niezbędną wiedzę i doświadczenie, potencjał ekonomiczny, techniczny i osobowy do wykonania przedmiotu Umowy;</w:t>
      </w:r>
    </w:p>
    <w:p w14:paraId="56197646" w14:textId="7BA1F332" w:rsidR="00A10B46" w:rsidRPr="00CC5C78" w:rsidRDefault="00C341C6" w:rsidP="005A437B">
      <w:pPr>
        <w:numPr>
          <w:ilvl w:val="0"/>
          <w:numId w:val="39"/>
        </w:numPr>
        <w:tabs>
          <w:tab w:val="clear" w:pos="454"/>
          <w:tab w:val="num" w:pos="851"/>
          <w:tab w:val="left" w:pos="5245"/>
        </w:tabs>
        <w:spacing w:line="276" w:lineRule="auto"/>
        <w:ind w:left="851" w:hanging="425"/>
        <w:jc w:val="both"/>
      </w:pPr>
      <w:r w:rsidRPr="00CC5C78">
        <w:t>posiada</w:t>
      </w:r>
      <w:r w:rsidR="004C2C33" w:rsidRPr="00CC5C78">
        <w:t xml:space="preserve"> ubezpieczenie</w:t>
      </w:r>
      <w:r w:rsidR="00E83B79" w:rsidRPr="00CC5C78">
        <w:t xml:space="preserve"> odpowiedzialności cywilnej </w:t>
      </w:r>
      <w:r w:rsidR="00DF15CA" w:rsidRPr="00CC5C78">
        <w:t xml:space="preserve">w zakresie prowadzonej działalności związanej z przedmiotem Umowy </w:t>
      </w:r>
      <w:r w:rsidR="00E83B79" w:rsidRPr="00CC5C78">
        <w:t xml:space="preserve">na </w:t>
      </w:r>
      <w:r w:rsidR="00DF15CA" w:rsidRPr="00CC5C78">
        <w:t>sumę gwarancyjną</w:t>
      </w:r>
      <w:r w:rsidR="00E83B79" w:rsidRPr="00CC5C78">
        <w:t xml:space="preserve"> </w:t>
      </w:r>
      <w:r w:rsidRPr="00CC5C78">
        <w:t xml:space="preserve">równą co najmniej </w:t>
      </w:r>
      <w:r w:rsidR="00E83B79" w:rsidRPr="00CC5C78">
        <w:t>wartości brutto przedmiotu Umowy</w:t>
      </w:r>
      <w:r w:rsidR="00904CB0" w:rsidRPr="00CC5C78">
        <w:t xml:space="preserve"> określonej </w:t>
      </w:r>
      <w:r w:rsidR="00E83B79" w:rsidRPr="00CC5C78">
        <w:t>w § 8 ust. 1</w:t>
      </w:r>
      <w:r w:rsidR="00D45E94" w:rsidRPr="00CC5C78">
        <w:t xml:space="preserve">, obowiązujące co najmniej w okresie realizacji </w:t>
      </w:r>
      <w:r w:rsidR="00452FBB" w:rsidRPr="00CC5C78">
        <w:t>Robót</w:t>
      </w:r>
      <w:r w:rsidR="00A10B46" w:rsidRPr="00CC5C78">
        <w:t>, zgodnie z poświadczoną ,,za zgodność z oryginałem” przez Wykonawcę kopią dokumentu potwierdzającego posiadanie wymaganego ubezpieczenia przekazaną Zamawiającemu w dniu zawarcia Umowy;</w:t>
      </w:r>
    </w:p>
    <w:p w14:paraId="7B4BE004" w14:textId="06E11ADC" w:rsidR="00A10B46" w:rsidRDefault="00A10B46" w:rsidP="005A437B">
      <w:pPr>
        <w:numPr>
          <w:ilvl w:val="0"/>
          <w:numId w:val="39"/>
        </w:numPr>
        <w:tabs>
          <w:tab w:val="clear" w:pos="454"/>
          <w:tab w:val="num" w:pos="851"/>
          <w:tab w:val="left" w:pos="5245"/>
        </w:tabs>
        <w:spacing w:line="276" w:lineRule="auto"/>
        <w:ind w:left="851" w:hanging="425"/>
        <w:jc w:val="both"/>
      </w:pPr>
      <w:r w:rsidRPr="00CC5C78">
        <w:t xml:space="preserve">zobowiązuje się informować Zamawiającego o każdej zmianie warunków ubezpieczenia, o którym mowa w pkt 4, w szczególności o zawarciu nowej umowy ubezpieczenia lub zmianie okresu ważności umowy ubezpieczenia, opłaceniu poszczególnych rat wymaganej składki ubezpieczeniowej – niezwłocznie, nie później jednak niż w ciągu </w:t>
      </w:r>
      <w:r w:rsidRPr="005A437B">
        <w:t>3 dni roboczych</w:t>
      </w:r>
      <w:r w:rsidRPr="00CC5C78">
        <w:t xml:space="preserve"> od dokonania takiej zmiany, przedstawiając Zamawiającemu poświadczoną ,,za zgodność z oryginałem” przez Wykonawcę kopię nowego dokumentu potwierdzającego posiadanie przez Wykonawcę wymaganego ubezpieczenia.</w:t>
      </w:r>
    </w:p>
    <w:p w14:paraId="196E3F61" w14:textId="77777777" w:rsidR="0057301E" w:rsidRDefault="0057301E" w:rsidP="005A437B">
      <w:pPr>
        <w:tabs>
          <w:tab w:val="left" w:pos="5245"/>
        </w:tabs>
        <w:spacing w:line="276" w:lineRule="auto"/>
        <w:ind w:left="851"/>
        <w:jc w:val="both"/>
      </w:pPr>
    </w:p>
    <w:p w14:paraId="292128EF" w14:textId="77777777" w:rsidR="005A437B" w:rsidRPr="005A437B" w:rsidRDefault="005A437B" w:rsidP="005A437B">
      <w:pPr>
        <w:tabs>
          <w:tab w:val="left" w:pos="399"/>
          <w:tab w:val="left" w:pos="863"/>
          <w:tab w:val="left" w:pos="1368"/>
          <w:tab w:val="left" w:pos="1980"/>
          <w:tab w:val="left" w:pos="5700"/>
        </w:tabs>
        <w:spacing w:line="276" w:lineRule="auto"/>
        <w:ind w:left="397" w:hanging="397"/>
        <w:jc w:val="center"/>
        <w:outlineLvl w:val="0"/>
        <w:rPr>
          <w:b/>
          <w:bCs/>
        </w:rPr>
      </w:pPr>
      <w:r w:rsidRPr="005A437B">
        <w:rPr>
          <w:b/>
          <w:bCs/>
        </w:rPr>
        <w:t>§ 3.</w:t>
      </w:r>
    </w:p>
    <w:p w14:paraId="782C2C5E" w14:textId="77777777" w:rsidR="005A437B" w:rsidRPr="005A437B" w:rsidRDefault="005A437B" w:rsidP="005A437B">
      <w:pPr>
        <w:tabs>
          <w:tab w:val="left" w:pos="399"/>
          <w:tab w:val="left" w:pos="863"/>
          <w:tab w:val="left" w:pos="1368"/>
          <w:tab w:val="left" w:pos="1980"/>
          <w:tab w:val="left" w:pos="5700"/>
        </w:tabs>
        <w:spacing w:line="276" w:lineRule="auto"/>
        <w:jc w:val="center"/>
        <w:outlineLvl w:val="0"/>
        <w:rPr>
          <w:b/>
          <w:bCs/>
        </w:rPr>
      </w:pPr>
      <w:r w:rsidRPr="005A437B">
        <w:rPr>
          <w:b/>
          <w:bCs/>
        </w:rPr>
        <w:t>Terminy realizacji i harmonogram realizacji Przedmiotu Umowy</w:t>
      </w:r>
    </w:p>
    <w:p w14:paraId="51AF004B" w14:textId="228A968E" w:rsidR="005A437B" w:rsidRPr="005A437B" w:rsidRDefault="005A437B" w:rsidP="005A437B">
      <w:pPr>
        <w:numPr>
          <w:ilvl w:val="0"/>
          <w:numId w:val="53"/>
        </w:numPr>
        <w:autoSpaceDE w:val="0"/>
        <w:autoSpaceDN w:val="0"/>
        <w:adjustRightInd w:val="0"/>
        <w:spacing w:line="276" w:lineRule="auto"/>
        <w:ind w:left="357" w:hanging="357"/>
        <w:jc w:val="both"/>
      </w:pPr>
      <w:r w:rsidRPr="005A437B">
        <w:t xml:space="preserve">Wykonawca zobowiązany jest do wykonania Przedmiotu Umowy </w:t>
      </w:r>
      <w:r>
        <w:rPr>
          <w:b/>
        </w:rPr>
        <w:t>w terminie do</w:t>
      </w:r>
      <w:r w:rsidR="00732322">
        <w:rPr>
          <w:b/>
        </w:rPr>
        <w:t xml:space="preserve"> …..</w:t>
      </w:r>
      <w:r>
        <w:rPr>
          <w:b/>
        </w:rPr>
        <w:t xml:space="preserve"> tygodni</w:t>
      </w:r>
      <w:r w:rsidRPr="005A437B">
        <w:t xml:space="preserve"> od dnia za</w:t>
      </w:r>
      <w:r w:rsidR="00732322">
        <w:t xml:space="preserve">warcia umowy i przekazania Wykonawcy terenu robót </w:t>
      </w:r>
      <w:r w:rsidRPr="005A437B">
        <w:t xml:space="preserve">(zgodnie z ofertą Wykonawcy).  </w:t>
      </w:r>
    </w:p>
    <w:p w14:paraId="41AB17AF" w14:textId="0D488FD0" w:rsidR="005A437B" w:rsidRPr="005A437B" w:rsidRDefault="005A437B" w:rsidP="005A437B">
      <w:pPr>
        <w:numPr>
          <w:ilvl w:val="0"/>
          <w:numId w:val="53"/>
        </w:numPr>
        <w:autoSpaceDE w:val="0"/>
        <w:autoSpaceDN w:val="0"/>
        <w:adjustRightInd w:val="0"/>
        <w:spacing w:line="276" w:lineRule="auto"/>
        <w:ind w:left="357" w:hanging="357"/>
        <w:jc w:val="both"/>
        <w:rPr>
          <w:bCs/>
        </w:rPr>
      </w:pPr>
      <w:r w:rsidRPr="005A437B">
        <w:t xml:space="preserve">Zamawiający wprowadzi i przekaże Wykonawcy teren budowy w </w:t>
      </w:r>
      <w:r>
        <w:rPr>
          <w:bCs/>
        </w:rPr>
        <w:t>terminie do 3</w:t>
      </w:r>
      <w:r w:rsidRPr="005A437B">
        <w:rPr>
          <w:bCs/>
        </w:rPr>
        <w:t xml:space="preserve"> dni</w:t>
      </w:r>
      <w:r w:rsidRPr="005A437B">
        <w:rPr>
          <w:b/>
          <w:bCs/>
        </w:rPr>
        <w:t xml:space="preserve"> </w:t>
      </w:r>
      <w:r w:rsidRPr="005A437B">
        <w:t>roboczych od dnia zawarcia niniejszej Umowy. Strony na tę okoliczność sporządzą protokół przekazania i objęcia terenu budowy. Protokół zostanie podpisany przez przedstawicieli obu stron.</w:t>
      </w:r>
    </w:p>
    <w:p w14:paraId="5BB877A1" w14:textId="2D05826B" w:rsidR="005A437B" w:rsidRPr="005A437B" w:rsidRDefault="005A437B" w:rsidP="005A437B">
      <w:pPr>
        <w:numPr>
          <w:ilvl w:val="0"/>
          <w:numId w:val="53"/>
        </w:numPr>
        <w:autoSpaceDE w:val="0"/>
        <w:autoSpaceDN w:val="0"/>
        <w:adjustRightInd w:val="0"/>
        <w:spacing w:line="276" w:lineRule="auto"/>
        <w:ind w:left="357" w:hanging="357"/>
        <w:jc w:val="both"/>
        <w:rPr>
          <w:bCs/>
        </w:rPr>
      </w:pPr>
      <w:r w:rsidRPr="005A437B">
        <w:t xml:space="preserve"> Strony ustalają termin rozpoczęcia prac budowlanych</w:t>
      </w:r>
      <w:r>
        <w:t xml:space="preserve"> nie później do 3</w:t>
      </w:r>
      <w:r w:rsidRPr="005A437B">
        <w:t xml:space="preserve"> dni od daty przekazania terenu budowy.</w:t>
      </w:r>
    </w:p>
    <w:p w14:paraId="4ED23A46" w14:textId="7EFFE436" w:rsidR="005A437B" w:rsidRPr="005A437B" w:rsidRDefault="005A437B" w:rsidP="005A437B">
      <w:pPr>
        <w:numPr>
          <w:ilvl w:val="0"/>
          <w:numId w:val="53"/>
        </w:numPr>
        <w:autoSpaceDE w:val="0"/>
        <w:autoSpaceDN w:val="0"/>
        <w:adjustRightInd w:val="0"/>
        <w:spacing w:line="276" w:lineRule="auto"/>
        <w:ind w:left="357" w:hanging="357"/>
        <w:jc w:val="both"/>
        <w:rPr>
          <w:bCs/>
        </w:rPr>
      </w:pPr>
      <w:r w:rsidRPr="005A437B">
        <w:t xml:space="preserve"> W przypadku nierozpoczęcia przez Wykonawcę robót w terminie </w:t>
      </w:r>
      <w:r>
        <w:t>7</w:t>
      </w:r>
      <w:r w:rsidRPr="005A437B">
        <w:t xml:space="preserve"> dni od terminu u</w:t>
      </w:r>
      <w:r w:rsidR="00AF529D">
        <w:t>stalonego w ust. 3, Zamawiający</w:t>
      </w:r>
      <w:r w:rsidRPr="005A437B">
        <w:t xml:space="preserve"> może odstąpić od umowy, informując o tym na piśmie Wykonawcę.</w:t>
      </w:r>
    </w:p>
    <w:p w14:paraId="721260A6" w14:textId="78476B49" w:rsidR="005A437B" w:rsidRPr="005A437B" w:rsidRDefault="005A437B" w:rsidP="005A437B">
      <w:pPr>
        <w:numPr>
          <w:ilvl w:val="0"/>
          <w:numId w:val="53"/>
        </w:numPr>
        <w:autoSpaceDE w:val="0"/>
        <w:autoSpaceDN w:val="0"/>
        <w:adjustRightInd w:val="0"/>
        <w:spacing w:line="276" w:lineRule="auto"/>
        <w:ind w:left="357" w:hanging="357"/>
        <w:jc w:val="both"/>
        <w:rPr>
          <w:bCs/>
        </w:rPr>
      </w:pPr>
      <w:r w:rsidRPr="005A437B">
        <w:t xml:space="preserve">W oparciu o termin określony w niniejszym paragrafie, Wykonawca zobowiązany jest w terminie do 14 dni od dnia zawarcia Umowy, przedłożyć Zamawiającemu kosztorys ofertowy oraz opracować i uzgodnić z Zamawiającym Harmonogram rzeczowo-finansowy realizacji przedmiotu Umowy z uwzględnieniem ryczałtowego charakteru wynagrodzenia (wynagrodzenie za poszczególne etapy prac sumować będzie się do kwoty określonej w </w:t>
      </w:r>
      <w:r>
        <w:br/>
      </w:r>
      <w:r w:rsidRPr="005A437B">
        <w:rPr>
          <w:bCs/>
        </w:rPr>
        <w:t>§</w:t>
      </w:r>
      <w:r w:rsidRPr="005A437B">
        <w:rPr>
          <w:b/>
          <w:bCs/>
        </w:rPr>
        <w:t xml:space="preserve"> </w:t>
      </w:r>
      <w:r w:rsidR="00AF529D">
        <w:t xml:space="preserve">18 ust. 1 Umowy).  Będą w nim </w:t>
      </w:r>
      <w:r w:rsidRPr="005A437B">
        <w:t>wyszczególnione etapy głównych robót oraz terminy rozpoczęcia i zakończenia tych etapów, z uwzględnieniem ich ryczałtowych wartości. Uzgodniony Harmonogram rzeczowo-finansowy (Harmonogram) będzie stanowił Załącznik do Umowy.</w:t>
      </w:r>
    </w:p>
    <w:p w14:paraId="4612BC9C" w14:textId="77777777" w:rsidR="005A437B" w:rsidRPr="005A437B" w:rsidRDefault="005A437B" w:rsidP="005A437B">
      <w:pPr>
        <w:numPr>
          <w:ilvl w:val="0"/>
          <w:numId w:val="53"/>
        </w:numPr>
        <w:tabs>
          <w:tab w:val="clear" w:pos="0"/>
        </w:tabs>
        <w:spacing w:line="276" w:lineRule="auto"/>
        <w:ind w:left="425" w:hanging="425"/>
        <w:jc w:val="both"/>
      </w:pPr>
      <w:r w:rsidRPr="005A437B">
        <w:t xml:space="preserve">Wszelkie zdarzenia i fakty zaistniałe w trakcie wykonywania przedmiotu Umowy, nie spowodowane działalnością Wykonawcy, a mające zdaniem Wykonawcy wpływ na Harmonogram rzeczowo-finansowy, muszą być niezwłocznie zgłoszone Zamawiającemu. </w:t>
      </w:r>
    </w:p>
    <w:p w14:paraId="57DA93B2" w14:textId="77777777" w:rsidR="005A437B" w:rsidRPr="005A437B" w:rsidRDefault="005A437B" w:rsidP="005A437B">
      <w:pPr>
        <w:pStyle w:val="Akapitzlist"/>
        <w:numPr>
          <w:ilvl w:val="0"/>
          <w:numId w:val="53"/>
        </w:numPr>
        <w:spacing w:line="276" w:lineRule="auto"/>
        <w:ind w:left="425" w:hanging="425"/>
        <w:contextualSpacing/>
        <w:jc w:val="both"/>
      </w:pPr>
      <w:r w:rsidRPr="005A437B">
        <w:t xml:space="preserve">Harmonogram oraz wszystkie jego aktualizacje będą złożone w wersji papierowej i w edytowalnej wersji elektronicznej w układzie uzgodnionym z Zamawiającym. Harmonogram powinien być sporządzony w czytelny sposób w wersji papierowej i graficznej zawierającej wyróżnienie poszczególnych etapów postępu w realizacji robót budowlanych. </w:t>
      </w:r>
    </w:p>
    <w:p w14:paraId="77610A7F" w14:textId="77777777" w:rsidR="005A437B" w:rsidRPr="005A437B" w:rsidRDefault="005A437B" w:rsidP="005A437B">
      <w:pPr>
        <w:pStyle w:val="Akapitzlist"/>
        <w:numPr>
          <w:ilvl w:val="0"/>
          <w:numId w:val="53"/>
        </w:numPr>
        <w:spacing w:line="276" w:lineRule="auto"/>
        <w:ind w:left="425" w:hanging="425"/>
        <w:contextualSpacing/>
        <w:jc w:val="both"/>
      </w:pPr>
      <w:r w:rsidRPr="005A437B">
        <w:t>Wykonawca będzie przechowywał egzemplarz zatwierdzonego Harmonogramu na terenie budowy.</w:t>
      </w:r>
    </w:p>
    <w:p w14:paraId="60DCAD7C" w14:textId="77777777" w:rsidR="005A437B" w:rsidRPr="005A437B" w:rsidRDefault="005A437B" w:rsidP="005A437B">
      <w:pPr>
        <w:pStyle w:val="Akapitzlist"/>
        <w:numPr>
          <w:ilvl w:val="0"/>
          <w:numId w:val="53"/>
        </w:numPr>
        <w:spacing w:line="276" w:lineRule="auto"/>
        <w:ind w:left="425" w:hanging="425"/>
        <w:contextualSpacing/>
        <w:jc w:val="both"/>
      </w:pPr>
      <w:r w:rsidRPr="005A437B">
        <w:t>Harmonogram może podlegać aktualizacji na wniosek każdej ze stron Umowy za zgodą obu stron Umowy.</w:t>
      </w:r>
    </w:p>
    <w:p w14:paraId="0CE1F874" w14:textId="7102EA1D" w:rsidR="0057301E" w:rsidRPr="005A437B" w:rsidRDefault="005A437B" w:rsidP="005A437B">
      <w:pPr>
        <w:pStyle w:val="Akapitzlist"/>
        <w:numPr>
          <w:ilvl w:val="0"/>
          <w:numId w:val="53"/>
        </w:numPr>
        <w:spacing w:line="276" w:lineRule="auto"/>
        <w:ind w:left="425" w:hanging="425"/>
        <w:contextualSpacing/>
        <w:jc w:val="both"/>
      </w:pPr>
      <w:r w:rsidRPr="005A437B">
        <w:t xml:space="preserve">Jeżeli wprowadzenie zmian do Harmonogramu nie prowadzi do zmiany terminu zakończenia robót, o którym mowa w ust. 1, ich wprowadzenie nie wymaga zmiany Umowy. </w:t>
      </w:r>
    </w:p>
    <w:p w14:paraId="54052479" w14:textId="77777777" w:rsidR="0057301E" w:rsidRPr="0069534D" w:rsidRDefault="0057301E" w:rsidP="0057301E">
      <w:pPr>
        <w:tabs>
          <w:tab w:val="left" w:pos="399"/>
          <w:tab w:val="left" w:pos="863"/>
          <w:tab w:val="left" w:pos="1368"/>
          <w:tab w:val="left" w:pos="1980"/>
          <w:tab w:val="left" w:pos="5700"/>
        </w:tabs>
        <w:jc w:val="center"/>
        <w:outlineLvl w:val="0"/>
        <w:rPr>
          <w:b/>
          <w:bCs/>
        </w:rPr>
      </w:pPr>
      <w:bookmarkStart w:id="5" w:name="_Toc194228359"/>
      <w:r w:rsidRPr="0069534D">
        <w:rPr>
          <w:b/>
          <w:bCs/>
        </w:rPr>
        <w:t>§ 4.</w:t>
      </w:r>
      <w:bookmarkEnd w:id="5"/>
    </w:p>
    <w:p w14:paraId="645527D9" w14:textId="77777777" w:rsidR="0057301E" w:rsidRPr="0069534D" w:rsidRDefault="0057301E" w:rsidP="0057301E">
      <w:pPr>
        <w:tabs>
          <w:tab w:val="left" w:pos="399"/>
          <w:tab w:val="left" w:pos="863"/>
          <w:tab w:val="left" w:pos="1368"/>
          <w:tab w:val="left" w:pos="1980"/>
          <w:tab w:val="left" w:pos="5700"/>
        </w:tabs>
        <w:jc w:val="center"/>
        <w:outlineLvl w:val="0"/>
        <w:rPr>
          <w:b/>
          <w:bCs/>
        </w:rPr>
      </w:pPr>
      <w:bookmarkStart w:id="6" w:name="_Toc194228360"/>
      <w:r w:rsidRPr="0069534D">
        <w:rPr>
          <w:b/>
          <w:bCs/>
        </w:rPr>
        <w:t>Obowiązki Zamawiającego</w:t>
      </w:r>
      <w:bookmarkEnd w:id="6"/>
    </w:p>
    <w:p w14:paraId="31E68D45" w14:textId="77777777" w:rsidR="0057301E" w:rsidRPr="005A437B" w:rsidRDefault="0057301E" w:rsidP="005A437B">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Niezależnie od obowiązków określonych w innych postanowieniach Umowy do obowiązków Zamawiającego, z zastrzeżeniem ust. 2, należy:</w:t>
      </w:r>
    </w:p>
    <w:p w14:paraId="74C656F2" w14:textId="77777777" w:rsidR="0057301E" w:rsidRPr="005A437B" w:rsidRDefault="0057301E" w:rsidP="005A437B">
      <w:pPr>
        <w:numPr>
          <w:ilvl w:val="0"/>
          <w:numId w:val="56"/>
        </w:numPr>
        <w:tabs>
          <w:tab w:val="clear" w:pos="360"/>
          <w:tab w:val="left" w:pos="0"/>
        </w:tabs>
        <w:autoSpaceDE w:val="0"/>
        <w:autoSpaceDN w:val="0"/>
        <w:adjustRightInd w:val="0"/>
        <w:spacing w:line="276" w:lineRule="auto"/>
        <w:ind w:left="709" w:hanging="357"/>
        <w:jc w:val="both"/>
      </w:pPr>
      <w:r w:rsidRPr="005A437B">
        <w:t>protokolarne wprowadzenie i przekazanie Wykonawcy terenu budowy w terminie wymienionym w § 3 ust. 2 wraz ze wskazaniem punktu poboru wody i energii, wydaniem pozwolenia na budowę oraz dziennika budowy;</w:t>
      </w:r>
    </w:p>
    <w:p w14:paraId="78027BAB" w14:textId="77777777" w:rsidR="0057301E" w:rsidRPr="005A437B" w:rsidRDefault="0057301E" w:rsidP="005A437B">
      <w:pPr>
        <w:numPr>
          <w:ilvl w:val="0"/>
          <w:numId w:val="56"/>
        </w:numPr>
        <w:tabs>
          <w:tab w:val="clear" w:pos="360"/>
          <w:tab w:val="left" w:pos="-426"/>
          <w:tab w:val="left" w:pos="0"/>
        </w:tabs>
        <w:autoSpaceDE w:val="0"/>
        <w:autoSpaceDN w:val="0"/>
        <w:adjustRightInd w:val="0"/>
        <w:spacing w:line="276" w:lineRule="auto"/>
        <w:ind w:left="709" w:hanging="357"/>
        <w:jc w:val="both"/>
      </w:pPr>
      <w:r w:rsidRPr="005A437B">
        <w:t>zapewnienie nadzoru inwestorskiego;</w:t>
      </w:r>
    </w:p>
    <w:p w14:paraId="124F55C5" w14:textId="77777777" w:rsidR="0057301E" w:rsidRPr="005A437B" w:rsidRDefault="0057301E" w:rsidP="005A437B">
      <w:pPr>
        <w:numPr>
          <w:ilvl w:val="0"/>
          <w:numId w:val="56"/>
        </w:numPr>
        <w:tabs>
          <w:tab w:val="clear" w:pos="360"/>
          <w:tab w:val="left" w:pos="0"/>
        </w:tabs>
        <w:autoSpaceDE w:val="0"/>
        <w:autoSpaceDN w:val="0"/>
        <w:adjustRightInd w:val="0"/>
        <w:spacing w:line="276" w:lineRule="auto"/>
        <w:ind w:left="709" w:hanging="357"/>
        <w:jc w:val="both"/>
      </w:pPr>
      <w:r w:rsidRPr="005A437B">
        <w:t>sprawdzenie ilości oraz jakości robót podlegających zakryciu oraz przeprowadzenie odbiorów częściowych i końcowego odbioru robót;</w:t>
      </w:r>
    </w:p>
    <w:p w14:paraId="089A29C8" w14:textId="77777777" w:rsidR="0057301E" w:rsidRPr="005A437B" w:rsidRDefault="0057301E" w:rsidP="005A437B">
      <w:pPr>
        <w:numPr>
          <w:ilvl w:val="0"/>
          <w:numId w:val="56"/>
        </w:numPr>
        <w:tabs>
          <w:tab w:val="clear" w:pos="360"/>
        </w:tabs>
        <w:autoSpaceDE w:val="0"/>
        <w:autoSpaceDN w:val="0"/>
        <w:adjustRightInd w:val="0"/>
        <w:spacing w:line="276" w:lineRule="auto"/>
        <w:ind w:left="709" w:hanging="357"/>
        <w:jc w:val="both"/>
      </w:pPr>
      <w:r w:rsidRPr="005A437B">
        <w:t>zapłacenie Wykonawcy należnego wynagrodzenia za realizację robót.</w:t>
      </w:r>
    </w:p>
    <w:p w14:paraId="1D418E83" w14:textId="77777777" w:rsidR="0057301E" w:rsidRPr="005A437B" w:rsidRDefault="0057301E" w:rsidP="005A437B">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 xml:space="preserve">Wykonawca przyjmuje do wiadomości i akceptuje, iż obowiązki w zakresie nadzoru i kontroli nad wykonywaniem Umowy, dokonywania czynności odbiorowych itp., szczegółowo określonych w Umowie, będzie wykonywał Zamawiający. </w:t>
      </w:r>
    </w:p>
    <w:p w14:paraId="7704FB8C" w14:textId="77777777" w:rsidR="0057301E" w:rsidRPr="005A437B" w:rsidRDefault="0057301E" w:rsidP="005A437B">
      <w:pPr>
        <w:numPr>
          <w:ilvl w:val="0"/>
          <w:numId w:val="86"/>
        </w:numPr>
        <w:tabs>
          <w:tab w:val="left" w:pos="-993"/>
          <w:tab w:val="left" w:pos="-426"/>
          <w:tab w:val="left" w:pos="-284"/>
        </w:tabs>
        <w:autoSpaceDE w:val="0"/>
        <w:autoSpaceDN w:val="0"/>
        <w:adjustRightInd w:val="0"/>
        <w:spacing w:line="276" w:lineRule="auto"/>
        <w:ind w:left="426" w:hanging="357"/>
        <w:jc w:val="both"/>
      </w:pPr>
      <w:r w:rsidRPr="005A437B">
        <w:t>Wykonawca oświadcza, że w toku wykonywania Umowy będzie akceptował wszelkie kontrole przeprowadzane przez organy lub instytucje państwowe, w szczególności sprawujące nadzór nad Zamawiającym oraz oświadcza, że nie będzie w żaden sposób utrudniał lub ograniczał zakresu takich kontroli.</w:t>
      </w:r>
    </w:p>
    <w:p w14:paraId="15332066" w14:textId="77777777" w:rsidR="0057301E" w:rsidRPr="0069534D" w:rsidRDefault="0057301E" w:rsidP="0057301E">
      <w:pPr>
        <w:tabs>
          <w:tab w:val="left" w:pos="399"/>
          <w:tab w:val="left" w:pos="863"/>
          <w:tab w:val="left" w:pos="1368"/>
          <w:tab w:val="left" w:pos="1980"/>
          <w:tab w:val="left" w:pos="5700"/>
        </w:tabs>
        <w:outlineLvl w:val="0"/>
        <w:rPr>
          <w:b/>
          <w:bCs/>
        </w:rPr>
      </w:pPr>
      <w:bookmarkStart w:id="7" w:name="_Toc194228361"/>
    </w:p>
    <w:p w14:paraId="656EAA51" w14:textId="77777777" w:rsidR="0057301E" w:rsidRPr="0069534D" w:rsidRDefault="0057301E" w:rsidP="0057301E">
      <w:pPr>
        <w:tabs>
          <w:tab w:val="left" w:pos="399"/>
          <w:tab w:val="left" w:pos="863"/>
          <w:tab w:val="left" w:pos="1368"/>
          <w:tab w:val="left" w:pos="1980"/>
          <w:tab w:val="left" w:pos="5700"/>
        </w:tabs>
        <w:jc w:val="center"/>
        <w:outlineLvl w:val="0"/>
        <w:rPr>
          <w:b/>
          <w:bCs/>
        </w:rPr>
      </w:pPr>
      <w:r w:rsidRPr="0069534D">
        <w:rPr>
          <w:b/>
          <w:bCs/>
        </w:rPr>
        <w:t>§ 5.</w:t>
      </w:r>
      <w:bookmarkEnd w:id="7"/>
    </w:p>
    <w:p w14:paraId="6188C748" w14:textId="77777777" w:rsidR="0057301E" w:rsidRPr="0069534D" w:rsidRDefault="0057301E" w:rsidP="0057301E">
      <w:pPr>
        <w:jc w:val="center"/>
        <w:rPr>
          <w:b/>
          <w:strike/>
        </w:rPr>
      </w:pPr>
      <w:r w:rsidRPr="0069534D">
        <w:rPr>
          <w:b/>
        </w:rPr>
        <w:t>Nadzór</w:t>
      </w:r>
    </w:p>
    <w:p w14:paraId="5751F789" w14:textId="6D03F9CB" w:rsidR="0057301E" w:rsidRPr="0069534D" w:rsidRDefault="0057301E" w:rsidP="0069534D">
      <w:pPr>
        <w:numPr>
          <w:ilvl w:val="0"/>
          <w:numId w:val="87"/>
        </w:numPr>
        <w:tabs>
          <w:tab w:val="clear" w:pos="1080"/>
          <w:tab w:val="num" w:pos="360"/>
        </w:tabs>
        <w:spacing w:line="276" w:lineRule="auto"/>
        <w:ind w:left="357" w:hanging="357"/>
        <w:jc w:val="both"/>
      </w:pPr>
      <w:r w:rsidRPr="0069534D">
        <w:t>Zamawiający prz</w:t>
      </w:r>
      <w:r w:rsidR="0069534D">
        <w:t xml:space="preserve">y udziale koordynatora technicznego i </w:t>
      </w:r>
      <w:r w:rsidRPr="0069534D">
        <w:t xml:space="preserve">inspektorów nadzoru </w:t>
      </w:r>
      <w:r w:rsidR="0069534D">
        <w:t xml:space="preserve">inwestorskiego </w:t>
      </w:r>
      <w:r w:rsidRPr="0069534D">
        <w:t>nadzoruje roboty budowlane, prace i czynności związane z realizacją przedmiotu Umowy.</w:t>
      </w:r>
    </w:p>
    <w:p w14:paraId="7E922F90" w14:textId="247187F3" w:rsidR="0057301E" w:rsidRPr="0069534D" w:rsidRDefault="0057301E" w:rsidP="0069534D">
      <w:pPr>
        <w:numPr>
          <w:ilvl w:val="0"/>
          <w:numId w:val="87"/>
        </w:numPr>
        <w:tabs>
          <w:tab w:val="clear" w:pos="1080"/>
          <w:tab w:val="num" w:pos="360"/>
        </w:tabs>
        <w:spacing w:line="276" w:lineRule="auto"/>
        <w:ind w:left="357" w:hanging="357"/>
        <w:jc w:val="both"/>
      </w:pPr>
      <w:r w:rsidRPr="0069534D">
        <w:t>W związku z realizacją przedmiotu Umowy, Zamawiaj</w:t>
      </w:r>
      <w:r w:rsidR="0069534D">
        <w:t>ący wyznaczy koordynatora technicznego</w:t>
      </w:r>
      <w:r w:rsidRPr="0069534D">
        <w:t xml:space="preserve">  oraz inspekt</w:t>
      </w:r>
      <w:r w:rsidR="003A0015">
        <w:t>orów nadzoru. Koordynator techniczny</w:t>
      </w:r>
      <w:r w:rsidRPr="0069534D">
        <w:t xml:space="preserve"> jest odpowiedzialny za koordynację realizacji Przedmiotu Umowy i nadzór nad przebiegiem realizacji Prze</w:t>
      </w:r>
      <w:r w:rsidR="00E02BEA">
        <w:t>dmiotu Umowy. Koordynator techniczny</w:t>
      </w:r>
      <w:r w:rsidRPr="0069534D">
        <w:t xml:space="preserve"> nie jest upoważniony do dokonywania w imieniu Zamawiającego czynności prawnych lub czynności faktycznych, niosących konsekwencje finansowe dla Zamawiającego.</w:t>
      </w:r>
    </w:p>
    <w:p w14:paraId="49379DA0" w14:textId="18F1ED7A" w:rsidR="0057301E" w:rsidRPr="0069534D" w:rsidRDefault="0057301E" w:rsidP="0069534D">
      <w:pPr>
        <w:numPr>
          <w:ilvl w:val="0"/>
          <w:numId w:val="87"/>
        </w:numPr>
        <w:tabs>
          <w:tab w:val="clear" w:pos="1080"/>
          <w:tab w:val="num" w:pos="360"/>
        </w:tabs>
        <w:spacing w:line="276" w:lineRule="auto"/>
        <w:ind w:left="357" w:hanging="357"/>
        <w:jc w:val="both"/>
      </w:pPr>
      <w:r w:rsidRPr="0069534D">
        <w:t>Wykonawca jest zobowiązany do bieżącej współpracy z Zam</w:t>
      </w:r>
      <w:r w:rsidR="00E02BEA">
        <w:t>awiającym, z koordynatorem technicznym</w:t>
      </w:r>
      <w:r w:rsidRPr="0069534D">
        <w:t xml:space="preserve"> i wyznaczonymi inspektorami nadzoru, w tym do udzielania im wszelkiej niezbędnej pomocy i asysty przy wykonywaniu nadzoru nad wykonaniem i realizacją Przedmiotu Umowy, przy szczególnym uwzględnieniu potrzeb Zamawiającego. Wykonawca zobowiązany jest do bezzwłocznego informowania Zamawiającego o wszelkich okolicznościach lub czynnikach, które mogą mieć wpływ na sposób realizacji, terminowość lub jakość prac lub zakres realizacji przedmiotu Umowy.</w:t>
      </w:r>
    </w:p>
    <w:p w14:paraId="1A3D7323" w14:textId="67F7611F" w:rsidR="0057301E" w:rsidRDefault="00E02BEA" w:rsidP="00E02BEA">
      <w:pPr>
        <w:numPr>
          <w:ilvl w:val="0"/>
          <w:numId w:val="87"/>
        </w:numPr>
        <w:tabs>
          <w:tab w:val="clear" w:pos="1080"/>
          <w:tab w:val="num" w:pos="360"/>
        </w:tabs>
        <w:spacing w:line="276" w:lineRule="auto"/>
        <w:ind w:left="357" w:hanging="357"/>
        <w:jc w:val="both"/>
      </w:pPr>
      <w:r>
        <w:t>Koordynator techniczny</w:t>
      </w:r>
      <w:r w:rsidR="0057301E" w:rsidRPr="0069534D">
        <w:t xml:space="preserve"> i wyznaczeni inspektorzy nadzoru są uprawnieni do udzielania wytycznych Wykonawcy.</w:t>
      </w:r>
    </w:p>
    <w:p w14:paraId="1855D43B" w14:textId="77777777" w:rsidR="00E02BEA" w:rsidRPr="00E02BEA" w:rsidRDefault="00E02BEA" w:rsidP="00E02BEA">
      <w:pPr>
        <w:spacing w:line="276" w:lineRule="auto"/>
        <w:ind w:left="357"/>
        <w:jc w:val="both"/>
      </w:pPr>
    </w:p>
    <w:p w14:paraId="4276CC39" w14:textId="77777777" w:rsidR="0057301E" w:rsidRPr="00E02BEA" w:rsidRDefault="0057301E" w:rsidP="00E02BEA">
      <w:pPr>
        <w:tabs>
          <w:tab w:val="left" w:pos="399"/>
          <w:tab w:val="left" w:pos="863"/>
          <w:tab w:val="left" w:pos="1368"/>
          <w:tab w:val="left" w:pos="1980"/>
          <w:tab w:val="left" w:pos="5700"/>
        </w:tabs>
        <w:spacing w:line="276" w:lineRule="auto"/>
        <w:jc w:val="center"/>
        <w:outlineLvl w:val="0"/>
        <w:rPr>
          <w:b/>
          <w:bCs/>
        </w:rPr>
      </w:pPr>
      <w:r w:rsidRPr="00E02BEA">
        <w:rPr>
          <w:b/>
          <w:bCs/>
        </w:rPr>
        <w:t>§ 6.</w:t>
      </w:r>
    </w:p>
    <w:p w14:paraId="62857D9F" w14:textId="77777777" w:rsidR="0057301E" w:rsidRPr="00E02BEA" w:rsidRDefault="0057301E" w:rsidP="00E02BEA">
      <w:pPr>
        <w:spacing w:line="276" w:lineRule="auto"/>
        <w:jc w:val="center"/>
        <w:rPr>
          <w:b/>
        </w:rPr>
      </w:pPr>
      <w:r w:rsidRPr="00E02BEA">
        <w:rPr>
          <w:b/>
        </w:rPr>
        <w:t>Ogólne obowiązki Wykonawcy</w:t>
      </w:r>
    </w:p>
    <w:p w14:paraId="36313193" w14:textId="77777777" w:rsidR="0057301E" w:rsidRPr="00E02BEA" w:rsidRDefault="0057301E" w:rsidP="00E02BEA">
      <w:pPr>
        <w:numPr>
          <w:ilvl w:val="0"/>
          <w:numId w:val="66"/>
        </w:numPr>
        <w:spacing w:line="276" w:lineRule="auto"/>
        <w:ind w:left="357" w:hanging="357"/>
        <w:jc w:val="both"/>
      </w:pPr>
      <w:r w:rsidRPr="00E02BEA">
        <w:t xml:space="preserve">Wykonawca oświadcza, iż posiada niezbędną wiedzę oraz umiejętności, możliwości organizacyjne i finansowe, w tym odpowiedni zespół pracowników oraz konieczny, sprawny sprzęt, jak również odpowiednie uprawnienia, niezbędne i wystarczające do wykonania niniejszej Umowy, wymagane przez obowiązujące przepisy, w tym przez Prawo Budowlane. </w:t>
      </w:r>
    </w:p>
    <w:p w14:paraId="1847B510" w14:textId="77777777" w:rsidR="0057301E" w:rsidRPr="00E02BEA" w:rsidRDefault="0057301E" w:rsidP="00E02BEA">
      <w:pPr>
        <w:numPr>
          <w:ilvl w:val="0"/>
          <w:numId w:val="66"/>
        </w:numPr>
        <w:spacing w:line="276" w:lineRule="auto"/>
        <w:ind w:left="357" w:hanging="357"/>
        <w:jc w:val="both"/>
      </w:pPr>
      <w:r w:rsidRPr="00E02BEA">
        <w:t>Wykonawca zobowiązuje się wykonać przedmiot Umowy zgodnie z Prawem Budowlanym, Dokumentacją Projektową, właściwymi przepisami, zasadami wiedzy technicznej i sztuki budowlanej, z należytą starannością, z uwzględnieniem zawodowego charakteru prowadzonej przez niego działalności. Szczegółowe wymagania dot. realizacji przedmiotu Umowy zawiera OPZ.</w:t>
      </w:r>
    </w:p>
    <w:p w14:paraId="11F9E66E" w14:textId="77777777" w:rsidR="0057301E" w:rsidRPr="00E02BEA" w:rsidRDefault="0057301E" w:rsidP="00E02BEA">
      <w:pPr>
        <w:numPr>
          <w:ilvl w:val="0"/>
          <w:numId w:val="66"/>
        </w:numPr>
        <w:spacing w:line="276" w:lineRule="auto"/>
        <w:ind w:left="357" w:hanging="357"/>
        <w:jc w:val="both"/>
      </w:pPr>
      <w:r w:rsidRPr="00E02BEA">
        <w:t xml:space="preserve">Do obowiązków Wykonawcy w ramach realizacji Przedmiotu Umowy należy </w:t>
      </w:r>
      <w:r w:rsidRPr="00E02BEA">
        <w:rPr>
          <w:bCs/>
        </w:rPr>
        <w:t xml:space="preserve">transport  materiałów i urządzeń podlegających wbudowaniu, usuwanie gruzu oraz elementów instalacji podlegających rozbiórce i utylizacji, jeżeli Zamawiający nie zażąda ich przekazania, przemieszczenie i zabezpieczenie mebli i urządzeń w celu realizacji przedmiotu Umowy oraz sprzątanie  po  wykonaniu Robót , </w:t>
      </w:r>
      <w:r w:rsidRPr="00E02BEA">
        <w:t>bez względu na ich rozmiar i zakres.</w:t>
      </w:r>
    </w:p>
    <w:p w14:paraId="3B09C59B" w14:textId="77777777" w:rsidR="0057301E" w:rsidRPr="00E02BEA" w:rsidRDefault="0057301E" w:rsidP="00E02BEA">
      <w:pPr>
        <w:numPr>
          <w:ilvl w:val="0"/>
          <w:numId w:val="66"/>
        </w:numPr>
        <w:spacing w:line="276" w:lineRule="auto"/>
        <w:ind w:left="357" w:hanging="357"/>
        <w:jc w:val="both"/>
      </w:pPr>
      <w:r w:rsidRPr="00E02BEA">
        <w:t>Wykonawca jest zobowiązany do nadzoru i koordynacji robót własnych i Podwykonawców.</w:t>
      </w:r>
    </w:p>
    <w:p w14:paraId="21A1DB72" w14:textId="77777777" w:rsidR="00E02BEA" w:rsidRDefault="0057301E" w:rsidP="00E02BEA">
      <w:pPr>
        <w:numPr>
          <w:ilvl w:val="0"/>
          <w:numId w:val="66"/>
        </w:numPr>
        <w:spacing w:line="276" w:lineRule="auto"/>
        <w:ind w:left="357" w:hanging="357"/>
        <w:jc w:val="both"/>
      </w:pPr>
      <w:r w:rsidRPr="00E02BEA">
        <w:t>Wykonawca nie będzie wykorzystywał terenu budowy do żadnych innych celów niż wynikające z niniejszej Umowy</w:t>
      </w:r>
      <w:r w:rsidR="00E02BEA">
        <w:t>,</w:t>
      </w:r>
      <w:r w:rsidRPr="00E02BEA">
        <w:t xml:space="preserve"> a ponadto zobowiązuje się do:</w:t>
      </w:r>
    </w:p>
    <w:p w14:paraId="1DC13361" w14:textId="77777777" w:rsidR="00E02BEA" w:rsidRDefault="0057301E" w:rsidP="00E02BEA">
      <w:pPr>
        <w:pStyle w:val="Akapitzlist"/>
        <w:numPr>
          <w:ilvl w:val="1"/>
          <w:numId w:val="66"/>
        </w:numPr>
        <w:spacing w:line="276" w:lineRule="auto"/>
        <w:jc w:val="both"/>
      </w:pPr>
      <w:r w:rsidRPr="00E02BEA">
        <w:t>wyposażenia zaplecza terenu budowy zgodnie z potrzebami prowadzonych prac, z</w:t>
      </w:r>
      <w:r w:rsidR="00E02BEA">
        <w:t>organizowania placów składowych</w:t>
      </w:r>
    </w:p>
    <w:p w14:paraId="126DC3FC" w14:textId="77777777" w:rsidR="00E02BEA" w:rsidRDefault="0057301E" w:rsidP="00E02BEA">
      <w:pPr>
        <w:pStyle w:val="Akapitzlist"/>
        <w:numPr>
          <w:ilvl w:val="1"/>
          <w:numId w:val="66"/>
        </w:numPr>
        <w:spacing w:line="276" w:lineRule="auto"/>
        <w:jc w:val="both"/>
      </w:pPr>
      <w:r w:rsidRPr="00E02BEA">
        <w:t>utrzymywania terenu budowy w czystości i porządku</w:t>
      </w:r>
    </w:p>
    <w:p w14:paraId="0BF0B219" w14:textId="77777777" w:rsidR="00E02BEA" w:rsidRDefault="0057301E" w:rsidP="00E02BEA">
      <w:pPr>
        <w:pStyle w:val="Akapitzlist"/>
        <w:numPr>
          <w:ilvl w:val="1"/>
          <w:numId w:val="66"/>
        </w:numPr>
        <w:spacing w:line="276" w:lineRule="auto"/>
        <w:jc w:val="both"/>
      </w:pPr>
      <w:r w:rsidRPr="00E02BEA">
        <w:t>zapewnienia ochrony przeciwpożarowej i spełni</w:t>
      </w:r>
      <w:r w:rsidR="00E02BEA">
        <w:t>enia wymagań ochrony środowiska</w:t>
      </w:r>
    </w:p>
    <w:p w14:paraId="11F837AC" w14:textId="77777777" w:rsidR="00E02BEA" w:rsidRDefault="0057301E" w:rsidP="00E02BEA">
      <w:pPr>
        <w:pStyle w:val="Akapitzlist"/>
        <w:numPr>
          <w:ilvl w:val="1"/>
          <w:numId w:val="66"/>
        </w:numPr>
        <w:spacing w:line="276" w:lineRule="auto"/>
        <w:jc w:val="both"/>
      </w:pPr>
      <w:r w:rsidRPr="00E02BEA">
        <w:t>zawarcia umowy ubezpieczenia terenu budowy z tytułu szkód z powodu zdarzeń losowych o charakterze nadzwycz</w:t>
      </w:r>
      <w:r w:rsidR="00E02BEA">
        <w:t>ajnym, a w szczególności pożaru</w:t>
      </w:r>
    </w:p>
    <w:p w14:paraId="1661A0DB" w14:textId="77777777" w:rsidR="00E02BEA" w:rsidRDefault="0057301E" w:rsidP="00E02BEA">
      <w:pPr>
        <w:pStyle w:val="Akapitzlist"/>
        <w:numPr>
          <w:ilvl w:val="1"/>
          <w:numId w:val="66"/>
        </w:numPr>
        <w:spacing w:line="276" w:lineRule="auto"/>
        <w:jc w:val="both"/>
      </w:pPr>
      <w:r w:rsidRPr="00E02BEA">
        <w:t>usunięcia z terenu budowy wszelkich zbędnych materiałów i odpadów po zakończeniu prac oraz pozostawienia terenu budowy w stan</w:t>
      </w:r>
      <w:r w:rsidR="00E02BEA">
        <w:t>ie nadającym się do użytkowania</w:t>
      </w:r>
    </w:p>
    <w:p w14:paraId="4A4C86BF" w14:textId="77777777" w:rsidR="00E02BEA" w:rsidRDefault="00E02BEA" w:rsidP="00E02BEA">
      <w:pPr>
        <w:pStyle w:val="Akapitzlist"/>
        <w:numPr>
          <w:ilvl w:val="1"/>
          <w:numId w:val="66"/>
        </w:numPr>
        <w:spacing w:line="276" w:lineRule="auto"/>
        <w:jc w:val="both"/>
      </w:pPr>
      <w:r>
        <w:t>p</w:t>
      </w:r>
      <w:r w:rsidR="0057301E" w:rsidRPr="00E02BEA">
        <w:t>rzedstawienia Zamawiającemu atestów, świadectw dopuszczenia do eksploatacji oraz prób jakościowych urządzeń i konstrukcji użytych w wykona</w:t>
      </w:r>
      <w:r>
        <w:t>niu przedmiotu niniejszej umowy</w:t>
      </w:r>
    </w:p>
    <w:p w14:paraId="089FF749" w14:textId="74DA2340" w:rsidR="0057301E" w:rsidRPr="00E02BEA" w:rsidRDefault="0057301E" w:rsidP="00E02BEA">
      <w:pPr>
        <w:pStyle w:val="Akapitzlist"/>
        <w:numPr>
          <w:ilvl w:val="1"/>
          <w:numId w:val="66"/>
        </w:numPr>
        <w:spacing w:line="276" w:lineRule="auto"/>
        <w:jc w:val="both"/>
      </w:pPr>
      <w:r w:rsidRPr="00E02BEA">
        <w:t>zapewnienia bezpieczeństwa wszystkich osób upoważnionych do przebywania na terenie budowy zgodnie z właściwymi przepisami BHP.</w:t>
      </w:r>
    </w:p>
    <w:p w14:paraId="7BDE60DD" w14:textId="77777777" w:rsidR="0057301E" w:rsidRPr="00E02BEA" w:rsidRDefault="0057301E" w:rsidP="00E02BEA">
      <w:pPr>
        <w:numPr>
          <w:ilvl w:val="0"/>
          <w:numId w:val="66"/>
        </w:numPr>
        <w:spacing w:line="276" w:lineRule="auto"/>
        <w:ind w:left="357" w:hanging="357"/>
        <w:jc w:val="both"/>
      </w:pPr>
      <w:r w:rsidRPr="00E02BEA">
        <w:t xml:space="preserve">Przekazywanie wszelkich informacji pomiędzy Wykonawcą i Zamawiającym odbywać się będzie poprzez Kierownika budowy. Do reprezentacji stron w bieżących kontaktach wyznaczeni są przedstawiciele imiennie wskazani w § 28 Umowy. Nie są oni uprawnieni do składania oświadczeń woli w imieniu Zamawiającego. </w:t>
      </w:r>
    </w:p>
    <w:p w14:paraId="1D370B14" w14:textId="77777777" w:rsidR="0057301E" w:rsidRPr="00E02BEA" w:rsidRDefault="0057301E" w:rsidP="00E02BEA">
      <w:pPr>
        <w:numPr>
          <w:ilvl w:val="0"/>
          <w:numId w:val="66"/>
        </w:numPr>
        <w:spacing w:line="276" w:lineRule="auto"/>
        <w:ind w:left="357" w:hanging="357"/>
        <w:jc w:val="both"/>
      </w:pPr>
      <w:r w:rsidRPr="00E02BEA">
        <w:t>Wykonawca zapewni wszystko, co jest niezbędne do realizacji Przedmiotu Umowy, w tym urządzenia, materiały, sprzęt, robociznę oraz środki zużywalne i usługi konieczne do wykonania Przedmiotu Umowy. Urządzenia, materiały i sprzęt stosowany, bądź używany przy wykonywaniu Robót, powinny odpowiadać wszelkim wymogom wyrobów dopuszczonych do obrotu i stosowania w budownictwie, zgodnie z właściwymi przepisami prawa, w tym w szczególności zgodnie z przepisami ustawy - Prawo budowlane i ustawy z dnia 16 kwietnia 2004 roku o wyrobach budowlanych (Dz. U. 2016, poz. 1570 ze zm.) oraz wszelkich aktów wykonawczych wydanych na podstawie powołanych wyżej ustaw.</w:t>
      </w:r>
    </w:p>
    <w:p w14:paraId="63B0BD6E" w14:textId="77777777" w:rsidR="0057301E" w:rsidRPr="00E02BEA" w:rsidRDefault="0057301E" w:rsidP="00E02BEA">
      <w:pPr>
        <w:numPr>
          <w:ilvl w:val="0"/>
          <w:numId w:val="66"/>
        </w:numPr>
        <w:spacing w:line="276" w:lineRule="auto"/>
        <w:ind w:left="357" w:hanging="357"/>
        <w:jc w:val="both"/>
      </w:pPr>
      <w:r w:rsidRPr="00E02BEA">
        <w:t xml:space="preserve">Wykonawca wyznaczy kompetentny personel, w szczególności uprawnionego Kierownika budowy, posiadającego uprawnienia budowlane bez ograniczeń do kierowania robotami budowlanymi w specjalności konstrukcyjno-budowlanej oraz posiadający prawo do wykonywania robót budowlanych przy obiektach o charakterze zabytkowym. </w:t>
      </w:r>
    </w:p>
    <w:p w14:paraId="0E600386" w14:textId="6F875498" w:rsidR="0057301E" w:rsidRPr="00E02BEA" w:rsidRDefault="0057301E" w:rsidP="00E02BEA">
      <w:pPr>
        <w:numPr>
          <w:ilvl w:val="0"/>
          <w:numId w:val="66"/>
        </w:numPr>
        <w:spacing w:line="276" w:lineRule="auto"/>
        <w:ind w:left="357" w:hanging="357"/>
        <w:jc w:val="both"/>
      </w:pPr>
      <w:r w:rsidRPr="00E02BEA">
        <w:t>Gdy z jakichkolwiek przyczyn brak jest Kierownika budowy</w:t>
      </w:r>
      <w:r w:rsidR="00E02BEA">
        <w:t>,</w:t>
      </w:r>
      <w:r w:rsidRPr="00E02BEA">
        <w:t xml:space="preserve"> Wykonawca wskaże niezwłocznie osobę o wymaganych kwalifikacjach do pełnienia tej funkcji i zapewni, że po akceptacji takiej osoby przez Zamawiającego obejmie ona niezwłocznie funkcję Kierownika budowy.</w:t>
      </w:r>
    </w:p>
    <w:p w14:paraId="1473E800" w14:textId="77777777" w:rsidR="0057301E" w:rsidRPr="00E02BEA" w:rsidRDefault="0057301E" w:rsidP="00E02BEA">
      <w:pPr>
        <w:numPr>
          <w:ilvl w:val="0"/>
          <w:numId w:val="66"/>
        </w:numPr>
        <w:spacing w:line="276" w:lineRule="auto"/>
        <w:jc w:val="both"/>
      </w:pPr>
      <w:r w:rsidRPr="00E02BEA">
        <w:t>Wykonawca zapewni, że osoba, której powierzono funkcje Kierownika budowy, będzie wykonywała swoje zadania w zakresie określonym obowiązującymi przepisami i zgodnie z tymi przepisami oraz że będzie posiadała uprawnienia budowlane bez ograniczeń do kierowania robotami budowlanymi w specjalności konstrukcyjno-budowlanej oraz posiadający prawo do wykonywania robót budowlanych przy obiektach o charakterze zabytkowym. Wykonawca będzie opłacał wynagrodzenie i pokryje inne koszty związane ze sprawowaniem funkcji Kierownika budowy. W przypadku wykonywania robót budowlanych wykraczających poza zakres uprawnień budowlanych Kierownika budowy, Wykonawca zapewni kierowanie takimi robotami przez Kierownika robót posiadającego stosowne uprawnienia.</w:t>
      </w:r>
    </w:p>
    <w:p w14:paraId="3D9803F1" w14:textId="5DBFCFC0" w:rsidR="0057301E" w:rsidRPr="00E02BEA" w:rsidRDefault="0057301E" w:rsidP="00E02BEA">
      <w:pPr>
        <w:numPr>
          <w:ilvl w:val="0"/>
          <w:numId w:val="66"/>
        </w:numPr>
        <w:spacing w:line="276" w:lineRule="auto"/>
        <w:ind w:left="357" w:hanging="357"/>
        <w:jc w:val="both"/>
      </w:pPr>
      <w:r w:rsidRPr="00E02BEA">
        <w:t>Wykonawca zapewni, że przed podpisaniem protokołu odbioru końcowego Kierownik budowy złoży i dostarczy Zamawiającemu, wraz z przekazywaną kompletną dokumentacją powykonawczą, pisemne oświadczenie, w szczególności o zgodności wykonania Robót z Dokumentacją Projektową i warunkami pozwolenia na budowę, przepisami i obowiązującymi normami zharmonizowanymi (PN-EN) oraz o doprowadzeniu do należytego stanu i porządku terenu budowy,</w:t>
      </w:r>
      <w:r w:rsidR="00E02BEA">
        <w:t xml:space="preserve"> a także - w razie korzystania -</w:t>
      </w:r>
      <w:r w:rsidRPr="00E02BEA">
        <w:t xml:space="preserve"> ulicy lub sąsiadujących nieruchomości. W razie zmian nieodstępujących w sposób istotny od zatwierdzonej Dokumentacji Projektowej lub warunków pozwolenia na budowę, dokonanych podczas wykonywania Robót, Wykonawca dołączy kopie rysunków wchodzących w skład zatwierdzonej Dokumentacji Projektowej, z naniesionymi kolorem czerwonym zmianami, a w razie potrzeby także uzupełniający opis, potwierdzone przez Kierownika budowy</w:t>
      </w:r>
      <w:r w:rsidR="00E02BEA">
        <w:t xml:space="preserve"> oraz projektanta</w:t>
      </w:r>
      <w:r w:rsidRPr="00E02BEA">
        <w:t xml:space="preserve">. </w:t>
      </w:r>
    </w:p>
    <w:p w14:paraId="0BDC1A62" w14:textId="5842EC84" w:rsidR="0057301E" w:rsidRPr="00E02BEA" w:rsidRDefault="00E02BEA" w:rsidP="00E02BEA">
      <w:pPr>
        <w:numPr>
          <w:ilvl w:val="0"/>
          <w:numId w:val="66"/>
        </w:numPr>
        <w:spacing w:line="276" w:lineRule="auto"/>
        <w:ind w:left="357" w:hanging="357"/>
        <w:jc w:val="both"/>
      </w:pPr>
      <w:r>
        <w:t>Wykonawca oświadcza, że na</w:t>
      </w:r>
      <w:r w:rsidR="0057301E" w:rsidRPr="00E02BEA">
        <w:t xml:space="preserve"> Kier</w:t>
      </w:r>
      <w:r>
        <w:t>ownika budowy został wyznaczony………………</w:t>
      </w:r>
    </w:p>
    <w:p w14:paraId="15ECCF50" w14:textId="77777777" w:rsidR="0057301E" w:rsidRPr="00E02BEA" w:rsidRDefault="0057301E" w:rsidP="00E02BEA">
      <w:pPr>
        <w:numPr>
          <w:ilvl w:val="0"/>
          <w:numId w:val="66"/>
        </w:numPr>
        <w:spacing w:line="276" w:lineRule="auto"/>
        <w:ind w:left="357" w:hanging="357"/>
        <w:jc w:val="both"/>
      </w:pPr>
      <w:r w:rsidRPr="00E02BEA">
        <w:t xml:space="preserve">Wykonawca zobowiązuje się, iż Kierownik budowy oraz kierownicy robót w odpowiednich branżach, posiadający odpowiednie uprawnienia budowlane, będą przez cały czas trwania Robót   dostępni dla Zamawiającego.  </w:t>
      </w:r>
    </w:p>
    <w:p w14:paraId="38D9DBE5" w14:textId="77777777" w:rsidR="0057301E" w:rsidRPr="00E02BEA" w:rsidRDefault="0057301E" w:rsidP="00E02BEA">
      <w:pPr>
        <w:numPr>
          <w:ilvl w:val="0"/>
          <w:numId w:val="66"/>
        </w:numPr>
        <w:spacing w:line="276" w:lineRule="auto"/>
        <w:ind w:left="357" w:hanging="357"/>
        <w:jc w:val="both"/>
      </w:pPr>
      <w:r w:rsidRPr="00E02BEA">
        <w:t>Uprawnieni przedstawiciele Wykonawcy są zobowiązani do dokonywania wpisów w dzienniku budowy, zgodnie z wymaganiami Prawa Budowlanego.</w:t>
      </w:r>
    </w:p>
    <w:p w14:paraId="18D5C400" w14:textId="77777777" w:rsidR="0057301E" w:rsidRPr="00E02BEA" w:rsidRDefault="0057301E" w:rsidP="00E02BEA">
      <w:pPr>
        <w:numPr>
          <w:ilvl w:val="0"/>
          <w:numId w:val="66"/>
        </w:numPr>
        <w:spacing w:line="276" w:lineRule="auto"/>
        <w:ind w:left="357" w:hanging="357"/>
        <w:jc w:val="both"/>
      </w:pPr>
      <w:r w:rsidRPr="00E02BEA">
        <w:t xml:space="preserve">Na żądanie Zamawiającego Wykonawca będzie uczestniczył we wszystkich spotkaniach koordynacyjnych. Wykonawca będzie dostarczał Zamawiającemu, w uzgodnionej formie </w:t>
      </w:r>
      <w:r w:rsidRPr="00E02BEA">
        <w:br/>
        <w:t xml:space="preserve">i terminie, raporty z postępu wykonywania Przedmiotu Umowy </w:t>
      </w:r>
      <w:r w:rsidRPr="00E02BEA">
        <w:rPr>
          <w:color w:val="FF0000"/>
        </w:rPr>
        <w:t xml:space="preserve"> </w:t>
      </w:r>
    </w:p>
    <w:p w14:paraId="5BCCE560" w14:textId="77777777" w:rsidR="0057301E" w:rsidRPr="00E02BEA" w:rsidRDefault="0057301E" w:rsidP="00E02BEA">
      <w:pPr>
        <w:numPr>
          <w:ilvl w:val="0"/>
          <w:numId w:val="66"/>
        </w:numPr>
        <w:spacing w:line="276" w:lineRule="auto"/>
        <w:ind w:left="357" w:hanging="357"/>
        <w:jc w:val="both"/>
      </w:pPr>
      <w:r w:rsidRPr="00E02BEA">
        <w:t xml:space="preserve">Wykonawca, przed rozpoczęciem wykonywania Przedmiotu Umowy, jest zobowiązany zapoznać się z terenem budowy, istniejącą infrastrukturą, miejscem, zakresem i charakterem przewidzianych do wykonania Robót, a także z Dokumentacją Projektową.  </w:t>
      </w:r>
    </w:p>
    <w:p w14:paraId="5E88889D" w14:textId="77777777" w:rsidR="0057301E" w:rsidRPr="00E02BEA" w:rsidRDefault="0057301E" w:rsidP="00E02BEA">
      <w:pPr>
        <w:numPr>
          <w:ilvl w:val="0"/>
          <w:numId w:val="66"/>
        </w:numPr>
        <w:spacing w:line="276" w:lineRule="auto"/>
        <w:ind w:left="357" w:hanging="357"/>
        <w:jc w:val="both"/>
      </w:pPr>
      <w:r w:rsidRPr="00E02BEA">
        <w:t>Wykonawca, przed rozpoczęciem Robót, jest zobowiązany do protokolarnego przejęcia terenu budowy od Zamawiającego.</w:t>
      </w:r>
    </w:p>
    <w:p w14:paraId="36EDC8BA" w14:textId="66D8EFA4" w:rsidR="0057301E" w:rsidRPr="00E02BEA" w:rsidRDefault="0057301E" w:rsidP="00E02BEA">
      <w:pPr>
        <w:numPr>
          <w:ilvl w:val="0"/>
          <w:numId w:val="66"/>
        </w:numPr>
        <w:spacing w:line="276" w:lineRule="auto"/>
        <w:ind w:left="357" w:hanging="357"/>
        <w:jc w:val="both"/>
      </w:pPr>
      <w:r w:rsidRPr="00E02BEA">
        <w:t>Wykonawca jest zobowiązany do zapewnienia niezbędnej dla prawidłowego w</w:t>
      </w:r>
      <w:r w:rsidR="00E02BEA">
        <w:t>ykonania Przedmiotu Umowy liczby</w:t>
      </w:r>
      <w:r w:rsidRPr="00E02BEA">
        <w:t xml:space="preserve"> osób, które będą uczestniczyć w wykonywaniu Przedmiotu Umowy, posiadających odpowiednie kwalifikacje i uprawnienia do wykonywania robót.</w:t>
      </w:r>
    </w:p>
    <w:p w14:paraId="5B3A4B4E" w14:textId="77777777" w:rsidR="0057301E" w:rsidRPr="00E02BEA" w:rsidRDefault="0057301E" w:rsidP="00E02BEA">
      <w:pPr>
        <w:numPr>
          <w:ilvl w:val="0"/>
          <w:numId w:val="66"/>
        </w:numPr>
        <w:spacing w:line="276" w:lineRule="auto"/>
        <w:ind w:left="357" w:hanging="357"/>
        <w:jc w:val="both"/>
      </w:pPr>
      <w:r w:rsidRPr="00E02BEA">
        <w:t>Przed przystąpieniem do wykonywania Robót Wykonawca opracuje i przedstawi do akceptacji Zamawiającemu plan BIOZ, zgodnie z obowiązującymi przepisami.</w:t>
      </w:r>
    </w:p>
    <w:p w14:paraId="6667D0F7" w14:textId="77777777" w:rsidR="0057301E" w:rsidRPr="00E02BEA" w:rsidRDefault="0057301E" w:rsidP="00E02BEA">
      <w:pPr>
        <w:numPr>
          <w:ilvl w:val="0"/>
          <w:numId w:val="66"/>
        </w:numPr>
        <w:spacing w:line="276" w:lineRule="auto"/>
        <w:ind w:left="357" w:hanging="357"/>
        <w:jc w:val="both"/>
      </w:pPr>
      <w:r w:rsidRPr="00E02BEA">
        <w:t>Uwagi Zamawiającego dotyczące przedstawionego planu muszą zostać uwzględnione przez Wykonawcę.</w:t>
      </w:r>
    </w:p>
    <w:p w14:paraId="37C88792" w14:textId="77777777" w:rsidR="0057301E" w:rsidRPr="00E02BEA" w:rsidRDefault="0057301E" w:rsidP="00E02BEA">
      <w:pPr>
        <w:numPr>
          <w:ilvl w:val="0"/>
          <w:numId w:val="66"/>
        </w:numPr>
        <w:spacing w:line="276" w:lineRule="auto"/>
        <w:ind w:left="357" w:hanging="357"/>
        <w:jc w:val="both"/>
      </w:pPr>
      <w:r w:rsidRPr="00E02BEA">
        <w:t>Jeżeli, w celu wywiązania się Wykonawcy z zobowiązań wynikających z Umowy, konieczne jest wykonywanie Robót poza godzinami pracy obowiązującymi w obiekcie, w którym Roboty są realizowane, Wykonawca jest zobowiązany poinformować o tym Zamawiającego i uzyskać zezwolenie na wykonywanie robót i pokryć ewentualne koszty z tym związane.</w:t>
      </w:r>
    </w:p>
    <w:p w14:paraId="2305BED6" w14:textId="77777777" w:rsidR="0057301E" w:rsidRPr="00E02BEA" w:rsidRDefault="0057301E" w:rsidP="00E02BEA">
      <w:pPr>
        <w:numPr>
          <w:ilvl w:val="0"/>
          <w:numId w:val="66"/>
        </w:numPr>
        <w:spacing w:line="276" w:lineRule="auto"/>
        <w:ind w:left="357" w:hanging="357"/>
        <w:jc w:val="both"/>
      </w:pPr>
      <w:r w:rsidRPr="00E02BEA">
        <w:t>Wykonawca na pisemne polecenie Zamawiającego jest zobowiązany do usunięcia z terenu budowy materiałów oraz urządzeń niespełniających wymogów Przedmiotu Umowy oraz zastąpienia ich innymi.</w:t>
      </w:r>
    </w:p>
    <w:p w14:paraId="2E76E691" w14:textId="77777777" w:rsidR="0057301E" w:rsidRPr="00E02BEA" w:rsidRDefault="0057301E" w:rsidP="00E02BEA">
      <w:pPr>
        <w:numPr>
          <w:ilvl w:val="0"/>
          <w:numId w:val="66"/>
        </w:numPr>
        <w:spacing w:line="276" w:lineRule="auto"/>
        <w:ind w:left="357" w:hanging="357"/>
        <w:jc w:val="both"/>
      </w:pPr>
      <w:r w:rsidRPr="00E02BEA">
        <w:t>Wykonawca jest zobowiązany do prowadzenia dziennego wykazu pracowników Wykonawcy zatrudnionych w określonym dniu przy wykonywaniu Robót. Na każdorazowe żądanie Zamawiającego Wykonawca będzie przedstawiał dzienne wykazy pracowników.</w:t>
      </w:r>
    </w:p>
    <w:p w14:paraId="227825D0" w14:textId="77777777" w:rsidR="0057301E" w:rsidRPr="00E02BEA" w:rsidRDefault="0057301E" w:rsidP="00E02BEA">
      <w:pPr>
        <w:numPr>
          <w:ilvl w:val="0"/>
          <w:numId w:val="66"/>
        </w:numPr>
        <w:spacing w:line="276" w:lineRule="auto"/>
        <w:ind w:left="357" w:hanging="357"/>
        <w:jc w:val="both"/>
      </w:pPr>
      <w:r w:rsidRPr="00E02BEA">
        <w:t>Wykonawca własnym kosztem i staraniem doprowadza energię elektryczną i wodę od miejsca wskazanego przez Zamawiającego na terenie budowy do miejsca przeznaczonego na ustawienie obiektów tymczasowych dla celów socjalnych i magazynowych, w sposób uzgodniony z Zamawiającym. Jeżeli nie uzgodniono inaczej, Wykonawca w swoim zakresie przygotuje rozwiązania techniczne takich tymczasowych instalacji i dostarczy Zamawiającemu odpowiednie potwierdzenia prawidłowości wykonania tych instalacji przed ich dopuszczeniem do użytkowania.</w:t>
      </w:r>
    </w:p>
    <w:p w14:paraId="764F6DEE" w14:textId="77777777" w:rsidR="0057301E" w:rsidRPr="00E02BEA" w:rsidRDefault="0057301E" w:rsidP="00E02BEA">
      <w:pPr>
        <w:numPr>
          <w:ilvl w:val="0"/>
          <w:numId w:val="66"/>
        </w:numPr>
        <w:spacing w:line="276" w:lineRule="auto"/>
        <w:ind w:left="357" w:hanging="357"/>
        <w:jc w:val="both"/>
      </w:pPr>
      <w:r w:rsidRPr="00E02BEA">
        <w:t>Wykonawca pokrywa koszty zużytej energii elektrycznej, wody oraz usuwania ścieków i śmieci związane z wykonywaniem przedmiotu Umowy.</w:t>
      </w:r>
    </w:p>
    <w:p w14:paraId="60394DB4" w14:textId="77777777" w:rsidR="0057301E" w:rsidRPr="00E02BEA" w:rsidRDefault="0057301E" w:rsidP="00E02BEA">
      <w:pPr>
        <w:numPr>
          <w:ilvl w:val="0"/>
          <w:numId w:val="66"/>
        </w:numPr>
        <w:spacing w:line="276" w:lineRule="auto"/>
        <w:ind w:left="357" w:hanging="357"/>
        <w:jc w:val="both"/>
      </w:pPr>
      <w:r w:rsidRPr="00E02BEA">
        <w:t>Wykonawca zamontuje na własny koszt liczniki zużycia wody i energii oraz będzie ponosił koszty dostawy wody, energii i innych usług w zakresie realizacji robót na podstawie odrębnych ustaleń z upoważnionymi przedstawicielami Zamawiającego, jeśli będzie korzystał z mediów Zamawiającego.</w:t>
      </w:r>
    </w:p>
    <w:p w14:paraId="1166D12E" w14:textId="77777777" w:rsidR="0057301E" w:rsidRPr="00E02BEA" w:rsidRDefault="0057301E" w:rsidP="00E02BEA">
      <w:pPr>
        <w:numPr>
          <w:ilvl w:val="0"/>
          <w:numId w:val="66"/>
        </w:numPr>
        <w:spacing w:line="276" w:lineRule="auto"/>
        <w:ind w:left="357" w:hanging="357"/>
        <w:jc w:val="both"/>
      </w:pPr>
      <w:r w:rsidRPr="00E02BEA">
        <w:t>Wykonawca będzie ponosił koszty utrzymania oraz konserwacji urządzeń i obiektów tymczasowych na terenie budowy.</w:t>
      </w:r>
    </w:p>
    <w:p w14:paraId="30737C92" w14:textId="77777777" w:rsidR="0057301E" w:rsidRPr="00E02BEA" w:rsidRDefault="0057301E" w:rsidP="00E02BEA">
      <w:pPr>
        <w:numPr>
          <w:ilvl w:val="0"/>
          <w:numId w:val="66"/>
        </w:numPr>
        <w:spacing w:line="276" w:lineRule="auto"/>
        <w:ind w:left="357" w:hanging="357"/>
        <w:jc w:val="both"/>
      </w:pPr>
      <w:r w:rsidRPr="00E02BEA">
        <w:t>Wykonawca będzie stale utrzymywał porządek w miejscach wykonywania Robót, a także na wykorzystywanych przez Wykonawcę dojściach i drogach dojazdowych do tych miejsc.</w:t>
      </w:r>
    </w:p>
    <w:p w14:paraId="597EC2FB" w14:textId="40B56E84" w:rsidR="0057301E" w:rsidRPr="00E02BEA" w:rsidRDefault="0057301E" w:rsidP="00E02BEA">
      <w:pPr>
        <w:numPr>
          <w:ilvl w:val="0"/>
          <w:numId w:val="66"/>
        </w:numPr>
        <w:spacing w:line="276" w:lineRule="auto"/>
        <w:ind w:left="357" w:hanging="357"/>
        <w:jc w:val="both"/>
      </w:pPr>
      <w:r w:rsidRPr="00E02BEA">
        <w:t>Wykonawca zapewni kontakt telefoniczny z osobami posiadającymi kwalifikacje</w:t>
      </w:r>
      <w:r w:rsidRPr="00E02BEA">
        <w:rPr>
          <w:color w:val="FF0000"/>
        </w:rPr>
        <w:t xml:space="preserve"> </w:t>
      </w:r>
      <w:r w:rsidRPr="00E02BEA">
        <w:t xml:space="preserve">branżowe (budowlane, sanitarne, elektryczne), z którymi możliwy będzie całodobowy kontakt w sytuacjach nadzwyczajnych. Dane kontaktowe do tych osób zostaną </w:t>
      </w:r>
      <w:r w:rsidR="00E02BEA">
        <w:t>przekazane Koordynatorowi technicznemu</w:t>
      </w:r>
      <w:r w:rsidRPr="00E02BEA">
        <w:t xml:space="preserve"> w ciągu 7 dni od zawarcia Umowy.</w:t>
      </w:r>
    </w:p>
    <w:p w14:paraId="6F0AFE22" w14:textId="77777777" w:rsidR="0057301E" w:rsidRPr="00894CD2" w:rsidRDefault="0057301E" w:rsidP="0057301E">
      <w:pPr>
        <w:spacing w:before="120"/>
        <w:ind w:left="357"/>
        <w:jc w:val="both"/>
        <w:rPr>
          <w:rFonts w:asciiTheme="majorHAnsi" w:hAnsiTheme="majorHAnsi"/>
          <w:sz w:val="22"/>
          <w:szCs w:val="22"/>
        </w:rPr>
      </w:pPr>
    </w:p>
    <w:p w14:paraId="13C44E39" w14:textId="77777777" w:rsidR="0057301E" w:rsidRPr="00E02BEA" w:rsidRDefault="0057301E" w:rsidP="00E02BEA">
      <w:pPr>
        <w:spacing w:line="276" w:lineRule="auto"/>
        <w:jc w:val="center"/>
        <w:rPr>
          <w:b/>
        </w:rPr>
      </w:pPr>
      <w:r w:rsidRPr="00E02BEA">
        <w:rPr>
          <w:b/>
        </w:rPr>
        <w:t>§ 7.</w:t>
      </w:r>
    </w:p>
    <w:p w14:paraId="6CF99B86" w14:textId="77777777" w:rsidR="0057301E" w:rsidRPr="00E02BEA" w:rsidRDefault="0057301E" w:rsidP="00E02BEA">
      <w:pPr>
        <w:spacing w:line="276" w:lineRule="auto"/>
        <w:jc w:val="center"/>
        <w:rPr>
          <w:b/>
        </w:rPr>
      </w:pPr>
      <w:r w:rsidRPr="00E02BEA">
        <w:rPr>
          <w:b/>
        </w:rPr>
        <w:t>Obowiązki Wykonawcy w zakresie jakości wykonywania Przedmiotu Umowy</w:t>
      </w:r>
    </w:p>
    <w:p w14:paraId="3ED05413" w14:textId="77777777" w:rsidR="0057301E" w:rsidRPr="00E02BEA" w:rsidRDefault="0057301E" w:rsidP="00E02BEA">
      <w:pPr>
        <w:numPr>
          <w:ilvl w:val="0"/>
          <w:numId w:val="67"/>
        </w:numPr>
        <w:spacing w:line="276" w:lineRule="auto"/>
        <w:ind w:left="284" w:hanging="284"/>
        <w:jc w:val="both"/>
      </w:pPr>
      <w:r w:rsidRPr="00E02BEA">
        <w:t>Wykonawca jest zobowiązany do wyznaczenia osób odpowiedzialnych za kontrolę jakości wykonywania Przedmiotu Umowy oraz określenia podziału ich odpowiedzialności w tym zakresie.</w:t>
      </w:r>
    </w:p>
    <w:p w14:paraId="5936220F" w14:textId="77777777" w:rsidR="0057301E" w:rsidRPr="00E02BEA" w:rsidRDefault="0057301E" w:rsidP="00E02BEA">
      <w:pPr>
        <w:numPr>
          <w:ilvl w:val="0"/>
          <w:numId w:val="67"/>
        </w:numPr>
        <w:spacing w:line="276" w:lineRule="auto"/>
        <w:ind w:left="284" w:hanging="284"/>
        <w:jc w:val="both"/>
      </w:pPr>
      <w:r w:rsidRPr="00E02BEA">
        <w:t>Wykonawca przygotuje w terminie 14 dni od zawarcia Umowy i uzgodni z Zamawiającym wykaz i procedury dokonywania prób, testów oraz kalibracji niezbędnych do wykonania przedmiotu Umowy.</w:t>
      </w:r>
    </w:p>
    <w:p w14:paraId="0CC58C65" w14:textId="3D5B7E86" w:rsidR="0057301E" w:rsidRPr="00E02BEA" w:rsidRDefault="00E02BEA" w:rsidP="00E02BEA">
      <w:pPr>
        <w:numPr>
          <w:ilvl w:val="0"/>
          <w:numId w:val="67"/>
        </w:numPr>
        <w:spacing w:line="276" w:lineRule="auto"/>
        <w:ind w:left="284" w:hanging="284"/>
        <w:jc w:val="both"/>
      </w:pPr>
      <w:r>
        <w:t>Nie później niż 14</w:t>
      </w:r>
      <w:r w:rsidR="0057301E" w:rsidRPr="00E02BEA">
        <w:t xml:space="preserve"> (czternaście) dni przed dostarczeniem lub wbudowaniem materiałów i urządzeń potrzebnych do wykonywania przedmiotu Umowy Wykonawca dostarczy Zamawiającemu w celu akceptacji karty materiałowe z odpowiednimi kompletnymi dokumentami, które Zamawiający będzie akceptował w terminie nie dłuższym niż 7 dni.</w:t>
      </w:r>
    </w:p>
    <w:p w14:paraId="11A7A43C" w14:textId="77777777" w:rsidR="0057301E" w:rsidRPr="00E02BEA" w:rsidRDefault="0057301E" w:rsidP="00E02BEA">
      <w:pPr>
        <w:numPr>
          <w:ilvl w:val="0"/>
          <w:numId w:val="67"/>
        </w:numPr>
        <w:spacing w:line="276" w:lineRule="auto"/>
        <w:ind w:left="284" w:hanging="284"/>
        <w:jc w:val="both"/>
      </w:pPr>
      <w:r w:rsidRPr="00E02BEA">
        <w:t>Wykonawca uzyska własnym staraniem i kosztem wszystkie zezwolenia, licencje, świadectwa, badania, aprobaty i dopuszczenia dla materiałów koniecznych do wykonania Przedmiotu Umowy</w:t>
      </w:r>
    </w:p>
    <w:p w14:paraId="67544558" w14:textId="77777777" w:rsidR="0057301E" w:rsidRPr="00E02BEA" w:rsidRDefault="0057301E" w:rsidP="00E02BEA">
      <w:pPr>
        <w:numPr>
          <w:ilvl w:val="0"/>
          <w:numId w:val="67"/>
        </w:numPr>
        <w:spacing w:line="276" w:lineRule="auto"/>
        <w:ind w:left="284" w:hanging="284"/>
        <w:jc w:val="both"/>
      </w:pPr>
      <w:r w:rsidRPr="00E02BEA">
        <w:t>Wykonawca może dokonać zmiany lub modyfikacji wyrobu, materiału lub urządzenia, który jest uzgodniony w formie karty materiałowej, po uzyskaniu pisemnej zgody Zamawiającego.</w:t>
      </w:r>
    </w:p>
    <w:p w14:paraId="26F53FF9" w14:textId="77777777" w:rsidR="0057301E" w:rsidRPr="00E02BEA" w:rsidRDefault="0057301E" w:rsidP="00E02BEA">
      <w:pPr>
        <w:numPr>
          <w:ilvl w:val="0"/>
          <w:numId w:val="67"/>
        </w:numPr>
        <w:spacing w:line="276" w:lineRule="auto"/>
        <w:ind w:left="284" w:hanging="284"/>
        <w:jc w:val="both"/>
      </w:pPr>
      <w:r w:rsidRPr="00E02BEA">
        <w:t xml:space="preserve">Na żądanie Zamawiającego Wykonawca zobowiązany jest dostarczyć w terminie 7 dni od uzyskania żądania zalecenia, wymagania i instrukcje opracowane przez producentów i dostawców materiałów i urządzeń, dotyczące sposobu i warunków prawidłowego wykonania, montażu, uruchomienia i odbioru końcowego tych materiałów i urządzeń. </w:t>
      </w:r>
    </w:p>
    <w:p w14:paraId="29A408BA" w14:textId="77777777" w:rsidR="0057301E" w:rsidRPr="00E02BEA" w:rsidRDefault="0057301E" w:rsidP="00E02BEA">
      <w:pPr>
        <w:spacing w:line="276" w:lineRule="auto"/>
      </w:pPr>
    </w:p>
    <w:p w14:paraId="14EF962C" w14:textId="77777777" w:rsidR="0057301E" w:rsidRPr="00E02BEA" w:rsidRDefault="0057301E" w:rsidP="00E02BEA">
      <w:pPr>
        <w:spacing w:line="276" w:lineRule="auto"/>
        <w:jc w:val="center"/>
        <w:rPr>
          <w:b/>
        </w:rPr>
      </w:pPr>
      <w:r w:rsidRPr="00E02BEA">
        <w:rPr>
          <w:b/>
        </w:rPr>
        <w:t>§ 8.</w:t>
      </w:r>
    </w:p>
    <w:p w14:paraId="4660DE37" w14:textId="77777777" w:rsidR="0057301E" w:rsidRPr="00E02BEA" w:rsidRDefault="0057301E" w:rsidP="00E02BEA">
      <w:pPr>
        <w:spacing w:line="276" w:lineRule="auto"/>
        <w:jc w:val="center"/>
        <w:rPr>
          <w:b/>
        </w:rPr>
      </w:pPr>
      <w:r w:rsidRPr="00E02BEA">
        <w:rPr>
          <w:b/>
        </w:rPr>
        <w:t>Obowiązki Wykonawcy związane z przekazaniem dokumentacji powykonawczej</w:t>
      </w:r>
    </w:p>
    <w:p w14:paraId="0D39C1B8" w14:textId="77777777" w:rsidR="0057301E" w:rsidRPr="00E02BEA" w:rsidRDefault="0057301E" w:rsidP="00E02BEA">
      <w:pPr>
        <w:numPr>
          <w:ilvl w:val="0"/>
          <w:numId w:val="68"/>
        </w:numPr>
        <w:spacing w:line="276" w:lineRule="auto"/>
        <w:ind w:hanging="357"/>
        <w:jc w:val="both"/>
      </w:pPr>
      <w:r w:rsidRPr="00E02BEA">
        <w:t>Na mocy niniejszej Umowy Wykonawca zobowiązuje się dostarczyć Zamawiającemu kompletną dokumentację powykonawczą, z uwzględnieniem w szczególności:</w:t>
      </w:r>
    </w:p>
    <w:p w14:paraId="7BC96C3C" w14:textId="77777777" w:rsidR="0057301E" w:rsidRPr="00E02BEA" w:rsidRDefault="0057301E" w:rsidP="00E02BEA">
      <w:pPr>
        <w:numPr>
          <w:ilvl w:val="1"/>
          <w:numId w:val="68"/>
        </w:numPr>
        <w:spacing w:line="276" w:lineRule="auto"/>
        <w:ind w:hanging="357"/>
        <w:jc w:val="both"/>
      </w:pPr>
      <w:r w:rsidRPr="00E02BEA">
        <w:t>wszystkich wymaganych atestów, certyfikatów, wyników prób i badań;</w:t>
      </w:r>
    </w:p>
    <w:p w14:paraId="794A2311" w14:textId="77777777" w:rsidR="0057301E" w:rsidRPr="00E02BEA" w:rsidRDefault="0057301E" w:rsidP="00E02BEA">
      <w:pPr>
        <w:numPr>
          <w:ilvl w:val="1"/>
          <w:numId w:val="68"/>
        </w:numPr>
        <w:spacing w:line="276" w:lineRule="auto"/>
        <w:ind w:hanging="357"/>
        <w:jc w:val="both"/>
      </w:pPr>
      <w:r w:rsidRPr="00E02BEA">
        <w:t>wymaganych prawem deklaracji i certyfikatów dla używanych materiałów, w tym certyfikatów odporności ogniowej materiałów;</w:t>
      </w:r>
    </w:p>
    <w:p w14:paraId="2C304B52" w14:textId="77777777" w:rsidR="0057301E" w:rsidRPr="00E02BEA" w:rsidRDefault="0057301E" w:rsidP="00E02BEA">
      <w:pPr>
        <w:numPr>
          <w:ilvl w:val="1"/>
          <w:numId w:val="68"/>
        </w:numPr>
        <w:spacing w:line="276" w:lineRule="auto"/>
        <w:ind w:hanging="357"/>
        <w:jc w:val="both"/>
      </w:pPr>
      <w:r w:rsidRPr="00E02BEA">
        <w:t>oświadczenia Kierownika budowy o zakończeniu robót, zgodnie z § 6 ust. 11, oraz kompletności przekazanej dokumentacji powykonawczej;</w:t>
      </w:r>
    </w:p>
    <w:p w14:paraId="53C66447" w14:textId="77777777" w:rsidR="0057301E" w:rsidRPr="00E02BEA" w:rsidRDefault="0057301E" w:rsidP="00E02BEA">
      <w:pPr>
        <w:numPr>
          <w:ilvl w:val="1"/>
          <w:numId w:val="68"/>
        </w:numPr>
        <w:spacing w:line="276" w:lineRule="auto"/>
        <w:ind w:hanging="357"/>
        <w:jc w:val="both"/>
      </w:pPr>
      <w:r w:rsidRPr="00E02BEA">
        <w:t>innych dokumentów wskazanych w  OPZ stanowiącym Załącznik nr 2 do Umowy.</w:t>
      </w:r>
    </w:p>
    <w:p w14:paraId="7D01C950" w14:textId="77777777" w:rsidR="0057301E" w:rsidRPr="00E02BEA" w:rsidRDefault="0057301E" w:rsidP="00E02BEA">
      <w:pPr>
        <w:numPr>
          <w:ilvl w:val="0"/>
          <w:numId w:val="68"/>
        </w:numPr>
        <w:spacing w:line="276" w:lineRule="auto"/>
        <w:ind w:hanging="357"/>
        <w:jc w:val="both"/>
      </w:pPr>
      <w:r w:rsidRPr="00E02BEA">
        <w:t>W terminie 14 (czternastu) dni przed zgłoszeniem robót do odbioru końcowego Wykonawca wykona i przekaże Zamawiającemu dokumentację powykonawczą wraz z pozostałymi dokumentami w zakresie opisanym w ust. 1 niniejszego Paragrafu.</w:t>
      </w:r>
    </w:p>
    <w:p w14:paraId="4894F3E1" w14:textId="77777777" w:rsidR="0057301E" w:rsidRPr="00E02BEA" w:rsidRDefault="0057301E" w:rsidP="00E02BEA">
      <w:pPr>
        <w:numPr>
          <w:ilvl w:val="0"/>
          <w:numId w:val="68"/>
        </w:numPr>
        <w:spacing w:line="276" w:lineRule="auto"/>
        <w:ind w:hanging="357"/>
        <w:jc w:val="both"/>
      </w:pPr>
      <w:r w:rsidRPr="00E02BEA">
        <w:t xml:space="preserve"> Wykonawca przekaże dokumentację powykonawczą w 2 (dwóch) wydrukowanych egzemplarzach oraz dodatkowo jeden zestaw w formie elektronicznej zapisanej w plikach dwg  i pdf  na nośniku CD, DVD lub USB. Jeżeli w wyniku odbioru końcowego Wykonawca będzie wprowadzał zmiany do dokumentacji powykonawczej poprawiona i zaakceptowana dokumentacja powykonawcza powinna zostać przekazana najpóźniej w dniu odbioru końcowego.</w:t>
      </w:r>
    </w:p>
    <w:p w14:paraId="155CD549" w14:textId="77777777" w:rsidR="0057301E" w:rsidRPr="00E02BEA" w:rsidRDefault="0057301E" w:rsidP="00E02BEA">
      <w:pPr>
        <w:numPr>
          <w:ilvl w:val="0"/>
          <w:numId w:val="68"/>
        </w:numPr>
        <w:spacing w:line="276" w:lineRule="auto"/>
        <w:ind w:hanging="357"/>
        <w:jc w:val="both"/>
      </w:pPr>
      <w:r w:rsidRPr="00E02BEA">
        <w:t>Zamawiający ma prawo żądania przeprowadzenia niezależnych ekspertyz przez osoby trzecie, celem potwierdzenia zasadności rozwiązań zastosowanych przez Wykonawcę w dokumentacji powykonawczej. Koszty takich ekspertyz ponosi Wykonawca, za wyjątkiem sytuacji, gdy ekspertyza w całości potwierdzi zasadność rozwiązań przyjętych przez Wykonawcę. W takim wypadku koszty ekspertyzy ponosi Zamawiający.</w:t>
      </w:r>
    </w:p>
    <w:p w14:paraId="256EFD21" w14:textId="66448C8D" w:rsidR="0057301E" w:rsidRPr="00E02BEA" w:rsidRDefault="0057301E" w:rsidP="00E02BEA">
      <w:pPr>
        <w:numPr>
          <w:ilvl w:val="0"/>
          <w:numId w:val="68"/>
        </w:numPr>
        <w:spacing w:line="276" w:lineRule="auto"/>
        <w:jc w:val="both"/>
      </w:pPr>
      <w:r w:rsidRPr="00E02BEA">
        <w:t>W ramach wynagrodzenia określonego w § 18 ust. 1 niniejszej Umowy, Wykonawca przenosi na Z</w:t>
      </w:r>
      <w:r w:rsidR="00883741">
        <w:t>a</w:t>
      </w:r>
      <w:r w:rsidRPr="00E02BEA">
        <w:t>mawiającego, bez konieczności składania dodatkowych oświadczeń w tym zakresie, autorskie prawa majątkowe do wszystkich utworów w rozumieniu ustawy z dnia 4 lutego 1994 r. o Prawie autorskim i prawach pokrewnych (tj. Dz.U. z 2017 r. poz. 880 ze zm.), wytworzonych w trakcie realizacji przedmiotu Umowy, w szczególności takich jak: dokumentację powykonawczą, projekty, raporty, mapy, wykresy, rysunki, plany, ekspertyzy, pomiary oraz inne dokumenty powstałe przy realizacji umowy, zwane dalej „utworami” oraz zezwala Zamawiającemu na korzystanie z tych utworów w zakresie związanym z eksploatacją budynków</w:t>
      </w:r>
    </w:p>
    <w:p w14:paraId="2DF1A9E4" w14:textId="77777777" w:rsidR="0057301E" w:rsidRPr="00E02BEA" w:rsidRDefault="0057301E" w:rsidP="00E02BEA">
      <w:pPr>
        <w:numPr>
          <w:ilvl w:val="0"/>
          <w:numId w:val="68"/>
        </w:numPr>
        <w:spacing w:line="276" w:lineRule="auto"/>
        <w:jc w:val="both"/>
      </w:pPr>
      <w:r w:rsidRPr="00E02BEA">
        <w:t xml:space="preserve">Nabycie przez Zamawiającego praw, o których mowa w ust. 5, następuje z chwilą podpisania protokołu odbioru końcowego. </w:t>
      </w:r>
    </w:p>
    <w:p w14:paraId="2B0F4D92" w14:textId="77777777" w:rsidR="0057301E" w:rsidRPr="00E02BEA" w:rsidRDefault="0057301E" w:rsidP="00E02BEA">
      <w:pPr>
        <w:numPr>
          <w:ilvl w:val="0"/>
          <w:numId w:val="68"/>
        </w:numPr>
        <w:spacing w:line="276" w:lineRule="auto"/>
        <w:jc w:val="both"/>
      </w:pPr>
      <w:r w:rsidRPr="00E02BEA">
        <w:t>Wykonawca zobowiązuje się, że przy realizacji umowy będzie przestrzegał przepisów ustawy, o której mowa w ust. 5 powyżej, i nie naruszy praw majątkowych osób trzecich, a utwory przekaże Zamawiającemu w stanie wolnym od obciążeń prawami tych osób.</w:t>
      </w:r>
    </w:p>
    <w:p w14:paraId="051FA74B" w14:textId="77777777" w:rsidR="0057301E" w:rsidRPr="00894CD2" w:rsidRDefault="0057301E" w:rsidP="00E02BEA">
      <w:pPr>
        <w:spacing w:line="276" w:lineRule="auto"/>
        <w:jc w:val="both"/>
        <w:rPr>
          <w:rFonts w:asciiTheme="majorHAnsi" w:hAnsiTheme="majorHAnsi"/>
          <w:sz w:val="22"/>
          <w:szCs w:val="22"/>
        </w:rPr>
      </w:pPr>
    </w:p>
    <w:p w14:paraId="2A61A623" w14:textId="77777777" w:rsidR="0057301E" w:rsidRPr="00894CD2" w:rsidRDefault="0057301E" w:rsidP="0057301E">
      <w:pPr>
        <w:jc w:val="center"/>
        <w:rPr>
          <w:rFonts w:asciiTheme="majorHAnsi" w:hAnsiTheme="majorHAnsi"/>
          <w:b/>
          <w:sz w:val="22"/>
          <w:szCs w:val="22"/>
        </w:rPr>
      </w:pPr>
    </w:p>
    <w:p w14:paraId="7F2F67E6" w14:textId="77777777" w:rsidR="0057301E" w:rsidRPr="00883741" w:rsidRDefault="0057301E" w:rsidP="00883741">
      <w:pPr>
        <w:spacing w:line="276" w:lineRule="auto"/>
        <w:jc w:val="center"/>
        <w:rPr>
          <w:b/>
        </w:rPr>
      </w:pPr>
      <w:r w:rsidRPr="00883741">
        <w:rPr>
          <w:b/>
        </w:rPr>
        <w:t>§ 9.</w:t>
      </w:r>
    </w:p>
    <w:p w14:paraId="58B1E4EE" w14:textId="77777777" w:rsidR="0057301E" w:rsidRPr="00883741" w:rsidRDefault="0057301E" w:rsidP="00883741">
      <w:pPr>
        <w:spacing w:line="276" w:lineRule="auto"/>
        <w:jc w:val="center"/>
        <w:rPr>
          <w:b/>
        </w:rPr>
      </w:pPr>
      <w:r w:rsidRPr="00883741">
        <w:rPr>
          <w:b/>
        </w:rPr>
        <w:t>Obowiązki Wykonawcy w zakresie BHP i ochrony środowiska</w:t>
      </w:r>
    </w:p>
    <w:p w14:paraId="3BA85A66" w14:textId="77777777" w:rsidR="0057301E" w:rsidRPr="00883741" w:rsidRDefault="0057301E" w:rsidP="00883741">
      <w:pPr>
        <w:numPr>
          <w:ilvl w:val="0"/>
          <w:numId w:val="69"/>
        </w:numPr>
        <w:spacing w:line="276" w:lineRule="auto"/>
        <w:ind w:left="357" w:hanging="357"/>
        <w:jc w:val="both"/>
      </w:pPr>
      <w:r w:rsidRPr="00883741">
        <w:t xml:space="preserve">Wykonawca potwierdza, że jest w pełni zaznajomiony z wszystkimi przepisami prawnymi </w:t>
      </w:r>
      <w:r w:rsidRPr="00883741">
        <w:br/>
        <w:t>i normami w zakresie bezpieczeństwa i higieny pracy i zastosuje się do wymagań Zamawiającego, który odmówi wstępu na teren lub zażąda usunięcia z terenu budowy jakiejkolwiek osoby zatrudnionej przez (lub działającej na rzecz) Wykonawcę, która w uzasadnionej opinii Zamawiającego, pracuje w sposób niezgodny z zasadami powyższych norm.</w:t>
      </w:r>
    </w:p>
    <w:p w14:paraId="44A0D006" w14:textId="77777777" w:rsidR="0057301E" w:rsidRPr="00883741" w:rsidRDefault="0057301E" w:rsidP="00883741">
      <w:pPr>
        <w:numPr>
          <w:ilvl w:val="0"/>
          <w:numId w:val="69"/>
        </w:numPr>
        <w:spacing w:line="276" w:lineRule="auto"/>
        <w:ind w:left="357" w:hanging="357"/>
        <w:jc w:val="both"/>
      </w:pPr>
      <w:r w:rsidRPr="00883741">
        <w:t>W trakcie wykonywania Robót, aż do odbioru końcowego przedmiotu Umowy, Wykonawca ponosi pełną odpowiedzialność za bezpieczeństwo wszystkich osób i wszelkiego mienia na terenie budowy, które mogłyby być uszkodzone na skutek działania Wykonawcy.</w:t>
      </w:r>
    </w:p>
    <w:p w14:paraId="68594F44" w14:textId="77777777" w:rsidR="0057301E" w:rsidRPr="00883741" w:rsidRDefault="0057301E" w:rsidP="00883741">
      <w:pPr>
        <w:numPr>
          <w:ilvl w:val="0"/>
          <w:numId w:val="69"/>
        </w:numPr>
        <w:spacing w:line="276" w:lineRule="auto"/>
        <w:ind w:left="357" w:hanging="357"/>
        <w:jc w:val="both"/>
      </w:pPr>
      <w:r w:rsidRPr="00883741">
        <w:t>Wykonawca, przy współdziałaniu Zamawiającego, przeprowadzi szkolenie wstępne dla personelu Wykonawcy, ewentualnych Podwykonawców i dalszych podwykonawców, w celu zapoznania ich ze szczególnymi wymogami BHP i ochrony środowiska i specyfiką terenu budowy.</w:t>
      </w:r>
    </w:p>
    <w:p w14:paraId="4542E2C8" w14:textId="77777777" w:rsidR="0057301E" w:rsidRPr="00883741" w:rsidRDefault="0057301E" w:rsidP="00883741">
      <w:pPr>
        <w:numPr>
          <w:ilvl w:val="0"/>
          <w:numId w:val="69"/>
        </w:numPr>
        <w:spacing w:line="276" w:lineRule="auto"/>
        <w:ind w:left="357" w:hanging="357"/>
        <w:jc w:val="both"/>
      </w:pPr>
      <w:r w:rsidRPr="00883741">
        <w:t>Na wezwanie Zamawiającego Kierownik budowy przekaże listę przeszkolonych osób.</w:t>
      </w:r>
    </w:p>
    <w:p w14:paraId="3202EEE5" w14:textId="77777777" w:rsidR="0057301E" w:rsidRPr="00883741" w:rsidRDefault="0057301E" w:rsidP="00883741">
      <w:pPr>
        <w:numPr>
          <w:ilvl w:val="0"/>
          <w:numId w:val="69"/>
        </w:numPr>
        <w:spacing w:line="276" w:lineRule="auto"/>
        <w:ind w:left="357" w:hanging="357"/>
        <w:jc w:val="both"/>
      </w:pPr>
      <w:r w:rsidRPr="00883741">
        <w:t>Wszyscy pracownicy Wykonawcy są zobowiązani do przestrzegania przepisów i wymogów BHP i ochrony środowiska przez cały czas przebywania na terenie budowy.</w:t>
      </w:r>
    </w:p>
    <w:p w14:paraId="359391AC" w14:textId="77777777" w:rsidR="0057301E" w:rsidRPr="00883741" w:rsidRDefault="0057301E" w:rsidP="00883741">
      <w:pPr>
        <w:numPr>
          <w:ilvl w:val="0"/>
          <w:numId w:val="69"/>
        </w:numPr>
        <w:spacing w:line="276" w:lineRule="auto"/>
        <w:ind w:left="357" w:hanging="357"/>
        <w:jc w:val="both"/>
      </w:pPr>
      <w:r w:rsidRPr="00883741">
        <w:t>W trakcie wykonywania Robót, aż do odbioru końcowego przedmiotu Umowy, Wykonawca zapewnia obecność Kierownika budowy oraz kierowników robót z odpowiednimi do wykonywanych robót uprawnieniami budowlanymi. Kierownik budowy jest całkowicie odpowiedzialny za przestrzeganie przepisów BHP i ochrony środowiska przez wszystkich</w:t>
      </w:r>
      <w:r w:rsidRPr="00883741">
        <w:rPr>
          <w:strike/>
        </w:rPr>
        <w:t xml:space="preserve"> </w:t>
      </w:r>
      <w:r w:rsidRPr="00883741">
        <w:t>pracowników</w:t>
      </w:r>
      <w:r w:rsidRPr="00883741">
        <w:rPr>
          <w:color w:val="FF0000"/>
        </w:rPr>
        <w:t>.</w:t>
      </w:r>
    </w:p>
    <w:p w14:paraId="79483C16" w14:textId="77777777" w:rsidR="0057301E" w:rsidRPr="00883741" w:rsidRDefault="0057301E" w:rsidP="00883741">
      <w:pPr>
        <w:numPr>
          <w:ilvl w:val="0"/>
          <w:numId w:val="69"/>
        </w:numPr>
        <w:spacing w:line="276" w:lineRule="auto"/>
        <w:ind w:left="357" w:hanging="357"/>
        <w:jc w:val="both"/>
      </w:pPr>
      <w:r w:rsidRPr="00883741">
        <w:t>Przed rozpoczęciem Robót Wykonawca przygotuje listę pracowników przeznaczonych do wykonywania Robót, zawierającą informację o ważności odbytych przez nich właściwych szkoleń BHP oraz badań lekarskich potwierdzających zdolność do wykonywania Robót na budowie. Wykonawca ma obowiązek bieżącego aktualizowania ww. listy oraz zapewnienia aktualizacji ww. potwierdzeń przez cały czas wykonywania Przedmiotu Umowy. Obowiązek ten dotyczy wszystkich pracowników Wykonawcy wraz z pracownikami Podwykonawców.</w:t>
      </w:r>
    </w:p>
    <w:p w14:paraId="63361891" w14:textId="77777777" w:rsidR="0057301E" w:rsidRPr="00883741" w:rsidRDefault="0057301E" w:rsidP="00883741">
      <w:pPr>
        <w:numPr>
          <w:ilvl w:val="0"/>
          <w:numId w:val="69"/>
        </w:numPr>
        <w:spacing w:line="276" w:lineRule="auto"/>
        <w:ind w:left="357" w:hanging="357"/>
        <w:jc w:val="both"/>
      </w:pPr>
      <w:r w:rsidRPr="00883741">
        <w:t>Wykonawca dopilnuje, aby cały personel został wyposażony we właściwy sprzęt ochrony osobistej i dopilnuje, aby używano tego sprzętu w czasie przebywania na terenie budowy.</w:t>
      </w:r>
    </w:p>
    <w:p w14:paraId="2D596731" w14:textId="77777777" w:rsidR="0057301E" w:rsidRPr="00883741" w:rsidRDefault="0057301E" w:rsidP="00883741">
      <w:pPr>
        <w:numPr>
          <w:ilvl w:val="0"/>
          <w:numId w:val="69"/>
        </w:numPr>
        <w:spacing w:line="276" w:lineRule="auto"/>
        <w:ind w:left="357" w:hanging="357"/>
        <w:jc w:val="both"/>
      </w:pPr>
      <w:r w:rsidRPr="00883741">
        <w:t>Wykonawca wyposaży wszystkich pracowników w odpowiednio oznakowaną odzież roboczą.</w:t>
      </w:r>
    </w:p>
    <w:p w14:paraId="59D88795" w14:textId="3D423839" w:rsidR="0057301E" w:rsidRPr="00883741" w:rsidRDefault="0057301E" w:rsidP="00883741">
      <w:pPr>
        <w:numPr>
          <w:ilvl w:val="0"/>
          <w:numId w:val="69"/>
        </w:numPr>
        <w:spacing w:line="276" w:lineRule="auto"/>
        <w:ind w:left="357" w:hanging="357"/>
        <w:jc w:val="both"/>
        <w:rPr>
          <w:strike/>
        </w:rPr>
      </w:pPr>
      <w:r w:rsidRPr="00883741">
        <w:t>W trakcie wykonywania Robót, aż do odbioru końcowego przedmiotu Umowy, Wykonawca zapewnia obecność uprawnionego elektryka do obsługi swoich urządzeń elektrycznych. Wszystkie te urządzenia będą spełniały przepisy i wymogi</w:t>
      </w:r>
      <w:r w:rsidR="00883741">
        <w:t xml:space="preserve"> BHP, będą sprawne technicznie </w:t>
      </w:r>
      <w:r w:rsidRPr="00883741">
        <w:t>i zabezpieczone przed dostępem osób niepowołanych. Wykonawca ponosi pełną odpowiedzialność za stan techniczny tych urządzeń, oraz wykonanych instalacji.</w:t>
      </w:r>
    </w:p>
    <w:p w14:paraId="62D65597" w14:textId="77777777" w:rsidR="0057301E" w:rsidRPr="00883741" w:rsidRDefault="0057301E" w:rsidP="00883741">
      <w:pPr>
        <w:numPr>
          <w:ilvl w:val="0"/>
          <w:numId w:val="69"/>
        </w:numPr>
        <w:spacing w:line="276" w:lineRule="auto"/>
        <w:ind w:left="357" w:hanging="357"/>
        <w:jc w:val="both"/>
      </w:pPr>
      <w:r w:rsidRPr="00883741">
        <w:t>Wykonawca zapewni oświetlenie stanowiskowe w miejscach wykonywania Robót oraz oświetlenie ogólne w drogach ewakuacyjnych do i z miejsca wykonywania Robót.</w:t>
      </w:r>
    </w:p>
    <w:p w14:paraId="539E625D" w14:textId="77777777" w:rsidR="0057301E" w:rsidRPr="00883741" w:rsidRDefault="0057301E" w:rsidP="00883741">
      <w:pPr>
        <w:numPr>
          <w:ilvl w:val="0"/>
          <w:numId w:val="69"/>
        </w:numPr>
        <w:spacing w:line="276" w:lineRule="auto"/>
        <w:ind w:left="357" w:hanging="357"/>
        <w:jc w:val="both"/>
      </w:pPr>
      <w:r w:rsidRPr="00883741">
        <w:t>Wykonawca jest zobowiązany kontrolować stosowanie wszystkich substancji szkodliwych wykorzystywanych przy wykonywaniu Robót, ustalać ich wpływ na bezpieczeństwo oraz zapewniać związane z ich stosowaniem informacje, szkolenia i sprzęt ochronny dla pracowników.</w:t>
      </w:r>
    </w:p>
    <w:p w14:paraId="7E3061D3" w14:textId="77777777" w:rsidR="0057301E" w:rsidRPr="00883741" w:rsidRDefault="0057301E" w:rsidP="00883741">
      <w:pPr>
        <w:numPr>
          <w:ilvl w:val="0"/>
          <w:numId w:val="69"/>
        </w:numPr>
        <w:spacing w:line="276" w:lineRule="auto"/>
        <w:ind w:left="357" w:hanging="357"/>
        <w:jc w:val="both"/>
        <w:rPr>
          <w:strike/>
        </w:rPr>
      </w:pPr>
      <w:r w:rsidRPr="00883741">
        <w:t>Wszystkie niewykorzystane niebezpieczne substancje wraz z pojemnikami lub opakowaniami, dostarczone na teren budowy, należy usuwać zgodnie z odpowiednimi przepisami dotyczącymi substancji niebezpiecznych.</w:t>
      </w:r>
    </w:p>
    <w:p w14:paraId="2125C5E7" w14:textId="77777777" w:rsidR="0057301E" w:rsidRPr="00883741" w:rsidRDefault="0057301E" w:rsidP="00883741">
      <w:pPr>
        <w:numPr>
          <w:ilvl w:val="0"/>
          <w:numId w:val="69"/>
        </w:numPr>
        <w:spacing w:line="276" w:lineRule="auto"/>
        <w:ind w:left="357" w:hanging="357"/>
        <w:jc w:val="both"/>
      </w:pPr>
      <w:r w:rsidRPr="00883741">
        <w:t>Zestawy pierwszej pomocy Wykonawca będzie przechowywać na terenie budowy w miejscach ogólnie dostępnych.</w:t>
      </w:r>
    </w:p>
    <w:p w14:paraId="4125F846" w14:textId="77777777" w:rsidR="0057301E" w:rsidRPr="00883741" w:rsidRDefault="0057301E" w:rsidP="00883741">
      <w:pPr>
        <w:numPr>
          <w:ilvl w:val="0"/>
          <w:numId w:val="69"/>
        </w:numPr>
        <w:spacing w:line="276" w:lineRule="auto"/>
        <w:ind w:left="357" w:hanging="357"/>
        <w:jc w:val="both"/>
      </w:pPr>
      <w:r w:rsidRPr="00883741">
        <w:t>Wykonawca jest zobowiązany stosować w pełni odpowiadające wymaganiom przepisów BHP rusztowania, platformy, urządzenia, itp., jeżeli ich użycie niezbędne jest do właściwego i bezpiecznego wykonywania Robót.</w:t>
      </w:r>
    </w:p>
    <w:p w14:paraId="68B26899" w14:textId="77777777" w:rsidR="0057301E" w:rsidRPr="00883741" w:rsidRDefault="0057301E" w:rsidP="00883741">
      <w:pPr>
        <w:numPr>
          <w:ilvl w:val="0"/>
          <w:numId w:val="69"/>
        </w:numPr>
        <w:spacing w:line="276" w:lineRule="auto"/>
        <w:ind w:left="357" w:hanging="357"/>
        <w:jc w:val="both"/>
      </w:pPr>
      <w:r w:rsidRPr="00883741">
        <w:t>Wykonawca będzie na bieżąco zabezpieczał miejsca wykonywania Robót. Zabezpieczenia będą wykonane przez Wykonawcę zgodnie z przepisami BHP w dostosowaniu do istniejących warunków na budowie.</w:t>
      </w:r>
    </w:p>
    <w:p w14:paraId="1F63A740" w14:textId="77777777" w:rsidR="0057301E" w:rsidRPr="00883741" w:rsidRDefault="0057301E" w:rsidP="00883741">
      <w:pPr>
        <w:numPr>
          <w:ilvl w:val="0"/>
          <w:numId w:val="69"/>
        </w:numPr>
        <w:spacing w:line="276" w:lineRule="auto"/>
        <w:ind w:left="357" w:hanging="357"/>
        <w:jc w:val="both"/>
      </w:pPr>
      <w:r w:rsidRPr="00883741">
        <w:t>Wykonawca będzie używał wyłącznie sprzętu sprawnego, z odpowiednimi dopuszczeniami technicznymi, świadectwami i certyfikatami.</w:t>
      </w:r>
    </w:p>
    <w:p w14:paraId="4D140AC8" w14:textId="77777777" w:rsidR="0057301E" w:rsidRPr="00883741" w:rsidRDefault="0057301E" w:rsidP="00883741">
      <w:pPr>
        <w:numPr>
          <w:ilvl w:val="0"/>
          <w:numId w:val="69"/>
        </w:numPr>
        <w:spacing w:line="276" w:lineRule="auto"/>
        <w:ind w:left="357" w:hanging="357"/>
        <w:jc w:val="both"/>
      </w:pPr>
      <w:r w:rsidRPr="00883741">
        <w:t>Sprzęt nieposiadający odpowiednich świadectw sprawności technicznej nie może znajdować się na terenie budowy.</w:t>
      </w:r>
    </w:p>
    <w:p w14:paraId="14EE6DE8" w14:textId="77777777" w:rsidR="0057301E" w:rsidRPr="00883741" w:rsidRDefault="0057301E" w:rsidP="00883741">
      <w:pPr>
        <w:numPr>
          <w:ilvl w:val="0"/>
          <w:numId w:val="69"/>
        </w:numPr>
        <w:spacing w:line="276" w:lineRule="auto"/>
        <w:ind w:left="357" w:hanging="357"/>
        <w:jc w:val="both"/>
      </w:pPr>
      <w:r w:rsidRPr="00883741">
        <w:t>Wykonawca zapewni przeszkoloną i uprawnioną obsługę i operatorów sprzętu używanego przez Wykonawcę.</w:t>
      </w:r>
    </w:p>
    <w:p w14:paraId="19FB0931" w14:textId="77777777" w:rsidR="0057301E" w:rsidRPr="00883741" w:rsidRDefault="0057301E" w:rsidP="00883741">
      <w:pPr>
        <w:numPr>
          <w:ilvl w:val="0"/>
          <w:numId w:val="69"/>
        </w:numPr>
        <w:spacing w:line="276" w:lineRule="auto"/>
        <w:ind w:left="357" w:hanging="357"/>
        <w:jc w:val="both"/>
      </w:pPr>
      <w:r w:rsidRPr="00883741">
        <w:t>W sytuacjach zagrażających życiu ludzkiemu lub majątkowi Zamawiającego Wykonawca zobowiązany jest, bez żadnych szczególnych instrukcji lub upoważnień, przedsięwziąć odpowiednie kroki, żeby przeciwdziałać następstwom takich niebezpiecznych zdarzeń. O zaistniałym zdarzeniu i podjętych krokach Wykonawca zawiadomi Zamawiającego tak szybko jak to jest możliwe w praktyce.</w:t>
      </w:r>
    </w:p>
    <w:p w14:paraId="4E9C6136" w14:textId="77777777" w:rsidR="0057301E" w:rsidRPr="00883741" w:rsidRDefault="0057301E" w:rsidP="00883741">
      <w:pPr>
        <w:numPr>
          <w:ilvl w:val="0"/>
          <w:numId w:val="69"/>
        </w:numPr>
        <w:spacing w:line="276" w:lineRule="auto"/>
        <w:ind w:left="357" w:hanging="357"/>
        <w:jc w:val="both"/>
      </w:pPr>
      <w:r w:rsidRPr="00883741">
        <w:t>Wykonawca będzie informował Zamawiającego o wszelkich zaistniałych wypadkach wynikających lub związanych z wykonywaniem Robót, które spowodowały przynajmniej jednodniową nieobecność w pracy. Jeżeli w wyniku wypadku miała miejsce śmierć lub poważne uszkodzenie ciała, Kierownik budowy oprócz obowiązków wynikających z Prawa Budowlanego jest zobowiązany natychmiast powiadomić Zamawiającego.</w:t>
      </w:r>
    </w:p>
    <w:p w14:paraId="604A283C" w14:textId="77777777" w:rsidR="0057301E" w:rsidRPr="00883741" w:rsidRDefault="0057301E" w:rsidP="00883741">
      <w:pPr>
        <w:numPr>
          <w:ilvl w:val="0"/>
          <w:numId w:val="69"/>
        </w:numPr>
        <w:spacing w:line="276" w:lineRule="auto"/>
        <w:ind w:left="357" w:hanging="357"/>
        <w:jc w:val="both"/>
      </w:pPr>
      <w:r w:rsidRPr="00883741">
        <w:t>Wykonawca zobowiązany jest nie blokować dróg wejściowych do budynków i dróg dojazdowych, w tym w szczególności dróg pożarowych oraz wykorzystywanych przez pojazdy służby zdrowia, policji itp.</w:t>
      </w:r>
    </w:p>
    <w:p w14:paraId="17F67AEA" w14:textId="77777777" w:rsidR="0057301E" w:rsidRPr="00883741" w:rsidRDefault="0057301E" w:rsidP="00883741">
      <w:pPr>
        <w:numPr>
          <w:ilvl w:val="0"/>
          <w:numId w:val="69"/>
        </w:numPr>
        <w:spacing w:line="276" w:lineRule="auto"/>
        <w:ind w:left="357" w:hanging="357"/>
        <w:jc w:val="both"/>
      </w:pPr>
      <w:r w:rsidRPr="00883741">
        <w:t>Wykonawca na swój koszt będzie się pozbywać wszelkich odpadów i śmieci w sposób legalny, opłacając wszelkie związane z tym koszty, zgodnie z wymogami prawa. Wykonawca dostarczy na teren budowy odpowiednią ilość stosownej wielkości kontenerów na śmieci i odpady i zapewni regularne ich wywożenie z terenu budowy na legalne składowisko.</w:t>
      </w:r>
    </w:p>
    <w:p w14:paraId="65D612CF" w14:textId="77777777" w:rsidR="0057301E" w:rsidRPr="00883741" w:rsidRDefault="0057301E" w:rsidP="00883741">
      <w:pPr>
        <w:numPr>
          <w:ilvl w:val="0"/>
          <w:numId w:val="69"/>
        </w:numPr>
        <w:spacing w:line="276" w:lineRule="auto"/>
        <w:ind w:left="357" w:hanging="357"/>
        <w:jc w:val="both"/>
      </w:pPr>
      <w:r w:rsidRPr="00883741">
        <w:t xml:space="preserve">Wykonawca ma obowiązek dopilnować, aby z powodu wykonywania przedmiotu Umowy nie nastąpiło zanieczyszczenie środowiska. Wykonawca poniesie wszelkie koszty związane </w:t>
      </w:r>
      <w:r w:rsidRPr="00883741">
        <w:br/>
        <w:t>z usuwaniem zanieczyszczenia środowiska spowodowanego jego działaniem.</w:t>
      </w:r>
    </w:p>
    <w:p w14:paraId="609C8B0E" w14:textId="77777777" w:rsidR="0057301E" w:rsidRPr="00B30F7E" w:rsidRDefault="0057301E" w:rsidP="00B30F7E">
      <w:pPr>
        <w:spacing w:line="276" w:lineRule="auto"/>
      </w:pPr>
    </w:p>
    <w:p w14:paraId="708F7B97" w14:textId="77777777" w:rsidR="0057301E" w:rsidRPr="00B30F7E" w:rsidRDefault="0057301E" w:rsidP="00B30F7E">
      <w:pPr>
        <w:spacing w:line="276" w:lineRule="auto"/>
        <w:jc w:val="center"/>
        <w:rPr>
          <w:b/>
        </w:rPr>
      </w:pPr>
      <w:r w:rsidRPr="00B30F7E">
        <w:rPr>
          <w:b/>
        </w:rPr>
        <w:t>§ 10.</w:t>
      </w:r>
    </w:p>
    <w:p w14:paraId="4B853216" w14:textId="77777777" w:rsidR="0057301E" w:rsidRPr="00B30F7E" w:rsidRDefault="0057301E" w:rsidP="00B30F7E">
      <w:pPr>
        <w:spacing w:line="276" w:lineRule="auto"/>
        <w:jc w:val="center"/>
        <w:rPr>
          <w:b/>
        </w:rPr>
      </w:pPr>
      <w:r w:rsidRPr="00B30F7E">
        <w:rPr>
          <w:b/>
        </w:rPr>
        <w:t>Obowiązki Wykonawcy w zakresie ochrony mienia</w:t>
      </w:r>
    </w:p>
    <w:p w14:paraId="4FDF54ED" w14:textId="77777777" w:rsidR="0057301E" w:rsidRPr="00B30F7E" w:rsidRDefault="0057301E" w:rsidP="00B30F7E">
      <w:pPr>
        <w:numPr>
          <w:ilvl w:val="0"/>
          <w:numId w:val="70"/>
        </w:numPr>
        <w:spacing w:line="276" w:lineRule="auto"/>
        <w:ind w:left="357" w:hanging="357"/>
        <w:jc w:val="both"/>
      </w:pPr>
      <w:r w:rsidRPr="00B30F7E">
        <w:t>Wykonawca jest odpowiedzialny za ochronę i zabezpieczenie wykonywanego Przedmiotu Umowy przed zniszczeniem, uszkodzeniem lub zabrudzeniem do czasu odbioru końcowego przedmiotu Umowy.</w:t>
      </w:r>
    </w:p>
    <w:p w14:paraId="45C9E742" w14:textId="77777777" w:rsidR="0057301E" w:rsidRPr="00B30F7E" w:rsidRDefault="0057301E" w:rsidP="00B30F7E">
      <w:pPr>
        <w:numPr>
          <w:ilvl w:val="0"/>
          <w:numId w:val="70"/>
        </w:numPr>
        <w:spacing w:line="276" w:lineRule="auto"/>
        <w:ind w:left="357" w:hanging="357"/>
        <w:jc w:val="both"/>
      </w:pPr>
      <w:r w:rsidRPr="00B30F7E">
        <w:t>Wykonawca jest zobowiązany chronić i zabezpieczyć majątek Zamawiającego znajdujący się na terenie budowy przed zniszczeniem, uszkodzeniem lub zabrudzeniem na skutek działań Wykonawcy.</w:t>
      </w:r>
    </w:p>
    <w:p w14:paraId="6DB99CAD" w14:textId="77777777" w:rsidR="0057301E" w:rsidRPr="00B30F7E" w:rsidRDefault="0057301E" w:rsidP="00B30F7E">
      <w:pPr>
        <w:numPr>
          <w:ilvl w:val="0"/>
          <w:numId w:val="70"/>
        </w:numPr>
        <w:spacing w:line="276" w:lineRule="auto"/>
        <w:ind w:left="357" w:hanging="357"/>
        <w:jc w:val="both"/>
      </w:pPr>
      <w:r w:rsidRPr="00B30F7E">
        <w:t xml:space="preserve">Wykonawca na własny koszt zabezpiecza i chroni swoje mienie oraz wbudowane materiały </w:t>
      </w:r>
      <w:r w:rsidRPr="00B30F7E">
        <w:br/>
        <w:t>i urządzenia.</w:t>
      </w:r>
    </w:p>
    <w:p w14:paraId="04BC808D" w14:textId="77777777" w:rsidR="0057301E" w:rsidRPr="00B30F7E" w:rsidRDefault="0057301E" w:rsidP="00B30F7E">
      <w:pPr>
        <w:numPr>
          <w:ilvl w:val="0"/>
          <w:numId w:val="70"/>
        </w:numPr>
        <w:spacing w:line="276" w:lineRule="auto"/>
        <w:ind w:left="357" w:hanging="357"/>
        <w:jc w:val="both"/>
      </w:pPr>
      <w:r w:rsidRPr="00B30F7E">
        <w:t>Wykonawca jest odpowiedzialny za ochronę i zabezpieczenie mienia osób trzecich oraz mienia publicznego przed zniszczeniem, uszkodzeniem lub zabrudzeniem, powstałym na skutek wykonywania Robót.</w:t>
      </w:r>
    </w:p>
    <w:p w14:paraId="4E9C63AF" w14:textId="77777777" w:rsidR="0057301E" w:rsidRPr="00B30F7E" w:rsidRDefault="0057301E" w:rsidP="00B30F7E">
      <w:pPr>
        <w:numPr>
          <w:ilvl w:val="0"/>
          <w:numId w:val="70"/>
        </w:numPr>
        <w:spacing w:line="276" w:lineRule="auto"/>
        <w:ind w:left="357" w:hanging="357"/>
        <w:jc w:val="both"/>
      </w:pPr>
      <w:r w:rsidRPr="00B30F7E">
        <w:t xml:space="preserve">Wykonawca naprawia na swój koszt wszelkie spowodowane przez siebie szkody, </w:t>
      </w:r>
      <w:r w:rsidRPr="00B30F7E">
        <w:br/>
        <w:t xml:space="preserve">w szczególności w mieniu Zamawiającego, oraz ponosi wszelkie związane z tym koszty. </w:t>
      </w:r>
      <w:r w:rsidRPr="00B30F7E">
        <w:br/>
        <w:t>W szczególności dotyczy to szkód spowodowanych przez Wykonawcę niedostatecznym zabezpieczeniem w trakcie wykonywania przedmiotu Umowy. W przypadku nie wywiązania się przez Wykonawcę z zobowiązania, o którym mowa w zdaniu pierwszym niniejszego ustępu, pomimo wyznaczenia przez Zamawiającego Wykonawcy dodatkowego terminu, Zamawiający uprawniony będzie do usunięcia szkód i ich następstw, na koszt Wykonawcy.</w:t>
      </w:r>
    </w:p>
    <w:p w14:paraId="60A90ED5" w14:textId="77777777" w:rsidR="0057301E" w:rsidRPr="00B30F7E" w:rsidRDefault="0057301E" w:rsidP="00B30F7E">
      <w:pPr>
        <w:spacing w:line="276" w:lineRule="auto"/>
        <w:jc w:val="center"/>
        <w:rPr>
          <w:b/>
        </w:rPr>
      </w:pPr>
    </w:p>
    <w:p w14:paraId="50AAEE8C" w14:textId="77777777" w:rsidR="0057301E" w:rsidRPr="00B30F7E" w:rsidRDefault="0057301E" w:rsidP="00B30F7E">
      <w:pPr>
        <w:spacing w:line="276" w:lineRule="auto"/>
        <w:jc w:val="center"/>
        <w:rPr>
          <w:b/>
        </w:rPr>
      </w:pPr>
      <w:r w:rsidRPr="00B30F7E">
        <w:rPr>
          <w:b/>
        </w:rPr>
        <w:t>§ 11.</w:t>
      </w:r>
    </w:p>
    <w:p w14:paraId="488E63A6" w14:textId="77777777" w:rsidR="0057301E" w:rsidRPr="00B30F7E" w:rsidRDefault="0057301E" w:rsidP="00B30F7E">
      <w:pPr>
        <w:spacing w:line="276" w:lineRule="auto"/>
        <w:jc w:val="center"/>
        <w:rPr>
          <w:b/>
        </w:rPr>
      </w:pPr>
      <w:r w:rsidRPr="00B30F7E">
        <w:rPr>
          <w:b/>
        </w:rPr>
        <w:t>Obowiązki Wykonawcy dotyczące terenu budowy i zaplecza budowy</w:t>
      </w:r>
    </w:p>
    <w:p w14:paraId="1991BBA3" w14:textId="77777777" w:rsidR="0057301E" w:rsidRPr="00B30F7E" w:rsidRDefault="0057301E" w:rsidP="00B30F7E">
      <w:pPr>
        <w:numPr>
          <w:ilvl w:val="0"/>
          <w:numId w:val="71"/>
        </w:numPr>
        <w:spacing w:line="276" w:lineRule="auto"/>
        <w:ind w:left="357" w:hanging="357"/>
        <w:jc w:val="both"/>
      </w:pPr>
      <w:r w:rsidRPr="00B30F7E">
        <w:t>Wykonawca jest zobowiązany do zorganizowania własnym kosztem i staraniem, w uzgodnieniu z Zamawiającym i zgodnie z odpowiednimi przepisami, zaplecza budowy dla własnych potrzeb.</w:t>
      </w:r>
    </w:p>
    <w:p w14:paraId="06D81803" w14:textId="77777777" w:rsidR="0057301E" w:rsidRPr="00B30F7E" w:rsidRDefault="0057301E" w:rsidP="00B30F7E">
      <w:pPr>
        <w:numPr>
          <w:ilvl w:val="0"/>
          <w:numId w:val="71"/>
        </w:numPr>
        <w:spacing w:line="276" w:lineRule="auto"/>
        <w:ind w:left="357" w:hanging="357"/>
        <w:jc w:val="both"/>
      </w:pPr>
      <w:r w:rsidRPr="00B30F7E">
        <w:t>Wykonawca jest zobowiązany do oznakowania terenu budowy.</w:t>
      </w:r>
    </w:p>
    <w:p w14:paraId="2B1DDC9E" w14:textId="77777777" w:rsidR="0057301E" w:rsidRPr="00B30F7E" w:rsidRDefault="0057301E" w:rsidP="00B30F7E">
      <w:pPr>
        <w:numPr>
          <w:ilvl w:val="0"/>
          <w:numId w:val="71"/>
        </w:numPr>
        <w:spacing w:line="276" w:lineRule="auto"/>
        <w:ind w:left="357" w:hanging="357"/>
        <w:jc w:val="both"/>
      </w:pPr>
      <w:r w:rsidRPr="00B30F7E">
        <w:t>W gestii Wykonawcy jest zorganizowanie dojazdu do terenu budowy.</w:t>
      </w:r>
    </w:p>
    <w:p w14:paraId="33A575B6" w14:textId="6B609EB3" w:rsidR="0057301E" w:rsidRPr="00B30F7E" w:rsidRDefault="0057301E" w:rsidP="00B30F7E">
      <w:pPr>
        <w:numPr>
          <w:ilvl w:val="0"/>
          <w:numId w:val="71"/>
        </w:numPr>
        <w:spacing w:line="276" w:lineRule="auto"/>
        <w:ind w:left="357" w:hanging="357"/>
        <w:jc w:val="both"/>
      </w:pPr>
      <w:r w:rsidRPr="00B30F7E">
        <w:t xml:space="preserve">Jeżeli w związku z realizacją przedmiotu Umowy niezbędne okaże się wzniesienie jakichkolwiek obiektów, których wzniesienie, ustawienie </w:t>
      </w:r>
      <w:r w:rsidR="00B30F7E">
        <w:t>lub użytkowanie na terenie Zamawiającego</w:t>
      </w:r>
      <w:r w:rsidRPr="00B30F7E">
        <w:t xml:space="preserve"> będzie wymagało jakiejkolwiek zgody, uzgodnienia, czy też opinii właściwych organów administracji, Wykonawca zobowiązuje się własnym kosztem i staraniem uzyskać takie zgody, uzgodnienia i opinie.</w:t>
      </w:r>
    </w:p>
    <w:p w14:paraId="6DA19890" w14:textId="77777777" w:rsidR="0057301E" w:rsidRPr="00B30F7E" w:rsidRDefault="0057301E" w:rsidP="00B30F7E">
      <w:pPr>
        <w:numPr>
          <w:ilvl w:val="0"/>
          <w:numId w:val="71"/>
        </w:numPr>
        <w:spacing w:line="276" w:lineRule="auto"/>
        <w:ind w:left="357" w:hanging="357"/>
        <w:jc w:val="both"/>
      </w:pPr>
      <w:r w:rsidRPr="00B30F7E">
        <w:t>Wykonawca nie będzie wykorzystywał zaplecza budowy lub terenu budowy do żadnych celów innych niż wynikające z realizacji niniejszej Umowy.</w:t>
      </w:r>
    </w:p>
    <w:p w14:paraId="6B66B728" w14:textId="77777777" w:rsidR="0057301E" w:rsidRPr="00B30F7E" w:rsidRDefault="0057301E" w:rsidP="00B30F7E">
      <w:pPr>
        <w:numPr>
          <w:ilvl w:val="0"/>
          <w:numId w:val="71"/>
        </w:numPr>
        <w:spacing w:line="276" w:lineRule="auto"/>
        <w:ind w:left="357" w:hanging="357"/>
        <w:jc w:val="both"/>
      </w:pPr>
      <w:r w:rsidRPr="00B30F7E">
        <w:t xml:space="preserve">Wykonawca będzie odpowiedzialny za mienie znajdujące się na terenie zaplecza budowy lub terenie budowy oraz własnym kosztem i staraniem zapewni jego ochronę. </w:t>
      </w:r>
    </w:p>
    <w:p w14:paraId="5E8D7AA2" w14:textId="77777777" w:rsidR="0057301E" w:rsidRPr="00B30F7E" w:rsidRDefault="0057301E" w:rsidP="00B30F7E">
      <w:pPr>
        <w:numPr>
          <w:ilvl w:val="0"/>
          <w:numId w:val="71"/>
        </w:numPr>
        <w:spacing w:line="276" w:lineRule="auto"/>
        <w:ind w:left="357" w:hanging="357"/>
        <w:jc w:val="both"/>
      </w:pPr>
      <w:r w:rsidRPr="00B30F7E">
        <w:t xml:space="preserve">W ramach zaplecza budowy, Wykonawca zorganizuje zaplecze sanitarne dla swoich pracowników zgodnie z odpowiednimi przepisami na terenie wskazanym przez Zamawiającego. </w:t>
      </w:r>
    </w:p>
    <w:p w14:paraId="74A6717D" w14:textId="77777777" w:rsidR="0057301E" w:rsidRPr="00B30F7E" w:rsidRDefault="0057301E" w:rsidP="00B30F7E">
      <w:pPr>
        <w:numPr>
          <w:ilvl w:val="0"/>
          <w:numId w:val="71"/>
        </w:numPr>
        <w:spacing w:line="276" w:lineRule="auto"/>
        <w:ind w:left="357" w:hanging="357"/>
        <w:jc w:val="both"/>
      </w:pPr>
      <w:r w:rsidRPr="00B30F7E">
        <w:t>Wykonawca zobowiązany jest do stałego utrzymywania czystości w obrębie swojego zaplecza budowy oraz terenu budowy. Wykonawca własnym kosztem i staraniem zapewni dla swoich potrzeb oznaczone kontenery na odpady i śmieci, które będzie regularnie opróżniał na swój koszt.</w:t>
      </w:r>
    </w:p>
    <w:p w14:paraId="305CC40B" w14:textId="77777777" w:rsidR="0057301E" w:rsidRPr="00B30F7E" w:rsidRDefault="0057301E" w:rsidP="00B30F7E">
      <w:pPr>
        <w:numPr>
          <w:ilvl w:val="0"/>
          <w:numId w:val="71"/>
        </w:numPr>
        <w:spacing w:line="276" w:lineRule="auto"/>
        <w:ind w:left="357" w:hanging="357"/>
        <w:jc w:val="both"/>
      </w:pPr>
      <w:r w:rsidRPr="00B30F7E">
        <w:t>Wykonawca jest zobowiązany, po uprzednim zawiadomieniu, do umożliwienia Zamawiającemu skontrolowania magazynów, zaplecza budowy lub terenu budowy i zobowiązuje się do wykonania wszelkich zaleceń wynikających z takiej kontroli.</w:t>
      </w:r>
    </w:p>
    <w:p w14:paraId="71D9A8BE" w14:textId="77777777" w:rsidR="0057301E" w:rsidRPr="00B30F7E" w:rsidRDefault="0057301E" w:rsidP="00B30F7E">
      <w:pPr>
        <w:numPr>
          <w:ilvl w:val="0"/>
          <w:numId w:val="71"/>
        </w:numPr>
        <w:spacing w:line="276" w:lineRule="auto"/>
        <w:ind w:left="357" w:hanging="357"/>
        <w:jc w:val="both"/>
      </w:pPr>
      <w:r w:rsidRPr="00B30F7E">
        <w:t xml:space="preserve">Zamawiający może nakazać Wykonawcy usunięcie z zaplecza budowy lub z terenu budowy na koszt Wykonawcy kontenerów socjalnych lub innych obiektów dostarczonych przez Wykonawcę, jeżeli ich stan techniczno - sanitarny nie będzie zgodny z odpowiednimi przepisami. Wykonawca jest zobowiązany do uporządkowania zaplecza budowy i terenu budowy po zakończeniu realizacji przedmiotu Umowy oraz przekazania go Zamawiającemu przed przystąpieniem przez strony do odbioru końcowego Przedmiotu Umowy. </w:t>
      </w:r>
    </w:p>
    <w:p w14:paraId="462B7D8E" w14:textId="77777777" w:rsidR="0057301E" w:rsidRPr="00B30F7E" w:rsidRDefault="0057301E" w:rsidP="00B30F7E">
      <w:pPr>
        <w:numPr>
          <w:ilvl w:val="0"/>
          <w:numId w:val="71"/>
        </w:numPr>
        <w:spacing w:line="276" w:lineRule="auto"/>
        <w:ind w:left="357" w:hanging="357"/>
        <w:jc w:val="both"/>
      </w:pPr>
      <w:r w:rsidRPr="00B30F7E">
        <w:t xml:space="preserve">Wykonawca we własnym zakresie zdobędzie wszystkie zgody i uzgodnienia od podmiotów zewnętrznych potrzebnych do realizacji przedmiotu Umowy.  </w:t>
      </w:r>
    </w:p>
    <w:p w14:paraId="0D7C863B" w14:textId="77777777" w:rsidR="0057301E" w:rsidRPr="00B30F7E" w:rsidRDefault="0057301E" w:rsidP="00B30F7E">
      <w:pPr>
        <w:spacing w:line="276" w:lineRule="auto"/>
        <w:jc w:val="both"/>
      </w:pPr>
    </w:p>
    <w:p w14:paraId="7D365082" w14:textId="77777777" w:rsidR="0057301E" w:rsidRPr="00894CD2" w:rsidRDefault="0057301E" w:rsidP="0057301E">
      <w:pPr>
        <w:tabs>
          <w:tab w:val="left" w:pos="396"/>
          <w:tab w:val="left" w:pos="863"/>
          <w:tab w:val="left" w:pos="1368"/>
          <w:tab w:val="left" w:pos="1980"/>
          <w:tab w:val="left" w:pos="5700"/>
        </w:tabs>
        <w:jc w:val="center"/>
        <w:outlineLvl w:val="0"/>
        <w:rPr>
          <w:rFonts w:asciiTheme="majorHAnsi" w:hAnsiTheme="majorHAnsi"/>
          <w:b/>
          <w:bCs/>
          <w:sz w:val="22"/>
          <w:szCs w:val="22"/>
        </w:rPr>
      </w:pPr>
      <w:bookmarkStart w:id="8" w:name="_Toc194228363"/>
    </w:p>
    <w:p w14:paraId="27BB8B95" w14:textId="77777777" w:rsidR="0057301E" w:rsidRPr="00B30F7E" w:rsidRDefault="0057301E" w:rsidP="00B30F7E">
      <w:pPr>
        <w:tabs>
          <w:tab w:val="left" w:pos="396"/>
          <w:tab w:val="left" w:pos="863"/>
          <w:tab w:val="left" w:pos="1368"/>
          <w:tab w:val="left" w:pos="1980"/>
          <w:tab w:val="left" w:pos="5700"/>
        </w:tabs>
        <w:spacing w:line="276" w:lineRule="auto"/>
        <w:jc w:val="center"/>
        <w:outlineLvl w:val="0"/>
        <w:rPr>
          <w:b/>
          <w:bCs/>
        </w:rPr>
      </w:pPr>
      <w:r w:rsidRPr="00B30F7E">
        <w:rPr>
          <w:b/>
          <w:bCs/>
        </w:rPr>
        <w:t>§ 12.</w:t>
      </w:r>
      <w:bookmarkEnd w:id="8"/>
    </w:p>
    <w:p w14:paraId="60E68C73" w14:textId="77777777" w:rsidR="0057301E" w:rsidRPr="00B30F7E" w:rsidRDefault="0057301E" w:rsidP="00B30F7E">
      <w:pPr>
        <w:tabs>
          <w:tab w:val="left" w:pos="209"/>
          <w:tab w:val="left" w:pos="459"/>
          <w:tab w:val="left" w:pos="749"/>
          <w:tab w:val="left" w:pos="1368"/>
        </w:tabs>
        <w:spacing w:line="276" w:lineRule="auto"/>
        <w:jc w:val="center"/>
        <w:outlineLvl w:val="0"/>
      </w:pPr>
      <w:bookmarkStart w:id="9" w:name="_Toc194228364"/>
      <w:r w:rsidRPr="00B30F7E">
        <w:rPr>
          <w:b/>
          <w:bCs/>
        </w:rPr>
        <w:t>Materiały, urządzenia i sprzęt</w:t>
      </w:r>
      <w:bookmarkEnd w:id="9"/>
    </w:p>
    <w:p w14:paraId="07A6EFE6" w14:textId="77777777" w:rsidR="0057301E" w:rsidRPr="00B30F7E" w:rsidRDefault="0057301E" w:rsidP="00B30F7E">
      <w:pPr>
        <w:numPr>
          <w:ilvl w:val="0"/>
          <w:numId w:val="59"/>
        </w:numPr>
        <w:autoSpaceDE w:val="0"/>
        <w:autoSpaceDN w:val="0"/>
        <w:adjustRightInd w:val="0"/>
        <w:spacing w:line="276" w:lineRule="auto"/>
        <w:ind w:left="357" w:hanging="357"/>
        <w:jc w:val="both"/>
      </w:pPr>
      <w:r w:rsidRPr="00B30F7E">
        <w:t>Materiały, urządzenia i sprzęt konieczny do realizacji przedmiotu Umowy dostarczy Wykonawca.</w:t>
      </w:r>
    </w:p>
    <w:p w14:paraId="2A4DEF0C" w14:textId="77777777" w:rsidR="0057301E" w:rsidRPr="00B30F7E" w:rsidRDefault="0057301E" w:rsidP="00B30F7E">
      <w:pPr>
        <w:numPr>
          <w:ilvl w:val="0"/>
          <w:numId w:val="59"/>
        </w:numPr>
        <w:autoSpaceDE w:val="0"/>
        <w:autoSpaceDN w:val="0"/>
        <w:adjustRightInd w:val="0"/>
        <w:spacing w:line="276" w:lineRule="auto"/>
        <w:ind w:left="357" w:hanging="357"/>
        <w:jc w:val="both"/>
      </w:pPr>
      <w:r w:rsidRPr="00B30F7E">
        <w:t xml:space="preserve">Materiały, które podlegają wbudowaniu, muszą być fabrycznie nowe, nieużywane i muszą odpowiadać wymogom stawianym dla materiałów i wyrobów dopuszczonych do obrotu </w:t>
      </w:r>
      <w:r w:rsidRPr="00B30F7E">
        <w:br/>
        <w:t>i stosowania w budownictwie zgodnie z art. 10 Prawa budowlanego oraz wymaganiom określonym w dokumentach stanowiących Załącznik nr 2 do Umowy.</w:t>
      </w:r>
    </w:p>
    <w:p w14:paraId="0AD86472" w14:textId="0C6C56B0" w:rsidR="0057301E" w:rsidRPr="00B30F7E" w:rsidRDefault="0057301E" w:rsidP="00B30F7E">
      <w:pPr>
        <w:numPr>
          <w:ilvl w:val="0"/>
          <w:numId w:val="59"/>
        </w:numPr>
        <w:autoSpaceDE w:val="0"/>
        <w:autoSpaceDN w:val="0"/>
        <w:adjustRightInd w:val="0"/>
        <w:spacing w:line="276" w:lineRule="auto"/>
        <w:ind w:left="357" w:hanging="357"/>
        <w:jc w:val="both"/>
      </w:pPr>
      <w:r w:rsidRPr="00B30F7E">
        <w:t xml:space="preserve">Na każde żądanie Zamawiającego Wykonawca obowiązany jest okazać w stosunku do wskazanych materiałów dokumenty dopuszczenia wyrobów budowlanych do obrotu </w:t>
      </w:r>
      <w:r w:rsidR="00B30F7E">
        <w:br/>
      </w:r>
      <w:r w:rsidRPr="00B30F7E">
        <w:t>i stosowania w budownictwie, zgodnie z obowiązującymi przepisami prawa.</w:t>
      </w:r>
    </w:p>
    <w:p w14:paraId="2A922F06" w14:textId="17B22084" w:rsidR="0057301E" w:rsidRPr="00B30F7E" w:rsidRDefault="0057301E" w:rsidP="00B30F7E">
      <w:pPr>
        <w:numPr>
          <w:ilvl w:val="0"/>
          <w:numId w:val="59"/>
        </w:numPr>
        <w:autoSpaceDE w:val="0"/>
        <w:autoSpaceDN w:val="0"/>
        <w:adjustRightInd w:val="0"/>
        <w:spacing w:line="276" w:lineRule="auto"/>
        <w:ind w:left="357" w:hanging="357"/>
        <w:jc w:val="both"/>
        <w:rPr>
          <w:b/>
          <w:bCs/>
        </w:rPr>
      </w:pPr>
      <w:r w:rsidRPr="00B30F7E">
        <w:t>Zamawiający zastrzega sobie prawo do zlecania badań jakości wykonanych części przedmiotu Umowy lub zlecania ekspertyz niezależnemu ekspertowi. Jeżeli w rezultacie tych badań lub ekspertyz okaże się, że zastosowane materiały l</w:t>
      </w:r>
      <w:r w:rsidR="00214B53">
        <w:t>ub roboty są niezgodne z Umową -</w:t>
      </w:r>
      <w:r w:rsidRPr="00B30F7E">
        <w:t xml:space="preserve"> koszt tych badań lub ekspertyz obciąża Wykonawcę. W przeciwnym wypadku – koszt tych badań lub ekspertyz obciąża Zamawiającego.</w:t>
      </w:r>
      <w:bookmarkStart w:id="10" w:name="_Toc194228365"/>
      <w:r w:rsidRPr="00B30F7E">
        <w:t xml:space="preserve"> Wykonawca upoważnia Zamawiającego do potrącenia należności z tytułu poniesionych kosztów badań lub ekspertyz z płatności za wykonane i fakturowane części przedmiotu Umowy.</w:t>
      </w:r>
    </w:p>
    <w:p w14:paraId="4522C934" w14:textId="77777777" w:rsidR="0057301E" w:rsidRPr="00894CD2" w:rsidRDefault="0057301E" w:rsidP="0057301E">
      <w:pPr>
        <w:tabs>
          <w:tab w:val="left" w:pos="0"/>
          <w:tab w:val="left" w:pos="399"/>
          <w:tab w:val="left" w:pos="1368"/>
          <w:tab w:val="left" w:pos="1980"/>
          <w:tab w:val="left" w:pos="5700"/>
        </w:tabs>
        <w:outlineLvl w:val="0"/>
        <w:rPr>
          <w:rFonts w:asciiTheme="majorHAnsi" w:hAnsiTheme="majorHAnsi"/>
          <w:b/>
          <w:bCs/>
          <w:sz w:val="22"/>
          <w:szCs w:val="22"/>
        </w:rPr>
      </w:pPr>
    </w:p>
    <w:p w14:paraId="628DA96E" w14:textId="77777777" w:rsidR="0057301E" w:rsidRPr="00214B53" w:rsidRDefault="0057301E" w:rsidP="00214B53">
      <w:pPr>
        <w:tabs>
          <w:tab w:val="left" w:pos="0"/>
          <w:tab w:val="left" w:pos="399"/>
          <w:tab w:val="left" w:pos="1368"/>
          <w:tab w:val="left" w:pos="1980"/>
          <w:tab w:val="left" w:pos="5700"/>
        </w:tabs>
        <w:spacing w:line="276" w:lineRule="auto"/>
        <w:jc w:val="center"/>
        <w:outlineLvl w:val="0"/>
        <w:rPr>
          <w:b/>
          <w:bCs/>
        </w:rPr>
      </w:pPr>
      <w:r w:rsidRPr="00214B53">
        <w:rPr>
          <w:b/>
          <w:bCs/>
        </w:rPr>
        <w:t>§ 13.</w:t>
      </w:r>
      <w:bookmarkEnd w:id="10"/>
    </w:p>
    <w:p w14:paraId="6FA9BD1F" w14:textId="77777777" w:rsidR="0057301E" w:rsidRPr="00214B53" w:rsidRDefault="0057301E" w:rsidP="00214B53">
      <w:pPr>
        <w:tabs>
          <w:tab w:val="left" w:pos="0"/>
          <w:tab w:val="left" w:pos="863"/>
          <w:tab w:val="left" w:pos="1368"/>
          <w:tab w:val="left" w:pos="1980"/>
          <w:tab w:val="left" w:pos="5700"/>
        </w:tabs>
        <w:spacing w:line="276" w:lineRule="auto"/>
        <w:jc w:val="center"/>
        <w:rPr>
          <w:b/>
          <w:color w:val="000000"/>
        </w:rPr>
      </w:pPr>
      <w:bookmarkStart w:id="11" w:name="_Toc194228369"/>
      <w:r w:rsidRPr="00214B53">
        <w:rPr>
          <w:b/>
          <w:color w:val="000000"/>
        </w:rPr>
        <w:t>Podwykonawstwo</w:t>
      </w:r>
    </w:p>
    <w:p w14:paraId="5DC93822"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Wykonawca może powierzyć Podwykonawcom wykonanie części przedmiotu Umowy na zasadach określonych poniżej.</w:t>
      </w:r>
    </w:p>
    <w:p w14:paraId="0B7B6385"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 xml:space="preserve">Wykonawca, zamierzający zawrzeć umowę o podwykonawstwo, której przedmiotem będą roboty budowlane jest obowiązany do przedłożenia Zamawiającemu projektu tej umowy. Niezgłoszenie przez Zamawiającego pisemnych zastrzeżeń do projektu umowy w terminie 14 dni od daty przedstawienia projektu uważa się za akceptację projektu umowy. Zgłoszone w terminie zastrzeżenia powinny zostać uwzględnione przez Wykonawcę. </w:t>
      </w:r>
    </w:p>
    <w:p w14:paraId="17A59FC3" w14:textId="38A92B19"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Postanowienia ust. 2 stosuje się także w przypadku, gdy Podwykonawca zamierza zawrzeć umowę z dalszym Podwykonawcą, której przedmiotem będą roboty budowlane. Wówczas projekt umowy z dalszym Podwykonawcą musi uzys</w:t>
      </w:r>
      <w:r w:rsidR="00AF529D">
        <w:rPr>
          <w:color w:val="000000"/>
        </w:rPr>
        <w:t>kać akceptację Zamawiającego, a</w:t>
      </w:r>
      <w:r w:rsidRPr="00214B53">
        <w:rPr>
          <w:color w:val="000000"/>
        </w:rPr>
        <w:t xml:space="preserve"> Podw</w:t>
      </w:r>
      <w:r w:rsidR="00AF529D">
        <w:rPr>
          <w:color w:val="000000"/>
        </w:rPr>
        <w:t>ykonawca przedstawiając projekt</w:t>
      </w:r>
      <w:r w:rsidRPr="00214B53">
        <w:rPr>
          <w:color w:val="000000"/>
        </w:rPr>
        <w:t xml:space="preserve"> umowy do akceptacji Zamawiającego zobowiązany jest dołączyć zgodę Wykonawcy na zawarcie umowy o treści zgodnej z projektem przedstawionym Zamawiającemu. Ta sama procedura obowiązuje, w przypadku gdy dalszy Podwykonawca zamierza zawrzeć umowę z jeszcze dalszym Podwykonawcą, której przedmiotem będą roboty budowlane, przy czym dalszy Podwykonawca przedstawiając projekt umowy do akceptacji Zamawiającego zobowiązany jest dołączyć zgodę Wykonawcy oraz Podwykonawcy na zawarcie umowy o treści zgodnej z projektem przedstawionym Zamawiającemu. Postanowienia zawarte powyżej w niniejszym ustępie, Wykonawca zobowiązany jest zawrzeć w umowie z Podwykonawcą, o której mowa w ust. 2. </w:t>
      </w:r>
    </w:p>
    <w:p w14:paraId="47EEC964" w14:textId="5C1CF8A1" w:rsidR="0057301E" w:rsidRPr="00214B53" w:rsidRDefault="00214B53" w:rsidP="00214B53">
      <w:pPr>
        <w:widowControl w:val="0"/>
        <w:numPr>
          <w:ilvl w:val="0"/>
          <w:numId w:val="91"/>
        </w:numPr>
        <w:tabs>
          <w:tab w:val="clear" w:pos="1440"/>
        </w:tabs>
        <w:spacing w:line="276" w:lineRule="auto"/>
        <w:ind w:left="374"/>
        <w:jc w:val="both"/>
        <w:textAlignment w:val="baseline"/>
        <w:rPr>
          <w:color w:val="000000"/>
        </w:rPr>
      </w:pPr>
      <w:r>
        <w:rPr>
          <w:bCs/>
          <w:color w:val="000000"/>
        </w:rPr>
        <w:t>Wykonawca (</w:t>
      </w:r>
      <w:r w:rsidR="0057301E" w:rsidRPr="00214B53">
        <w:rPr>
          <w:bCs/>
          <w:color w:val="000000"/>
        </w:rPr>
        <w:t>Pod</w:t>
      </w:r>
      <w:r>
        <w:rPr>
          <w:bCs/>
          <w:color w:val="000000"/>
        </w:rPr>
        <w:t>wykonawca)</w:t>
      </w:r>
      <w:r w:rsidR="0057301E" w:rsidRPr="00214B53">
        <w:rPr>
          <w:bCs/>
          <w:color w:val="000000"/>
        </w:rPr>
        <w:t xml:space="preserve"> dalszy Podwykonawca zobowiąz</w:t>
      </w:r>
      <w:r>
        <w:rPr>
          <w:bCs/>
          <w:color w:val="000000"/>
        </w:rPr>
        <w:t>any jest zawrzeć z Podwykonawcą (</w:t>
      </w:r>
      <w:r w:rsidR="0057301E" w:rsidRPr="00214B53">
        <w:rPr>
          <w:bCs/>
          <w:color w:val="000000"/>
        </w:rPr>
        <w:t>dalszymi Podwykonawcami</w:t>
      </w:r>
      <w:r>
        <w:rPr>
          <w:bCs/>
          <w:color w:val="000000"/>
        </w:rPr>
        <w:t>)</w:t>
      </w:r>
      <w:r w:rsidR="00AF529D">
        <w:rPr>
          <w:bCs/>
          <w:color w:val="000000"/>
        </w:rPr>
        <w:t xml:space="preserve"> </w:t>
      </w:r>
      <w:r w:rsidR="0057301E" w:rsidRPr="00214B53">
        <w:rPr>
          <w:bCs/>
          <w:color w:val="000000"/>
        </w:rPr>
        <w:t>umowę, w kt</w:t>
      </w:r>
      <w:r>
        <w:rPr>
          <w:bCs/>
          <w:color w:val="000000"/>
        </w:rPr>
        <w:t>órej wynagrodzenie Podwykonawcy</w:t>
      </w:r>
      <w:r w:rsidR="0057301E" w:rsidRPr="00214B53">
        <w:rPr>
          <w:bCs/>
          <w:color w:val="000000"/>
        </w:rPr>
        <w:t xml:space="preserve"> </w:t>
      </w:r>
      <w:r>
        <w:rPr>
          <w:bCs/>
          <w:color w:val="000000"/>
        </w:rPr>
        <w:t>(</w:t>
      </w:r>
      <w:r w:rsidR="0057301E" w:rsidRPr="00214B53">
        <w:rPr>
          <w:bCs/>
          <w:color w:val="000000"/>
        </w:rPr>
        <w:t>dalszym Podwykonawcom</w:t>
      </w:r>
      <w:r>
        <w:rPr>
          <w:bCs/>
          <w:color w:val="000000"/>
        </w:rPr>
        <w:t>)</w:t>
      </w:r>
      <w:r w:rsidR="0057301E" w:rsidRPr="00214B53">
        <w:rPr>
          <w:bCs/>
          <w:color w:val="000000"/>
        </w:rPr>
        <w:t xml:space="preserve"> wypłacane będzie w terminie nie dłuższym niż 30 d</w:t>
      </w:r>
      <w:r>
        <w:rPr>
          <w:bCs/>
          <w:color w:val="000000"/>
        </w:rPr>
        <w:t>ni od dnia doręczenia Wykonawcy</w:t>
      </w:r>
      <w:r w:rsidR="0057301E" w:rsidRPr="00214B53">
        <w:rPr>
          <w:bCs/>
          <w:color w:val="000000"/>
        </w:rPr>
        <w:t xml:space="preserve"> </w:t>
      </w:r>
      <w:r>
        <w:rPr>
          <w:bCs/>
          <w:color w:val="000000"/>
        </w:rPr>
        <w:t>(</w:t>
      </w:r>
      <w:r w:rsidR="0057301E" w:rsidRPr="00214B53">
        <w:rPr>
          <w:bCs/>
          <w:color w:val="000000"/>
        </w:rPr>
        <w:t>Podwykonawc</w:t>
      </w:r>
      <w:r>
        <w:rPr>
          <w:bCs/>
          <w:color w:val="000000"/>
        </w:rPr>
        <w:t>y)</w:t>
      </w:r>
      <w:r w:rsidR="0057301E" w:rsidRPr="00214B53">
        <w:rPr>
          <w:bCs/>
          <w:color w:val="000000"/>
        </w:rPr>
        <w:t xml:space="preserve"> dalszemu Podwykonawcy prawidłowo wystawionej faktury VAT lub rachunku. </w:t>
      </w:r>
      <w:r w:rsidR="0057301E" w:rsidRPr="00214B53">
        <w:rPr>
          <w:color w:val="000000"/>
        </w:rPr>
        <w:t xml:space="preserve">Postanowienia zawarte powyżej w niniejszym ustępie, Wykonawca zobowiązany jest zawrzeć w umowie z Podwykonawcą. </w:t>
      </w:r>
    </w:p>
    <w:p w14:paraId="2EB0DB18" w14:textId="5819E249" w:rsidR="0057301E" w:rsidRPr="00214B53" w:rsidRDefault="00214B53" w:rsidP="00214B53">
      <w:pPr>
        <w:widowControl w:val="0"/>
        <w:numPr>
          <w:ilvl w:val="0"/>
          <w:numId w:val="91"/>
        </w:numPr>
        <w:tabs>
          <w:tab w:val="clear" w:pos="1440"/>
        </w:tabs>
        <w:spacing w:line="276" w:lineRule="auto"/>
        <w:ind w:left="374"/>
        <w:jc w:val="both"/>
        <w:textAlignment w:val="baseline"/>
        <w:rPr>
          <w:bCs/>
          <w:color w:val="000000"/>
        </w:rPr>
      </w:pPr>
      <w:r>
        <w:rPr>
          <w:bCs/>
          <w:color w:val="000000"/>
        </w:rPr>
        <w:t>Wykonawca (Podwykonawca)</w:t>
      </w:r>
      <w:r w:rsidR="0057301E" w:rsidRPr="00214B53">
        <w:rPr>
          <w:bCs/>
          <w:color w:val="000000"/>
        </w:rPr>
        <w:t xml:space="preserve"> dalszy Podwykonawca przedkłada Zamawiającemu poświadczoną za zgodność z oryginałem kopię zawartej umowy o podwykonawstwo, której przedmiotem są roboty budowlane w terminie 7 dni od dnia jej zawarcia. Niezgłoszenie przez Zamawiającego pisemnego sprzeciwu do umowy w terminie 14 dni od daty przedstawienia umowy  uważa się za akceptację zawartej umowy.  Postanowienia zawarte powyżej w niniejszym ustępie, Wykonawca zobowiązany jest zawrzeć w umowie z Podwykonawcą. </w:t>
      </w:r>
    </w:p>
    <w:p w14:paraId="51D1F26C" w14:textId="5C358D0A" w:rsidR="0057301E" w:rsidRPr="00214B53" w:rsidRDefault="007C150F" w:rsidP="00214B53">
      <w:pPr>
        <w:widowControl w:val="0"/>
        <w:numPr>
          <w:ilvl w:val="0"/>
          <w:numId w:val="91"/>
        </w:numPr>
        <w:tabs>
          <w:tab w:val="clear" w:pos="1440"/>
        </w:tabs>
        <w:spacing w:line="276" w:lineRule="auto"/>
        <w:ind w:left="374"/>
        <w:jc w:val="both"/>
        <w:textAlignment w:val="baseline"/>
        <w:rPr>
          <w:bCs/>
          <w:color w:val="000000"/>
        </w:rPr>
      </w:pPr>
      <w:r>
        <w:rPr>
          <w:bCs/>
          <w:color w:val="000000"/>
        </w:rPr>
        <w:t>Wykonawca (Podwykonawca)</w:t>
      </w:r>
      <w:r w:rsidR="0057301E" w:rsidRPr="00214B53">
        <w:rPr>
          <w:bCs/>
          <w:color w:val="000000"/>
        </w:rPr>
        <w:t xml:space="preserve"> dalszy Podwykonawca przedkłada Zamawiającemu poświadczoną za zgodność z oryginałem kopię umowy o podwykonawstwo, której przedmiotem są usługi lub dostawy w terminie 7 dni od dnia jej zawarcia, z wyłączeniem umów, których wartość jest mniejsza niż 0,5 % wartości Umowy oraz umów, których przedmiotem są wszelkie dostawy i usługi zrealizowane na potrzeby wykonania Przedmiotu Umowy, przy czym oba ww. wyłączenia nie dotyczą umów w zakresie dostaw lub usług o </w:t>
      </w:r>
      <w:r>
        <w:rPr>
          <w:bCs/>
          <w:color w:val="000000"/>
        </w:rPr>
        <w:t>wartości większej niż 50 000 PLN</w:t>
      </w:r>
      <w:r w:rsidR="0057301E" w:rsidRPr="00214B53">
        <w:rPr>
          <w:bCs/>
          <w:color w:val="000000"/>
        </w:rPr>
        <w:t xml:space="preserve"> Jeśli termin zapłaty wynagrodzenia jest dłuższy niż określony w ust. 4, Zamawiający wzywa Wykonawcę do doprowadzenia do zmiany tej umowy pod rygorem wystąpienia o zapłatę kary umownej. Postanowienia zawarte powyżej w niniejszym ustępie, Wykonawca zobowiązany jest zawrzeć w umowie z Podwykonawcą.</w:t>
      </w:r>
    </w:p>
    <w:p w14:paraId="7E4DF6BE"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bCs/>
          <w:color w:val="000000"/>
        </w:rPr>
        <w:t xml:space="preserve">Umowy o podwykonawstwo, której przedmiotem są roboty budowlane, muszą zawierać regulacje </w:t>
      </w:r>
      <w:r w:rsidRPr="00214B53">
        <w:rPr>
          <w:color w:val="000000"/>
        </w:rPr>
        <w:t>zbieżne i niesprzeczne z postanowieniami Umowy zawartej pomiędzy Zamawiającym a Wykonawcą oraz określać w szczególności:</w:t>
      </w:r>
    </w:p>
    <w:p w14:paraId="0FFFCB3E" w14:textId="77777777" w:rsidR="0057301E" w:rsidRPr="00214B53" w:rsidRDefault="0057301E" w:rsidP="00214B53">
      <w:pPr>
        <w:widowControl w:val="0"/>
        <w:numPr>
          <w:ilvl w:val="1"/>
          <w:numId w:val="90"/>
        </w:numPr>
        <w:tabs>
          <w:tab w:val="left" w:pos="142"/>
          <w:tab w:val="left" w:pos="863"/>
          <w:tab w:val="left" w:pos="1134"/>
          <w:tab w:val="left" w:pos="1368"/>
          <w:tab w:val="left" w:pos="1980"/>
          <w:tab w:val="left" w:pos="5700"/>
        </w:tabs>
        <w:adjustRightInd w:val="0"/>
        <w:spacing w:line="276" w:lineRule="auto"/>
        <w:ind w:left="426" w:firstLine="0"/>
        <w:jc w:val="both"/>
        <w:textAlignment w:val="baseline"/>
        <w:rPr>
          <w:color w:val="000000"/>
        </w:rPr>
      </w:pPr>
      <w:r w:rsidRPr="00214B53">
        <w:rPr>
          <w:color w:val="000000"/>
        </w:rPr>
        <w:t>zakres Przedmiotu Umowy powierzony Podwykonawcy/ dalszemu Podwykonawcy;</w:t>
      </w:r>
    </w:p>
    <w:p w14:paraId="6324B282" w14:textId="3486C1B6" w:rsidR="0057301E" w:rsidRPr="00214B53" w:rsidRDefault="0057301E" w:rsidP="00214B53">
      <w:pPr>
        <w:widowControl w:val="0"/>
        <w:numPr>
          <w:ilvl w:val="1"/>
          <w:numId w:val="90"/>
        </w:numPr>
        <w:tabs>
          <w:tab w:val="left" w:pos="142"/>
          <w:tab w:val="left" w:pos="863"/>
          <w:tab w:val="left" w:pos="1134"/>
          <w:tab w:val="left" w:pos="1368"/>
          <w:tab w:val="left" w:pos="1980"/>
          <w:tab w:val="left" w:pos="5700"/>
        </w:tabs>
        <w:adjustRightInd w:val="0"/>
        <w:spacing w:line="276" w:lineRule="auto"/>
        <w:ind w:left="935" w:hanging="509"/>
        <w:jc w:val="both"/>
        <w:textAlignment w:val="baseline"/>
        <w:rPr>
          <w:color w:val="000000"/>
        </w:rPr>
      </w:pPr>
      <w:r w:rsidRPr="00214B53">
        <w:rPr>
          <w:color w:val="000000"/>
        </w:rPr>
        <w:t>termin wykonania zakresu Przedmiotu U</w:t>
      </w:r>
      <w:r w:rsidR="007C150F">
        <w:rPr>
          <w:color w:val="000000"/>
        </w:rPr>
        <w:t>mowy powierzonego Podwykonawcy dalszemu Podwykonawcy</w:t>
      </w:r>
    </w:p>
    <w:p w14:paraId="11E10CC8" w14:textId="266737A7" w:rsidR="0057301E" w:rsidRPr="00214B53" w:rsidRDefault="0057301E" w:rsidP="00214B53">
      <w:pPr>
        <w:widowControl w:val="0"/>
        <w:numPr>
          <w:ilvl w:val="1"/>
          <w:numId w:val="90"/>
        </w:numPr>
        <w:tabs>
          <w:tab w:val="left" w:pos="142"/>
          <w:tab w:val="left" w:pos="863"/>
          <w:tab w:val="left" w:pos="1368"/>
          <w:tab w:val="left" w:pos="1980"/>
          <w:tab w:val="left" w:pos="5700"/>
        </w:tabs>
        <w:adjustRightInd w:val="0"/>
        <w:spacing w:line="276" w:lineRule="auto"/>
        <w:ind w:left="935" w:hanging="509"/>
        <w:jc w:val="both"/>
        <w:textAlignment w:val="baseline"/>
        <w:rPr>
          <w:color w:val="000000"/>
        </w:rPr>
      </w:pPr>
      <w:r w:rsidRPr="00214B53">
        <w:rPr>
          <w:color w:val="000000"/>
        </w:rPr>
        <w:t>zasady odbiorów części Przedmiotu Umowy wykonanych przez Podwy</w:t>
      </w:r>
      <w:r w:rsidR="007C150F">
        <w:rPr>
          <w:color w:val="000000"/>
        </w:rPr>
        <w:t>konawcę/ dalszych Podwykonawców</w:t>
      </w:r>
    </w:p>
    <w:p w14:paraId="01B4092F" w14:textId="43A703B5" w:rsidR="0057301E" w:rsidRPr="00214B53" w:rsidRDefault="0057301E" w:rsidP="00214B53">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wysokość, podstawę i termin (zgodny z ust. 4) zapłaty przez Wykonawcę/ Podwykonawcę wyna</w:t>
      </w:r>
      <w:r w:rsidR="007C150F">
        <w:rPr>
          <w:color w:val="000000"/>
        </w:rPr>
        <w:t>grodzenia dla Podwykonawcy/</w:t>
      </w:r>
      <w:r w:rsidRPr="00214B53">
        <w:rPr>
          <w:color w:val="000000"/>
        </w:rPr>
        <w:t>dalszego Podwykonawcy, przy czym wymagane jest, aby załącznikiem do faktury w</w:t>
      </w:r>
      <w:r w:rsidR="007C150F">
        <w:rPr>
          <w:color w:val="000000"/>
        </w:rPr>
        <w:t>ystawionej przez Podwykonawcę/</w:t>
      </w:r>
      <w:r w:rsidRPr="00214B53">
        <w:rPr>
          <w:color w:val="000000"/>
        </w:rPr>
        <w:t>dalszego Podwykonawcę był dokument potwierdzający należyte wykonanie robót objętych fakturą;</w:t>
      </w:r>
    </w:p>
    <w:p w14:paraId="72D11036" w14:textId="7BAF315E" w:rsidR="0057301E" w:rsidRPr="00214B53" w:rsidRDefault="0057301E" w:rsidP="00214B53">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kwota wynagrodzenia należn</w:t>
      </w:r>
      <w:r w:rsidR="007C150F">
        <w:rPr>
          <w:color w:val="000000"/>
        </w:rPr>
        <w:t>ego Podwykonawcy/</w:t>
      </w:r>
      <w:r w:rsidRPr="00214B53">
        <w:rPr>
          <w:color w:val="000000"/>
        </w:rPr>
        <w:t xml:space="preserve">dalszemu Podwykonawcy za realizację świadczenia objętego umową o podwykonawstwo nie może przewyższać kwoty wynagrodzenia należnego Wykonawcy za tę samą część przedmiotu Umowy; </w:t>
      </w:r>
    </w:p>
    <w:p w14:paraId="5967D40A" w14:textId="77777777" w:rsidR="0057301E" w:rsidRPr="00214B53" w:rsidRDefault="0057301E" w:rsidP="00214B53">
      <w:pPr>
        <w:widowControl w:val="0"/>
        <w:numPr>
          <w:ilvl w:val="1"/>
          <w:numId w:val="90"/>
        </w:numPr>
        <w:tabs>
          <w:tab w:val="left" w:pos="142"/>
          <w:tab w:val="left" w:pos="426"/>
          <w:tab w:val="left" w:pos="863"/>
          <w:tab w:val="left" w:pos="1368"/>
          <w:tab w:val="left" w:pos="5700"/>
        </w:tabs>
        <w:adjustRightInd w:val="0"/>
        <w:spacing w:line="276" w:lineRule="auto"/>
        <w:ind w:left="935" w:hanging="509"/>
        <w:jc w:val="both"/>
        <w:textAlignment w:val="baseline"/>
        <w:rPr>
          <w:color w:val="000000"/>
        </w:rPr>
      </w:pPr>
      <w:r w:rsidRPr="00214B53">
        <w:rPr>
          <w:color w:val="000000"/>
        </w:rPr>
        <w:t>tryb zatrudniania dalszych Podwykonawców;</w:t>
      </w:r>
    </w:p>
    <w:p w14:paraId="7F3E6E1A" w14:textId="77777777" w:rsidR="0057301E" w:rsidRPr="00214B53" w:rsidRDefault="0057301E" w:rsidP="00214B53">
      <w:pPr>
        <w:widowControl w:val="0"/>
        <w:numPr>
          <w:ilvl w:val="1"/>
          <w:numId w:val="90"/>
        </w:numPr>
        <w:tabs>
          <w:tab w:val="left" w:pos="142"/>
          <w:tab w:val="left" w:pos="863"/>
          <w:tab w:val="left" w:pos="1368"/>
          <w:tab w:val="left" w:pos="1980"/>
          <w:tab w:val="left" w:pos="5700"/>
        </w:tabs>
        <w:adjustRightInd w:val="0"/>
        <w:spacing w:line="276" w:lineRule="auto"/>
        <w:ind w:left="426" w:firstLine="0"/>
        <w:jc w:val="both"/>
        <w:textAlignment w:val="baseline"/>
        <w:rPr>
          <w:color w:val="000000"/>
        </w:rPr>
      </w:pPr>
      <w:r w:rsidRPr="00214B53">
        <w:rPr>
          <w:color w:val="000000"/>
        </w:rPr>
        <w:t>wymaganą treść umowy zawieranej z dalszymi Podwykonawcami;</w:t>
      </w:r>
    </w:p>
    <w:p w14:paraId="1912DFEC" w14:textId="6A731CC6" w:rsidR="0057301E" w:rsidRPr="00214B53" w:rsidRDefault="0057301E" w:rsidP="00214B53">
      <w:pPr>
        <w:widowControl w:val="0"/>
        <w:numPr>
          <w:ilvl w:val="1"/>
          <w:numId w:val="90"/>
        </w:numPr>
        <w:tabs>
          <w:tab w:val="left" w:pos="142"/>
          <w:tab w:val="left" w:pos="851"/>
          <w:tab w:val="left" w:pos="1368"/>
          <w:tab w:val="left" w:pos="5700"/>
        </w:tabs>
        <w:adjustRightInd w:val="0"/>
        <w:spacing w:line="276" w:lineRule="auto"/>
        <w:ind w:left="851" w:hanging="425"/>
        <w:jc w:val="both"/>
        <w:textAlignment w:val="baseline"/>
        <w:rPr>
          <w:color w:val="000000"/>
        </w:rPr>
      </w:pPr>
      <w:r w:rsidRPr="00214B53">
        <w:rPr>
          <w:color w:val="000000"/>
        </w:rPr>
        <w:t>uprawn</w:t>
      </w:r>
      <w:r w:rsidR="007C150F">
        <w:rPr>
          <w:color w:val="000000"/>
        </w:rPr>
        <w:t>ienie Zamawiającego i Wykonawcy/</w:t>
      </w:r>
      <w:r w:rsidRPr="00214B53">
        <w:rPr>
          <w:color w:val="000000"/>
        </w:rPr>
        <w:t>Podwykon</w:t>
      </w:r>
      <w:r w:rsidR="007C150F">
        <w:rPr>
          <w:color w:val="000000"/>
        </w:rPr>
        <w:t>awcy do zapłaty Podwykonawcy /</w:t>
      </w:r>
      <w:r w:rsidRPr="00214B53">
        <w:rPr>
          <w:color w:val="000000"/>
        </w:rPr>
        <w:t xml:space="preserve">dalszym Podwykonawcom wynagrodzenia z zastrzeżeniem </w:t>
      </w:r>
      <w:r w:rsidR="007C150F">
        <w:rPr>
          <w:color w:val="000000"/>
        </w:rPr>
        <w:br/>
      </w:r>
      <w:r w:rsidRPr="00214B53">
        <w:rPr>
          <w:color w:val="000000"/>
        </w:rPr>
        <w:t>ust. 13 - 16.</w:t>
      </w:r>
    </w:p>
    <w:p w14:paraId="0425199C"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W razie wprowadzenia do umowy Wykonawcy z Podwykonawcą klauzuli zakazującej dalszego podwykonawstwa postanowień wymienionych w ust. 7 pkt 4 do 8 nie stosuje się, jako bezprzedmiotowych.</w:t>
      </w:r>
    </w:p>
    <w:p w14:paraId="1E5423FB"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 xml:space="preserve">Zamawiający wniesie zastrzeżenia do projektu umowy lub sprzeciw do zawartej umowy o podwykonawstwo, której przedmiotem są roboty budowlane, jeśli postanowienia projektu umowy / zawartej umowy będą sprzeczne lub nie będą spełniały wymagań ust. 7. </w:t>
      </w:r>
    </w:p>
    <w:p w14:paraId="1CF51167"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bCs/>
          <w:color w:val="000000"/>
        </w:rPr>
      </w:pPr>
      <w:r w:rsidRPr="00214B53">
        <w:rPr>
          <w:bCs/>
          <w:color w:val="000000"/>
        </w:rPr>
        <w:t>Wykonawca odpowiada wobec Zamawiającego za spójność postanowień umowy zawartej z Podwykonawcą / dalszym Podwykonawcą z Umową i ponosi ryzyko zaistniałych niezgodności. Strony stwierdzają, że zgoda Zamawiającego na zawarcie umowy z Podwykonawcą / dalszym Podwykonawcą nie zwalnia Wykonawcy z odpowiedzialności wobec Zamawiającego.</w:t>
      </w:r>
    </w:p>
    <w:p w14:paraId="00A95F42" w14:textId="4304E393" w:rsidR="0057301E" w:rsidRPr="00214B53" w:rsidRDefault="007C150F" w:rsidP="00214B53">
      <w:pPr>
        <w:widowControl w:val="0"/>
        <w:numPr>
          <w:ilvl w:val="0"/>
          <w:numId w:val="91"/>
        </w:numPr>
        <w:tabs>
          <w:tab w:val="clear" w:pos="1440"/>
        </w:tabs>
        <w:spacing w:line="276" w:lineRule="auto"/>
        <w:ind w:left="374"/>
        <w:jc w:val="both"/>
        <w:textAlignment w:val="baseline"/>
        <w:rPr>
          <w:bCs/>
          <w:color w:val="000000"/>
        </w:rPr>
      </w:pPr>
      <w:r>
        <w:rPr>
          <w:bCs/>
          <w:color w:val="000000"/>
        </w:rPr>
        <w:t>Postanowienia ust. 2 -</w:t>
      </w:r>
      <w:r w:rsidR="0057301E" w:rsidRPr="00214B53">
        <w:rPr>
          <w:bCs/>
          <w:color w:val="000000"/>
        </w:rPr>
        <w:t xml:space="preserve"> 10 stosuje się odpowiednio do zmiany umowy. Zmiana Podwykonawcy w trakcie realizacji Umowy jest dopuszczalna wyłącznie za zgodą Zamawiającego.</w:t>
      </w:r>
    </w:p>
    <w:p w14:paraId="7CB81B59"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bCs/>
          <w:color w:val="000000"/>
        </w:rPr>
        <w:t>Niewykonanie lub nienależyte wykonanie przez Podwykonawcę / dalszego Podwykonawcę części</w:t>
      </w:r>
      <w:r w:rsidRPr="00214B53">
        <w:rPr>
          <w:color w:val="000000"/>
        </w:rPr>
        <w:t xml:space="preserve"> Przedmiotu Umowy upoważnia Zamawiającego do żądania od Wykonawcy odsunięcia Podwykonawcy / dalszego Podwykonawcy od realizacji robót w sposób stały lub czasowy. Wykonawca / Podwykonawca zobowiązany jest stosownie do zaistniałych okoliczności bezzwłocznie rozwiązać lub zmienić umowę zawartą z Podwykonawcą / dalszym Podwykonawcą. W sytuacji powyższej Wykonawca / Podwykonawca realizuje roboty samodzielnie lub powierza je z zachowaniem trybu określonego w ust. 1 – 9 innemu Podwykonawcy. Postanowienia zawarte powyżej w niniejszym ustępie, Wykonawca zobowiązany jest zawrzeć w umowie z Podwykonawcą.</w:t>
      </w:r>
    </w:p>
    <w:p w14:paraId="3DFE2443"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 xml:space="preserve">Zamawiający dokona bezpośredniej zapłaty wymagalnego wynagrodzenia przysługującego Podwykonawcy lub dalszemu Podwykonawcy, który zawarł zaakceptowaną przez Zamawiającego umowę, której przedmiotem są roboty budowlane lub który zawarł przedłożoną Zamawiającemu umowę, której przedmiotem są usługi lub dostawy, w przypadku uchylania się od tego obowiązku przez Wykonawcę/ Podwykonawcę/ dalszego Podwykonawcę. Wynagrodzenie, które zapłaci Zamawiający będzie dotyczyło wyłącznie należnego wynagrodzenia bez odsetek za opóźnienie w zapłacie. </w:t>
      </w:r>
    </w:p>
    <w:p w14:paraId="59C1F82D"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15ACE63"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Przed dokonaniem bezpośredniej zapłaty Zamawiający umożliwi Wykonawcy zgłoszenie, w terminie 7 dni  od przekazania informacji, pisemnych uwag dotyczących zasadności bezpośredniej zapłaty wynagrodzenia Podwykonawcy lub dalszemu Podwykonawcy, o którym mowa w ust. 13. W przypadku zgłoszenia uwag w ww. terminie Zamawiający może:</w:t>
      </w:r>
    </w:p>
    <w:p w14:paraId="13AC5EFE" w14:textId="77777777" w:rsidR="0057301E" w:rsidRPr="00214B53" w:rsidRDefault="0057301E" w:rsidP="00214B53">
      <w:pPr>
        <w:widowControl w:val="0"/>
        <w:spacing w:line="276" w:lineRule="auto"/>
        <w:ind w:left="720" w:hanging="425"/>
        <w:jc w:val="both"/>
        <w:textAlignment w:val="baseline"/>
        <w:rPr>
          <w:color w:val="000000"/>
        </w:rPr>
      </w:pPr>
      <w:r w:rsidRPr="00214B53">
        <w:rPr>
          <w:color w:val="000000"/>
        </w:rPr>
        <w:t>a)</w:t>
      </w:r>
      <w:r w:rsidRPr="00214B53">
        <w:rPr>
          <w:color w:val="000000"/>
        </w:rPr>
        <w:tab/>
        <w:t>nie dokonać bezpośredniej zapłaty wynagrodzenia Podwykonawcy lub dalszemu Podwykonawcy, jeżeli Wykonawca wykaże niezasadność takiej zapłaty albo;</w:t>
      </w:r>
    </w:p>
    <w:p w14:paraId="56C50480" w14:textId="77777777" w:rsidR="0057301E" w:rsidRPr="00214B53" w:rsidRDefault="0057301E" w:rsidP="00214B53">
      <w:pPr>
        <w:widowControl w:val="0"/>
        <w:spacing w:line="276" w:lineRule="auto"/>
        <w:ind w:left="720" w:hanging="425"/>
        <w:jc w:val="both"/>
        <w:textAlignment w:val="baseline"/>
        <w:rPr>
          <w:color w:val="000000"/>
        </w:rPr>
      </w:pPr>
      <w:r w:rsidRPr="00214B53">
        <w:rPr>
          <w:color w:val="000000"/>
        </w:rPr>
        <w:t>b)</w:t>
      </w:r>
      <w:r w:rsidRPr="00214B53">
        <w:rPr>
          <w:color w:val="000000"/>
        </w:rPr>
        <w:tab/>
        <w:t>złożyć do depozytu sądowego kwotę potrzebną na pokrycie ww. wynagrodzenia w przypadku istnienia zasadniczej wątpliwości co do wysokości należnej zapłaty lub podmiotu, któremu płatność się należy albo;</w:t>
      </w:r>
    </w:p>
    <w:p w14:paraId="5F4A79C1" w14:textId="77777777" w:rsidR="0057301E" w:rsidRPr="00214B53" w:rsidRDefault="0057301E" w:rsidP="00214B53">
      <w:pPr>
        <w:widowControl w:val="0"/>
        <w:spacing w:line="276" w:lineRule="auto"/>
        <w:ind w:left="720" w:hanging="425"/>
        <w:jc w:val="both"/>
        <w:textAlignment w:val="baseline"/>
        <w:rPr>
          <w:color w:val="000000"/>
        </w:rPr>
      </w:pPr>
      <w:r w:rsidRPr="00214B53">
        <w:rPr>
          <w:color w:val="000000"/>
        </w:rPr>
        <w:t>c)</w:t>
      </w:r>
      <w:r w:rsidRPr="00214B53">
        <w:rPr>
          <w:color w:val="000000"/>
        </w:rPr>
        <w:tab/>
        <w:t xml:space="preserve">dokonać bezpośredniej zapłaty wynagrodzenia, jeżeli Podwykonawca lub dalszy Podwykonawca wykaże zasadność takiej zapłaty. </w:t>
      </w:r>
    </w:p>
    <w:p w14:paraId="472DBBC7" w14:textId="379B8313"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W przypadku dokonania bezpośredniej zapłaty Podwykon</w:t>
      </w:r>
      <w:r w:rsidR="007C150F">
        <w:rPr>
          <w:color w:val="000000"/>
        </w:rPr>
        <w:t xml:space="preserve">awcy lub dalszemu Podwykonawcy, </w:t>
      </w:r>
      <w:r w:rsidRPr="00214B53">
        <w:rPr>
          <w:color w:val="000000"/>
        </w:rPr>
        <w:t>Zamawiający potrąci kwotę wypłaconego wynagrodzenia z wynagrodzeniem należnym Wykonawcy.</w:t>
      </w:r>
    </w:p>
    <w:p w14:paraId="408992E4" w14:textId="0E94E19B"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Konieczność wielokrotnego dokonywania bez</w:t>
      </w:r>
      <w:r w:rsidR="007C150F">
        <w:rPr>
          <w:color w:val="000000"/>
        </w:rPr>
        <w:t>pośredniej zapłaty Podwykonawcy/</w:t>
      </w:r>
      <w:r w:rsidRPr="00214B53">
        <w:rPr>
          <w:color w:val="000000"/>
        </w:rPr>
        <w:t xml:space="preserve">dalszemu Podwykonawcy robót budowlanych lub konieczność dokonywania bezpośrednich zapłat na sumę większą niż 5 % wartości Umowy może stanowić podstawę odstąpienia od Umowy przez Zamawiającego. Zamawiający jest uprawniony do odstąpienia w terminie 30 dni od powzięcia informacji o zaistnieniu podstawy do odstąpienia. </w:t>
      </w:r>
    </w:p>
    <w:p w14:paraId="78D5073F"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color w:val="000000"/>
        </w:rPr>
      </w:pPr>
      <w:r w:rsidRPr="00214B53">
        <w:rPr>
          <w:color w:val="000000"/>
        </w:rPr>
        <w:t>Postanowienia ust. 1-12 stosuje się odpowiednio do zawierania umów z dalszymi Podwykonawcami, których przedmiotem są roboty budowlane z zastrzeżeniem, iż zgodę na zawarcie umowy z dalszym Podwykonawcą, której przedmiotem są roboty budowlane wyrażają wszystkie podmioty ponoszące odpowiedzialność solidarną za zapłatę wynagrodzenia należnego dalszym Podwykonawcom.</w:t>
      </w:r>
    </w:p>
    <w:p w14:paraId="1F83F499" w14:textId="77777777" w:rsidR="0057301E" w:rsidRPr="00214B53" w:rsidRDefault="0057301E" w:rsidP="00214B53">
      <w:pPr>
        <w:widowControl w:val="0"/>
        <w:numPr>
          <w:ilvl w:val="0"/>
          <w:numId w:val="91"/>
        </w:numPr>
        <w:tabs>
          <w:tab w:val="clear" w:pos="1440"/>
        </w:tabs>
        <w:spacing w:line="276" w:lineRule="auto"/>
        <w:ind w:left="374"/>
        <w:jc w:val="both"/>
        <w:textAlignment w:val="baseline"/>
        <w:rPr>
          <w:b/>
          <w:bCs/>
          <w:color w:val="000000"/>
        </w:rPr>
      </w:pPr>
      <w:r w:rsidRPr="00214B53">
        <w:rPr>
          <w:color w:val="000000"/>
        </w:rPr>
        <w:t>Wykonawca wyraża zgodę i jest odpowiedzialny za to, by wszystkie uprawnienia przysługujące Zamawiającemu wobec Wykonawcy mogły być realizowane wobec Podwykonawcy i dalszych Podwykonawców, nawet jeżeli poszczególne postanowienia Umowy nie stwierdzają tego wprost. Dotyczy to w szczególności uprawnienia Zamawiającego, o którym mowa w ust. 12 – 15</w:t>
      </w:r>
    </w:p>
    <w:p w14:paraId="244B5D09" w14:textId="77777777" w:rsidR="0057301E" w:rsidRPr="00894CD2" w:rsidRDefault="0057301E" w:rsidP="0057301E">
      <w:pPr>
        <w:outlineLvl w:val="0"/>
        <w:rPr>
          <w:rFonts w:asciiTheme="majorHAnsi" w:hAnsiTheme="majorHAnsi"/>
          <w:b/>
          <w:bCs/>
          <w:sz w:val="22"/>
          <w:szCs w:val="22"/>
        </w:rPr>
      </w:pPr>
    </w:p>
    <w:p w14:paraId="7A3CF8BC" w14:textId="77777777" w:rsidR="0057301E" w:rsidRPr="007C150F" w:rsidRDefault="0057301E" w:rsidP="007C150F">
      <w:pPr>
        <w:spacing w:line="276" w:lineRule="auto"/>
        <w:jc w:val="center"/>
        <w:outlineLvl w:val="0"/>
        <w:rPr>
          <w:b/>
          <w:bCs/>
        </w:rPr>
      </w:pPr>
      <w:r w:rsidRPr="007C150F">
        <w:rPr>
          <w:b/>
          <w:bCs/>
        </w:rPr>
        <w:t>§ 14.</w:t>
      </w:r>
      <w:bookmarkEnd w:id="11"/>
    </w:p>
    <w:p w14:paraId="101F35AB" w14:textId="77777777" w:rsidR="0057301E" w:rsidRPr="007C150F" w:rsidRDefault="0057301E" w:rsidP="007C150F">
      <w:pPr>
        <w:tabs>
          <w:tab w:val="left" w:pos="209"/>
          <w:tab w:val="left" w:pos="459"/>
          <w:tab w:val="left" w:pos="749"/>
          <w:tab w:val="left" w:pos="1382"/>
        </w:tabs>
        <w:spacing w:line="276" w:lineRule="auto"/>
        <w:jc w:val="center"/>
        <w:outlineLvl w:val="0"/>
        <w:rPr>
          <w:b/>
          <w:bCs/>
        </w:rPr>
      </w:pPr>
      <w:bookmarkStart w:id="12" w:name="_Toc194228370"/>
      <w:r w:rsidRPr="007C150F">
        <w:rPr>
          <w:b/>
          <w:bCs/>
        </w:rPr>
        <w:t>Odpowiedzialność Wykonawcy</w:t>
      </w:r>
      <w:bookmarkEnd w:id="12"/>
    </w:p>
    <w:p w14:paraId="185A8DDB" w14:textId="6BD5F693"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rPr>
          <w:strike/>
        </w:rPr>
      </w:pPr>
      <w:r w:rsidRPr="007C150F">
        <w:t>Od protokolarnego przejęcia terenu budowy przez Wykonawcę od Zamawiającego do chwili ponownego protokolarnego przekazania Zamawiającemu, Wykonawca ponosi odpo</w:t>
      </w:r>
      <w:r w:rsidR="007C150F">
        <w:t>wiedzialność za teren budowy i - na zasadach ogólnych -</w:t>
      </w:r>
      <w:r w:rsidRPr="007C150F">
        <w:t xml:space="preserve"> za wszelkie szkody wynikłe na tym terenie oraz inne szkody wynikające z prowadzenia robót budowlanych. W szczególności Wykonawca odpowiada za organizację pracy i bezpieczeństwo na terenie budowy, jak również za naprawienie szkód wyrządzonych posiadaczom nieruchomości przyległych.</w:t>
      </w:r>
    </w:p>
    <w:p w14:paraId="6500CEE4"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Wykonawca odpowiada za swoje działania i zaniechania przy wykonywaniu obowiązków umownych, ustawowych i nałożonych w trybie administracyjnym.</w:t>
      </w:r>
    </w:p>
    <w:p w14:paraId="6B0DF3D7"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Za działania i zaniechania osób pracujących na rzecz Wykonawcy przy wykonywaniu przedmiotu Umowy i innych obowiązków, a w szczególności pracowników jego i Podwykonawców oraz dalszych podwykonawców, Wykonawca odpowiada jak za działania i zaniechania własne.</w:t>
      </w:r>
    </w:p>
    <w:p w14:paraId="11507858"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Wykonawca zwalnia Zamawiającego z odpowiedzialności wobec osób trzecich, jeśli z mocy przepisów ponosi ją wobec tych osób Zamawiający, ale z Umowy wynika, że odpowiedzialność ta obciąża Wykonawcę.</w:t>
      </w:r>
    </w:p>
    <w:p w14:paraId="5725778C"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Jeżeli właściwe organy administracji publicznej wydadzą Zamawiającemu zakaz prowadzenia robót budowlanych, a także, jeśli roboty te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wykonanych części Przedmiotu Umowy.</w:t>
      </w:r>
    </w:p>
    <w:p w14:paraId="53681CCF"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Wykonawca ponosi odpowiedzialność w szczególności za:</w:t>
      </w:r>
    </w:p>
    <w:p w14:paraId="5C262111" w14:textId="77777777" w:rsidR="0057301E" w:rsidRPr="007C150F" w:rsidRDefault="0057301E" w:rsidP="007C150F">
      <w:pPr>
        <w:numPr>
          <w:ilvl w:val="1"/>
          <w:numId w:val="55"/>
        </w:numPr>
        <w:tabs>
          <w:tab w:val="num" w:pos="720"/>
        </w:tabs>
        <w:autoSpaceDE w:val="0"/>
        <w:autoSpaceDN w:val="0"/>
        <w:adjustRightInd w:val="0"/>
        <w:spacing w:line="276" w:lineRule="auto"/>
        <w:ind w:left="720" w:hanging="357"/>
        <w:jc w:val="both"/>
      </w:pPr>
      <w:r w:rsidRPr="007C150F">
        <w:t>wszelkie nieszczęśliwe wypadki na terenie budowy;</w:t>
      </w:r>
    </w:p>
    <w:p w14:paraId="3DCF6A49" w14:textId="77777777" w:rsidR="0057301E" w:rsidRPr="007C150F" w:rsidRDefault="0057301E" w:rsidP="007C150F">
      <w:pPr>
        <w:numPr>
          <w:ilvl w:val="1"/>
          <w:numId w:val="55"/>
        </w:numPr>
        <w:tabs>
          <w:tab w:val="num" w:pos="720"/>
        </w:tabs>
        <w:autoSpaceDE w:val="0"/>
        <w:autoSpaceDN w:val="0"/>
        <w:adjustRightInd w:val="0"/>
        <w:spacing w:line="276" w:lineRule="auto"/>
        <w:ind w:left="720" w:hanging="357"/>
        <w:jc w:val="both"/>
      </w:pPr>
      <w:r w:rsidRPr="007C150F">
        <w:t>zabezpieczenie sprzętu i wyposażenia Zamawiającego znajdującego się na terenie budowy;</w:t>
      </w:r>
    </w:p>
    <w:p w14:paraId="592D3594" w14:textId="77777777" w:rsidR="0057301E" w:rsidRPr="007C150F" w:rsidRDefault="0057301E" w:rsidP="007C150F">
      <w:pPr>
        <w:numPr>
          <w:ilvl w:val="1"/>
          <w:numId w:val="55"/>
        </w:numPr>
        <w:tabs>
          <w:tab w:val="num" w:pos="720"/>
        </w:tabs>
        <w:autoSpaceDE w:val="0"/>
        <w:autoSpaceDN w:val="0"/>
        <w:adjustRightInd w:val="0"/>
        <w:spacing w:line="276" w:lineRule="auto"/>
        <w:ind w:left="720" w:hanging="357"/>
        <w:jc w:val="both"/>
      </w:pPr>
      <w:r w:rsidRPr="007C150F">
        <w:t>wszelkie nieszczęśliwe wypadki poza terenem budowy, jeśli pozostają one w związku przyczynowym z prowadzonymi pracami;</w:t>
      </w:r>
    </w:p>
    <w:p w14:paraId="366D5E69" w14:textId="77777777" w:rsidR="0057301E" w:rsidRPr="007C150F" w:rsidRDefault="0057301E" w:rsidP="007C150F">
      <w:pPr>
        <w:numPr>
          <w:ilvl w:val="1"/>
          <w:numId w:val="55"/>
        </w:numPr>
        <w:tabs>
          <w:tab w:val="num" w:pos="720"/>
        </w:tabs>
        <w:autoSpaceDE w:val="0"/>
        <w:autoSpaceDN w:val="0"/>
        <w:adjustRightInd w:val="0"/>
        <w:spacing w:line="276" w:lineRule="auto"/>
        <w:ind w:left="720" w:hanging="357"/>
        <w:jc w:val="both"/>
      </w:pPr>
      <w:r w:rsidRPr="007C150F">
        <w:t>za naruszenie podczas prac praw własności intelektualnej osób trzecich, zwłaszcza wynalazków i wzorów użytkowych.</w:t>
      </w:r>
    </w:p>
    <w:p w14:paraId="1CCBAE59" w14:textId="77777777" w:rsidR="0057301E" w:rsidRPr="007C150F" w:rsidRDefault="0057301E" w:rsidP="007C150F">
      <w:pPr>
        <w:numPr>
          <w:ilvl w:val="1"/>
          <w:numId w:val="55"/>
        </w:numPr>
        <w:tabs>
          <w:tab w:val="num" w:pos="720"/>
        </w:tabs>
        <w:autoSpaceDE w:val="0"/>
        <w:autoSpaceDN w:val="0"/>
        <w:adjustRightInd w:val="0"/>
        <w:spacing w:line="276" w:lineRule="auto"/>
        <w:ind w:left="720" w:hanging="357"/>
        <w:jc w:val="both"/>
      </w:pPr>
      <w:r w:rsidRPr="007C150F">
        <w:t>Zabezpieczenie terenu budowy i dojazdu do tego terenu.</w:t>
      </w:r>
    </w:p>
    <w:p w14:paraId="4CEC5BC1" w14:textId="77777777"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Wykonawca obowiązany jest powiadamiać pisemnie Zamawiającego o wszelkich okolicznościach, których skutkiem może być powstanie roszczenia z tytułu odpowiedzialności cywilnej, pozostających w związku z przedmiotem Umowy, nie czekając na fakt zgłoszenia takiego roszczenia.</w:t>
      </w:r>
    </w:p>
    <w:p w14:paraId="2288E9A2" w14:textId="44870AF5" w:rsidR="0057301E" w:rsidRPr="007C150F" w:rsidRDefault="0057301E" w:rsidP="007C150F">
      <w:pPr>
        <w:numPr>
          <w:ilvl w:val="0"/>
          <w:numId w:val="60"/>
        </w:numPr>
        <w:tabs>
          <w:tab w:val="clear" w:pos="0"/>
        </w:tabs>
        <w:autoSpaceDE w:val="0"/>
        <w:autoSpaceDN w:val="0"/>
        <w:adjustRightInd w:val="0"/>
        <w:spacing w:line="276" w:lineRule="auto"/>
        <w:ind w:left="644" w:hanging="357"/>
        <w:jc w:val="both"/>
      </w:pPr>
      <w:r w:rsidRPr="007C150F">
        <w:t xml:space="preserve">Wykonawca zwróci Zamawiającemu wszelkie koszty poniesione przez Zamawiającego </w:t>
      </w:r>
      <w:r w:rsidRPr="007C150F">
        <w:br/>
        <w:t>w związku z roszczeniami odszkodowawczymi zgłoszonymi przez osobę trzecią wobec Zamawiającego z tytułu szkody, za którą zgodnie z Umową odpowiedzialność ponosi Wykonawca, a zwłaszcza odszkodowania, opłaty sądowe i koszty zastępstwa prawnego. Zwrot kosztów może być egzekwowany przez Zamawiając</w:t>
      </w:r>
      <w:r w:rsidR="007C150F">
        <w:t xml:space="preserve">ego również poprzez potrącenie </w:t>
      </w:r>
      <w:r w:rsidRPr="007C150F">
        <w:t>z jakiejkolwiek płatności należnej Wykonawcy, po upr</w:t>
      </w:r>
      <w:r w:rsidR="007C150F">
        <w:t xml:space="preserve">zednim powiadomieniu Wykonawcy </w:t>
      </w:r>
      <w:r w:rsidRPr="007C150F">
        <w:t>o wysokości potrącenia z podaniem uzasadnienia.</w:t>
      </w:r>
    </w:p>
    <w:p w14:paraId="7977C29E" w14:textId="77777777" w:rsidR="0057301E" w:rsidRPr="00894CD2" w:rsidRDefault="0057301E" w:rsidP="0057301E">
      <w:pPr>
        <w:tabs>
          <w:tab w:val="left" w:pos="567"/>
        </w:tabs>
        <w:outlineLvl w:val="0"/>
        <w:rPr>
          <w:rFonts w:asciiTheme="majorHAnsi" w:hAnsiTheme="majorHAnsi"/>
          <w:b/>
          <w:bCs/>
          <w:sz w:val="22"/>
          <w:szCs w:val="22"/>
        </w:rPr>
      </w:pPr>
      <w:bookmarkStart w:id="13" w:name="_Toc194228371"/>
    </w:p>
    <w:p w14:paraId="02720E47" w14:textId="77777777" w:rsidR="0057301E" w:rsidRPr="007C150F" w:rsidRDefault="0057301E" w:rsidP="007C150F">
      <w:pPr>
        <w:tabs>
          <w:tab w:val="left" w:pos="567"/>
        </w:tabs>
        <w:spacing w:line="276" w:lineRule="auto"/>
        <w:ind w:left="567" w:hanging="567"/>
        <w:jc w:val="center"/>
        <w:outlineLvl w:val="0"/>
        <w:rPr>
          <w:b/>
          <w:bCs/>
        </w:rPr>
      </w:pPr>
      <w:r w:rsidRPr="007C150F">
        <w:rPr>
          <w:b/>
          <w:bCs/>
        </w:rPr>
        <w:t>§ 15.</w:t>
      </w:r>
      <w:bookmarkEnd w:id="13"/>
    </w:p>
    <w:p w14:paraId="6C9A7C67" w14:textId="77777777" w:rsidR="0057301E" w:rsidRPr="007C150F" w:rsidRDefault="0057301E" w:rsidP="007C150F">
      <w:pPr>
        <w:tabs>
          <w:tab w:val="left" w:pos="567"/>
        </w:tabs>
        <w:spacing w:line="276" w:lineRule="auto"/>
        <w:ind w:left="567" w:hanging="567"/>
        <w:jc w:val="center"/>
        <w:outlineLvl w:val="0"/>
        <w:rPr>
          <w:b/>
          <w:bCs/>
        </w:rPr>
      </w:pPr>
      <w:bookmarkStart w:id="14" w:name="_Toc194228372"/>
      <w:r w:rsidRPr="007C150F">
        <w:rPr>
          <w:b/>
          <w:bCs/>
        </w:rPr>
        <w:t>Ubezpieczenie</w:t>
      </w:r>
      <w:bookmarkEnd w:id="14"/>
    </w:p>
    <w:p w14:paraId="7DA3679D" w14:textId="2EF34AC8" w:rsidR="0057301E" w:rsidRPr="007C150F" w:rsidRDefault="0057301E" w:rsidP="007C150F">
      <w:pPr>
        <w:numPr>
          <w:ilvl w:val="0"/>
          <w:numId w:val="61"/>
        </w:numPr>
        <w:tabs>
          <w:tab w:val="clear" w:pos="0"/>
        </w:tabs>
        <w:autoSpaceDE w:val="0"/>
        <w:autoSpaceDN w:val="0"/>
        <w:adjustRightInd w:val="0"/>
        <w:spacing w:line="276" w:lineRule="auto"/>
        <w:ind w:left="360" w:hanging="360"/>
        <w:jc w:val="both"/>
      </w:pPr>
      <w:r w:rsidRPr="007C150F">
        <w:t>Wykonawca obowiązany jest zawrzeć na własny koszt umowę lub kolejne umowy ubezpieczenia, zapewniające ochronę ubezpieczeniową w następującym zakresie:</w:t>
      </w:r>
    </w:p>
    <w:p w14:paraId="00CAEE0C" w14:textId="2AFC5FC8" w:rsidR="0057301E" w:rsidRPr="007C150F" w:rsidRDefault="00AF529D" w:rsidP="007C150F">
      <w:pPr>
        <w:tabs>
          <w:tab w:val="left" w:pos="360"/>
        </w:tabs>
        <w:spacing w:line="276" w:lineRule="auto"/>
        <w:ind w:left="720" w:hanging="360"/>
        <w:jc w:val="both"/>
        <w:rPr>
          <w:highlight w:val="yellow"/>
        </w:rPr>
      </w:pPr>
      <w:r>
        <w:t>1)</w:t>
      </w:r>
      <w:r>
        <w:tab/>
        <w:t xml:space="preserve">ubezpieczenie </w:t>
      </w:r>
      <w:r w:rsidR="0057301E" w:rsidRPr="007C150F">
        <w:t>odpowiedzialności cywilnej Wykonawcy i wszystkich Podwykonawców oraz dalszych podwykonawców w zakresie prowadzonej działalności związanej z przedmiotem Umowy, z tytułu szkód, jakie mogą wyrządzić Zamawiającemu i osobom trzecim w związku z realizacją niniejszej</w:t>
      </w:r>
      <w:r w:rsidR="007C150F">
        <w:t xml:space="preserve"> Umowy</w:t>
      </w:r>
    </w:p>
    <w:p w14:paraId="041AE727" w14:textId="4267AAA4" w:rsidR="0057301E" w:rsidRPr="007C150F" w:rsidRDefault="0057301E" w:rsidP="007C150F">
      <w:pPr>
        <w:tabs>
          <w:tab w:val="left" w:pos="720"/>
        </w:tabs>
        <w:spacing w:line="276" w:lineRule="auto"/>
        <w:ind w:left="720" w:hanging="360"/>
        <w:jc w:val="both"/>
      </w:pPr>
      <w:r w:rsidRPr="007C150F">
        <w:t>2)</w:t>
      </w:r>
      <w:r w:rsidRPr="007C150F">
        <w:tab/>
        <w:t xml:space="preserve">ubezpieczenie Zamawiającego od wszelkich szkód majątkowych, w którym Zamawiający będzie współubezpieczonym, które mogą zaistnieć również w związku ze zdarzeniami losowymi na terenie budowy, a w szczególności polegających na utracie, zniszczeniu lub uszkodzeniu mienia (ubezpieczenie wszystkich ryzyk budowy). </w:t>
      </w:r>
    </w:p>
    <w:p w14:paraId="17227DC4" w14:textId="6FC55215" w:rsidR="0057301E" w:rsidRPr="007C150F" w:rsidRDefault="0057301E" w:rsidP="007C150F">
      <w:pPr>
        <w:numPr>
          <w:ilvl w:val="0"/>
          <w:numId w:val="61"/>
        </w:numPr>
        <w:tabs>
          <w:tab w:val="clear" w:pos="0"/>
        </w:tabs>
        <w:autoSpaceDE w:val="0"/>
        <w:autoSpaceDN w:val="0"/>
        <w:adjustRightInd w:val="0"/>
        <w:spacing w:line="276" w:lineRule="auto"/>
        <w:ind w:left="426" w:hanging="426"/>
        <w:jc w:val="both"/>
      </w:pPr>
      <w:r w:rsidRPr="007C150F">
        <w:t>Wykonawca zobowiązuje się dostarczyć Zamawiającemu dokument ubezpieczenia potwierdzający zawarcie umowy ubezpieczenia, o której mowa w ust. 1 pkt 1 przed zawarciem umowy oraz dokument ubezpieczenia potwierdzający zawarcie umowy ubezpieczenia</w:t>
      </w:r>
      <w:r w:rsidR="00AF529D">
        <w:t>, o której mowa w ust. 1 pkt. 2,</w:t>
      </w:r>
      <w:r w:rsidRPr="007C150F">
        <w:t xml:space="preserve"> w terminie 7 dni od dnia podpisania Umowy, z zastrzeżeniem ust. 3 pkt 3 niniejszego paragrafu.</w:t>
      </w:r>
    </w:p>
    <w:p w14:paraId="213F88D4" w14:textId="77777777" w:rsidR="0057301E" w:rsidRPr="007C150F" w:rsidRDefault="0057301E" w:rsidP="007C150F">
      <w:pPr>
        <w:numPr>
          <w:ilvl w:val="0"/>
          <w:numId w:val="61"/>
        </w:numPr>
        <w:tabs>
          <w:tab w:val="clear" w:pos="0"/>
        </w:tabs>
        <w:autoSpaceDE w:val="0"/>
        <w:autoSpaceDN w:val="0"/>
        <w:adjustRightInd w:val="0"/>
        <w:spacing w:line="276" w:lineRule="auto"/>
        <w:ind w:left="360" w:hanging="360"/>
        <w:jc w:val="both"/>
      </w:pPr>
      <w:r w:rsidRPr="007C150F">
        <w:t>Odnośnie ubezpieczenia lub ubezpieczeń, o których mowa w postanowieniu ust. 1, Strony ustalają, iż:</w:t>
      </w:r>
    </w:p>
    <w:p w14:paraId="1D70DF34" w14:textId="7FEAE69D" w:rsidR="0057301E" w:rsidRPr="007C150F" w:rsidRDefault="0057301E" w:rsidP="007C150F">
      <w:pPr>
        <w:numPr>
          <w:ilvl w:val="0"/>
          <w:numId w:val="85"/>
        </w:numPr>
        <w:tabs>
          <w:tab w:val="left" w:pos="360"/>
        </w:tabs>
        <w:autoSpaceDE w:val="0"/>
        <w:autoSpaceDN w:val="0"/>
        <w:adjustRightInd w:val="0"/>
        <w:spacing w:line="276" w:lineRule="auto"/>
        <w:jc w:val="both"/>
      </w:pPr>
      <w:r w:rsidRPr="007C150F">
        <w:t>suma gwarancyjna dotycząca ubezpieczenia OC w zakresie prowadzonej działalności związanej z Przedmiotem Umowy</w:t>
      </w:r>
      <w:r w:rsidR="00AF529D">
        <w:t>,</w:t>
      </w:r>
      <w:r w:rsidR="00A015FE">
        <w:t xml:space="preserve"> (o którym mowa w ust. 1 pkt 1)</w:t>
      </w:r>
      <w:r w:rsidRPr="007C150F">
        <w:t xml:space="preserve"> nie może być niższa niż 5 milionów złotych;</w:t>
      </w:r>
    </w:p>
    <w:p w14:paraId="0E2F7DB3" w14:textId="7409A9C3" w:rsidR="0057301E" w:rsidRPr="007C150F" w:rsidRDefault="0057301E" w:rsidP="007C150F">
      <w:pPr>
        <w:numPr>
          <w:ilvl w:val="0"/>
          <w:numId w:val="85"/>
        </w:numPr>
        <w:tabs>
          <w:tab w:val="left" w:pos="360"/>
        </w:tabs>
        <w:autoSpaceDE w:val="0"/>
        <w:autoSpaceDN w:val="0"/>
        <w:adjustRightInd w:val="0"/>
        <w:spacing w:line="276" w:lineRule="auto"/>
        <w:jc w:val="both"/>
      </w:pPr>
      <w:r w:rsidRPr="007C150F">
        <w:t xml:space="preserve">suma ubezpieczenia dotycząca ubezpieczenia od wszystkich ryzyk budowy </w:t>
      </w:r>
      <w:r w:rsidR="00AF529D">
        <w:t>(o którym mowa w ust. 1 pkt. 2),</w:t>
      </w:r>
      <w:r w:rsidRPr="007C150F">
        <w:t xml:space="preserve"> nie może być niższa niż łączna kwota brutto, o której mowa w § 18 us</w:t>
      </w:r>
      <w:r w:rsidR="00A015FE">
        <w:t>t. 1</w:t>
      </w:r>
    </w:p>
    <w:p w14:paraId="4EF5EB28" w14:textId="77777777" w:rsidR="0057301E" w:rsidRPr="007C150F" w:rsidRDefault="0057301E" w:rsidP="007C150F">
      <w:pPr>
        <w:numPr>
          <w:ilvl w:val="0"/>
          <w:numId w:val="85"/>
        </w:numPr>
        <w:tabs>
          <w:tab w:val="left" w:pos="360"/>
        </w:tabs>
        <w:autoSpaceDE w:val="0"/>
        <w:autoSpaceDN w:val="0"/>
        <w:adjustRightInd w:val="0"/>
        <w:spacing w:line="276" w:lineRule="auto"/>
        <w:ind w:left="896" w:hanging="357"/>
        <w:jc w:val="both"/>
      </w:pPr>
      <w:r w:rsidRPr="007C150F">
        <w:t>okres ubezpieczenia powinien obejmować cały okres realizacji przedmiotu Umowy, przy czym dopuszczalne jest złożenie dokumentu ubezpieczenia  potwierdzającego zawarcie umowy ubezpieczenia OC, o której mowa w ust. 1 pkt 1 niniejszego paragrafu, z terminem obowiązywania krótszym niż okres realizacji przedmiotu Umowy; w takim przypadku Wykonawca jest zobowiązany do zawarcia i przedłożenia Zamawiającemu dokumentu ubezpieczenia, potwierdzającego zawarcie umowy ubezpieczenia OC, o której mowa w ust. 1 pkt 1 niniejszego paragrafu, wraz z dowodem uiszczenia składki ubezpieczeniowej, nie później niż na 7 dni przed wygaśnięciem  dotychczasowej umowy ubezpieczenia OC;</w:t>
      </w:r>
    </w:p>
    <w:p w14:paraId="4B4B4109" w14:textId="77777777" w:rsidR="0057301E" w:rsidRPr="007C150F" w:rsidRDefault="0057301E" w:rsidP="007C150F">
      <w:pPr>
        <w:numPr>
          <w:ilvl w:val="0"/>
          <w:numId w:val="85"/>
        </w:numPr>
        <w:tabs>
          <w:tab w:val="left" w:pos="360"/>
        </w:tabs>
        <w:autoSpaceDE w:val="0"/>
        <w:autoSpaceDN w:val="0"/>
        <w:adjustRightInd w:val="0"/>
        <w:spacing w:line="276" w:lineRule="auto"/>
        <w:ind w:left="896" w:hanging="357"/>
        <w:jc w:val="both"/>
      </w:pPr>
      <w:r w:rsidRPr="007C150F">
        <w:t xml:space="preserve"> ubezpieczyciel powinien być zobowiązany do zapłaty odszkodowania z tytułu, o którym mowa w ust. 1 pkt 1, oraz z tytułu, o którym mowa w ust. 1 pkt 2, także w przypadku, gdy szkoda wyniknie z rażącego niedbalstwa Wykonawcy lub osób, za które Wykonawca ponosi odpowiedzialność. Do umowy ubezpieczenia stosować się będzie prawo polskie.;</w:t>
      </w:r>
    </w:p>
    <w:p w14:paraId="3820855C" w14:textId="64058261" w:rsidR="0057301E" w:rsidRPr="007C150F" w:rsidRDefault="0057301E" w:rsidP="007C150F">
      <w:pPr>
        <w:numPr>
          <w:ilvl w:val="0"/>
          <w:numId w:val="85"/>
        </w:numPr>
        <w:tabs>
          <w:tab w:val="left" w:pos="360"/>
        </w:tabs>
        <w:autoSpaceDE w:val="0"/>
        <w:autoSpaceDN w:val="0"/>
        <w:adjustRightInd w:val="0"/>
        <w:spacing w:line="276" w:lineRule="auto"/>
        <w:jc w:val="both"/>
      </w:pPr>
      <w:r w:rsidRPr="007C150F">
        <w:t>żadna polisa ubezpieczeniowa przewidziana dla niniejszej Umowy nie może zawierać wyłączenia odpowiedzialności ponad standardowo określane w Ogólnych Warunkach Ubezpieczenia.</w:t>
      </w:r>
      <w:r w:rsidR="007C150F">
        <w:t xml:space="preserve"> </w:t>
      </w:r>
      <w:r w:rsidRPr="007C150F">
        <w:t xml:space="preserve">Polisa ubezpieczeniowa stanowi </w:t>
      </w:r>
      <w:r w:rsidR="007C150F" w:rsidRPr="00A015FE">
        <w:t>Załącznik nr</w:t>
      </w:r>
      <w:r w:rsidR="007C150F">
        <w:t>….</w:t>
      </w:r>
      <w:r w:rsidRPr="007C150F">
        <w:t>do Umowy.</w:t>
      </w:r>
    </w:p>
    <w:p w14:paraId="52A8F29D" w14:textId="3BD6D20F" w:rsidR="0057301E" w:rsidRPr="007C150F" w:rsidRDefault="0057301E" w:rsidP="00A015FE">
      <w:pPr>
        <w:numPr>
          <w:ilvl w:val="0"/>
          <w:numId w:val="61"/>
        </w:numPr>
        <w:tabs>
          <w:tab w:val="clear" w:pos="0"/>
        </w:tabs>
        <w:autoSpaceDE w:val="0"/>
        <w:autoSpaceDN w:val="0"/>
        <w:adjustRightInd w:val="0"/>
        <w:spacing w:line="276" w:lineRule="auto"/>
        <w:ind w:left="360" w:hanging="360"/>
        <w:jc w:val="both"/>
      </w:pPr>
      <w:r w:rsidRPr="007C150F">
        <w:t xml:space="preserve">Wykonawca obowiązany jest terminowo i w pełnej wysokości opłacać na swój koszt składki ubezpieczeniowe z tytułu umów lub umowy ubezpieczenia, o których mowa </w:t>
      </w:r>
      <w:r w:rsidR="00A015FE">
        <w:br/>
      </w:r>
      <w:r w:rsidRPr="007C150F">
        <w:t>w ust. 1. Najpóźniej na 3 dni przed terminem wymagalności dalszych składek Wykonawca dostarcza Zamawiającemu dowody zapłaty. Dla uniknięcia jakichkolwiek wątpliwości Strony oświadczają, że postanowienie zdania poprzedzającego nie dotyczy pierwszej składki.</w:t>
      </w:r>
    </w:p>
    <w:p w14:paraId="367042DC" w14:textId="6F7AA580" w:rsidR="0057301E" w:rsidRPr="007C150F" w:rsidRDefault="0057301E" w:rsidP="00A015FE">
      <w:pPr>
        <w:numPr>
          <w:ilvl w:val="0"/>
          <w:numId w:val="61"/>
        </w:numPr>
        <w:tabs>
          <w:tab w:val="clear" w:pos="0"/>
        </w:tabs>
        <w:autoSpaceDE w:val="0"/>
        <w:autoSpaceDN w:val="0"/>
        <w:adjustRightInd w:val="0"/>
        <w:spacing w:line="276" w:lineRule="auto"/>
        <w:ind w:left="360" w:hanging="360"/>
        <w:jc w:val="both"/>
      </w:pPr>
      <w:r w:rsidRPr="007C150F">
        <w:t>Jeżeli Wykonawca nie dostarczy Zamawiającemu do</w:t>
      </w:r>
      <w:r w:rsidR="00A015FE">
        <w:t xml:space="preserve">wodu zapłaty składek w terminie </w:t>
      </w:r>
      <w:r w:rsidRPr="007C150F">
        <w:t>wynikającym z postanowienia ust. 4, Zamawiający może zapłacić składkę za Wykonawcę i dokonać jej potrącenia od Wykonawcy przy realizacji płatności z najbliższej faktury, na co Wykonawca wyraża zgodę.</w:t>
      </w:r>
    </w:p>
    <w:p w14:paraId="0BC1B2E3" w14:textId="77777777" w:rsidR="0057301E" w:rsidRPr="007C150F" w:rsidRDefault="0057301E" w:rsidP="00A015FE">
      <w:pPr>
        <w:numPr>
          <w:ilvl w:val="0"/>
          <w:numId w:val="61"/>
        </w:numPr>
        <w:autoSpaceDE w:val="0"/>
        <w:autoSpaceDN w:val="0"/>
        <w:adjustRightInd w:val="0"/>
        <w:spacing w:line="276" w:lineRule="auto"/>
        <w:ind w:left="360" w:hanging="360"/>
        <w:jc w:val="both"/>
      </w:pPr>
      <w:r w:rsidRPr="007C150F">
        <w:t>Zmiany warunków ubezpieczenia w zakresie postanowień uregulowanych w niniejszej Umowie wymagają uzyskania uprzedniej pisemnej zgody Zamawiającego.</w:t>
      </w:r>
    </w:p>
    <w:p w14:paraId="20F87473" w14:textId="77777777" w:rsidR="0057301E" w:rsidRPr="007C150F" w:rsidRDefault="0057301E" w:rsidP="00A015FE">
      <w:pPr>
        <w:numPr>
          <w:ilvl w:val="0"/>
          <w:numId w:val="61"/>
        </w:numPr>
        <w:tabs>
          <w:tab w:val="clear" w:pos="0"/>
        </w:tabs>
        <w:autoSpaceDE w:val="0"/>
        <w:autoSpaceDN w:val="0"/>
        <w:adjustRightInd w:val="0"/>
        <w:spacing w:line="276" w:lineRule="auto"/>
        <w:ind w:left="360" w:hanging="360"/>
        <w:jc w:val="both"/>
      </w:pPr>
      <w:r w:rsidRPr="007C150F">
        <w:t>Strony zobowiązują się do przestrzegania warunków zawartych w umowach ubezpieczeniowych.</w:t>
      </w:r>
    </w:p>
    <w:p w14:paraId="76982C47" w14:textId="77777777" w:rsidR="0057301E" w:rsidRPr="007C150F" w:rsidRDefault="0057301E" w:rsidP="00A015FE">
      <w:pPr>
        <w:numPr>
          <w:ilvl w:val="0"/>
          <w:numId w:val="61"/>
        </w:numPr>
        <w:tabs>
          <w:tab w:val="clear" w:pos="0"/>
        </w:tabs>
        <w:autoSpaceDE w:val="0"/>
        <w:autoSpaceDN w:val="0"/>
        <w:adjustRightInd w:val="0"/>
        <w:spacing w:line="276" w:lineRule="auto"/>
        <w:ind w:left="360" w:hanging="360"/>
        <w:jc w:val="both"/>
        <w:rPr>
          <w:bCs/>
        </w:rPr>
      </w:pPr>
      <w:r w:rsidRPr="007C150F">
        <w:t xml:space="preserve">Niewykonanie bądź nienależyte wykonywanie przez Wykonawcę któregokolwiek ze zobowiązań umownych ujętych powyżej w ust. 1-7, stanowi podstawę do odstąpienia przez Zamawiającego od niniejszej Umowy. Zamawiający ma prawo skorzystać z odstąpienia w terminie 30 dni od powzięcia wiadomości o niewykonaniu zobowiązania przez Wykonawcę. Odstąpienie, o którym tu mowa, będzie kwalifikowane jako odstąpienie z przyczyn zależnych od Wykonawcy w rozumieniu § 22 ust. 1 pkt 1 lit. </w:t>
      </w:r>
      <w:bookmarkStart w:id="15" w:name="_Toc194228373"/>
      <w:r w:rsidRPr="007C150F">
        <w:t>e Umowy.</w:t>
      </w:r>
    </w:p>
    <w:p w14:paraId="46E78B17" w14:textId="77777777" w:rsidR="0057301E" w:rsidRPr="00894CD2" w:rsidRDefault="0057301E" w:rsidP="0057301E">
      <w:pPr>
        <w:tabs>
          <w:tab w:val="left" w:pos="399"/>
          <w:tab w:val="left" w:pos="863"/>
          <w:tab w:val="left" w:pos="1368"/>
          <w:tab w:val="left" w:pos="1980"/>
          <w:tab w:val="left" w:pos="5700"/>
        </w:tabs>
        <w:spacing w:before="120"/>
        <w:outlineLvl w:val="0"/>
        <w:rPr>
          <w:rFonts w:asciiTheme="majorHAnsi" w:hAnsiTheme="majorHAnsi"/>
          <w:b/>
          <w:bCs/>
          <w:sz w:val="22"/>
          <w:szCs w:val="22"/>
        </w:rPr>
      </w:pPr>
    </w:p>
    <w:p w14:paraId="3BCFCF64" w14:textId="77777777" w:rsidR="0057301E" w:rsidRPr="00A015FE" w:rsidRDefault="0057301E" w:rsidP="00A015FE">
      <w:pPr>
        <w:tabs>
          <w:tab w:val="left" w:pos="399"/>
          <w:tab w:val="left" w:pos="863"/>
          <w:tab w:val="left" w:pos="1368"/>
          <w:tab w:val="left" w:pos="1980"/>
          <w:tab w:val="left" w:pos="5700"/>
        </w:tabs>
        <w:spacing w:line="276" w:lineRule="auto"/>
        <w:jc w:val="center"/>
        <w:outlineLvl w:val="0"/>
        <w:rPr>
          <w:b/>
          <w:bCs/>
        </w:rPr>
      </w:pPr>
      <w:r w:rsidRPr="00A015FE">
        <w:rPr>
          <w:b/>
          <w:bCs/>
        </w:rPr>
        <w:t>§ 16.</w:t>
      </w:r>
      <w:bookmarkEnd w:id="15"/>
    </w:p>
    <w:p w14:paraId="2E540798" w14:textId="77777777" w:rsidR="0057301E" w:rsidRPr="00A015FE" w:rsidRDefault="0057301E" w:rsidP="00A015FE">
      <w:pPr>
        <w:tabs>
          <w:tab w:val="left" w:pos="863"/>
          <w:tab w:val="left" w:pos="1368"/>
          <w:tab w:val="left" w:pos="1980"/>
          <w:tab w:val="left" w:pos="5700"/>
        </w:tabs>
        <w:spacing w:line="276" w:lineRule="auto"/>
        <w:jc w:val="center"/>
        <w:outlineLvl w:val="0"/>
        <w:rPr>
          <w:b/>
          <w:bCs/>
        </w:rPr>
      </w:pPr>
      <w:bookmarkStart w:id="16" w:name="_Toc194228374"/>
      <w:r w:rsidRPr="00A015FE">
        <w:rPr>
          <w:b/>
          <w:bCs/>
        </w:rPr>
        <w:t>Odbiory</w:t>
      </w:r>
      <w:bookmarkEnd w:id="16"/>
    </w:p>
    <w:p w14:paraId="68B42B02" w14:textId="6DF918F9" w:rsidR="0057301E" w:rsidRPr="00A015FE" w:rsidRDefault="0057301E" w:rsidP="00A015FE">
      <w:pPr>
        <w:pStyle w:val="Akapitzlist"/>
        <w:numPr>
          <w:ilvl w:val="0"/>
          <w:numId w:val="93"/>
        </w:numPr>
        <w:tabs>
          <w:tab w:val="left" w:pos="-851"/>
          <w:tab w:val="left" w:pos="5700"/>
        </w:tabs>
        <w:autoSpaceDE w:val="0"/>
        <w:autoSpaceDN w:val="0"/>
        <w:adjustRightInd w:val="0"/>
        <w:spacing w:line="276" w:lineRule="auto"/>
        <w:jc w:val="both"/>
        <w:outlineLvl w:val="0"/>
        <w:rPr>
          <w:b/>
          <w:bCs/>
        </w:rPr>
      </w:pPr>
      <w:r w:rsidRPr="00A015FE">
        <w:rPr>
          <w:b/>
          <w:bCs/>
        </w:rPr>
        <w:t xml:space="preserve"> Odbiory robót zanikających</w:t>
      </w:r>
      <w:r w:rsidR="00752858">
        <w:rPr>
          <w:b/>
          <w:bCs/>
        </w:rPr>
        <w:t xml:space="preserve"> i ulegających zakryciu.</w:t>
      </w:r>
    </w:p>
    <w:p w14:paraId="62E2CEEE" w14:textId="083FF3AF" w:rsidR="0057301E" w:rsidRPr="00A015FE" w:rsidRDefault="0057301E" w:rsidP="00A015FE">
      <w:pPr>
        <w:numPr>
          <w:ilvl w:val="0"/>
          <w:numId w:val="72"/>
        </w:numPr>
        <w:spacing w:line="276" w:lineRule="auto"/>
        <w:ind w:left="851" w:hanging="284"/>
        <w:jc w:val="both"/>
      </w:pPr>
      <w:r w:rsidRPr="00A015FE">
        <w:t>Żadna część wykonanych Robót (tzw. roboty zanikające</w:t>
      </w:r>
      <w:r w:rsidR="00752858">
        <w:t xml:space="preserve"> i ulegające zakryciu</w:t>
      </w:r>
      <w:r w:rsidRPr="00A015FE">
        <w:t>) nie może zostać zakryta lub w inny sposób usunięta z widoku bez uprzedniego protokolarnego lub potwierdzonego wpisem do dziennika budowy jej odbioru, dokonanego przez Zamawiającego;</w:t>
      </w:r>
    </w:p>
    <w:p w14:paraId="32296D2F" w14:textId="0405C706" w:rsidR="0057301E" w:rsidRPr="00A015FE" w:rsidRDefault="0057301E" w:rsidP="00A015FE">
      <w:pPr>
        <w:numPr>
          <w:ilvl w:val="0"/>
          <w:numId w:val="72"/>
        </w:numPr>
        <w:spacing w:line="276" w:lineRule="auto"/>
        <w:ind w:left="851" w:hanging="284"/>
        <w:jc w:val="both"/>
      </w:pPr>
      <w:r w:rsidRPr="00A015FE">
        <w:t xml:space="preserve"> Gotowość do odbioru robót podlegających zakryciu Wykonawca</w:t>
      </w:r>
      <w:r w:rsidR="00A015FE">
        <w:t xml:space="preserve"> będzie zgłaszał Zamawiającemu -</w:t>
      </w:r>
      <w:r w:rsidRPr="00A015FE">
        <w:t xml:space="preserve"> wpisem w dzienniku budowy i zgodnie z wyborem Wykonawcy drogą elektroniczną, faksem lub bezpośrednio. W przypadku wyboru drogi elektronicznej na adres</w:t>
      </w:r>
      <w:r w:rsidR="00A015FE">
        <w:t>:……..</w:t>
      </w:r>
      <w:r w:rsidRPr="00A015FE">
        <w:t xml:space="preserve">faxem na nr </w:t>
      </w:r>
      <w:r w:rsidR="00A015FE">
        <w:t xml:space="preserve">+48 </w:t>
      </w:r>
      <w:r w:rsidRPr="00A015FE">
        <w:t>22/</w:t>
      </w:r>
      <w:r w:rsidR="00A015FE">
        <w:t>……….</w:t>
      </w:r>
      <w:r w:rsidRPr="00A015FE">
        <w:t>lub be</w:t>
      </w:r>
      <w:r w:rsidR="00A015FE">
        <w:t>zpośrednio Koordynatorowi technicznemu</w:t>
      </w:r>
      <w:r w:rsidRPr="00A015FE">
        <w:t xml:space="preserve"> </w:t>
      </w:r>
    </w:p>
    <w:p w14:paraId="7A4E6D0D" w14:textId="77777777" w:rsidR="0057301E" w:rsidRPr="00A015FE" w:rsidRDefault="0057301E" w:rsidP="00A015FE">
      <w:pPr>
        <w:numPr>
          <w:ilvl w:val="0"/>
          <w:numId w:val="72"/>
        </w:numPr>
        <w:spacing w:line="276" w:lineRule="auto"/>
        <w:ind w:left="851" w:hanging="284"/>
        <w:jc w:val="both"/>
      </w:pPr>
      <w:r w:rsidRPr="00A015FE">
        <w:t xml:space="preserve">Zamawiający ma obowiązek przystąpić do odbioru tych robót w terminie do 3 dni roboczych od daty skutecznego powiadomienia Zamawiającego. Jeżeli do dokonania odbioru będą niezbędne dodatkowe dokumenty Wykonawca na żądanie Zamawiającego będzie zobowiązany je przedłożyć w trakcie odbioru;    </w:t>
      </w:r>
    </w:p>
    <w:p w14:paraId="2DBA88C8" w14:textId="77777777" w:rsidR="0057301E" w:rsidRPr="00A015FE" w:rsidRDefault="0057301E" w:rsidP="00A015FE">
      <w:pPr>
        <w:numPr>
          <w:ilvl w:val="0"/>
          <w:numId w:val="72"/>
        </w:numPr>
        <w:spacing w:line="276" w:lineRule="auto"/>
        <w:ind w:left="851" w:hanging="284"/>
        <w:jc w:val="both"/>
      </w:pPr>
      <w:r w:rsidRPr="00A015FE">
        <w:t>Na wniosek Zamawiającego Wykonawca odkryje, wykona otwory lub w inny sposób umożliwi inspekcję części Robót, które nie zostały odebrane zgodnie z postanowieniami lit. a -c. W przypadku, gdy roboty zostały wykonane prawidłowo, Wykonawca przywróci je do stanu początkowego. W przypadku, gdy roboty zostały wykonane niewłaściwie, Wykonawca niezwłocznie wykona je w sposób odpowiadający postanowieniom Umowy i zgodnie z zaleceniami Zamawiającego. Koszty odkrycia lub zrobienia otworów, a także przywrócenia Robót do stanu początkowego lub ich prawidłowego wykonania poniesie Wykonawca.</w:t>
      </w:r>
    </w:p>
    <w:p w14:paraId="681E1A46" w14:textId="77777777" w:rsidR="0057301E" w:rsidRPr="00A015FE" w:rsidRDefault="0057301E" w:rsidP="00A015FE">
      <w:pPr>
        <w:pStyle w:val="Akapitzlist"/>
        <w:numPr>
          <w:ilvl w:val="0"/>
          <w:numId w:val="93"/>
        </w:numPr>
        <w:spacing w:before="120" w:line="276" w:lineRule="auto"/>
        <w:jc w:val="both"/>
      </w:pPr>
      <w:r w:rsidRPr="00A015FE">
        <w:rPr>
          <w:b/>
          <w:bCs/>
        </w:rPr>
        <w:t xml:space="preserve">Odbiory częściowe robót </w:t>
      </w:r>
    </w:p>
    <w:p w14:paraId="65E2E36B" w14:textId="77777777" w:rsidR="0057301E" w:rsidRPr="00A015FE" w:rsidRDefault="0057301E" w:rsidP="00A015FE">
      <w:pPr>
        <w:numPr>
          <w:ilvl w:val="0"/>
          <w:numId w:val="73"/>
        </w:numPr>
        <w:tabs>
          <w:tab w:val="left" w:pos="-142"/>
        </w:tabs>
        <w:autoSpaceDE w:val="0"/>
        <w:autoSpaceDN w:val="0"/>
        <w:adjustRightInd w:val="0"/>
        <w:spacing w:line="276" w:lineRule="auto"/>
        <w:ind w:left="851" w:hanging="284"/>
        <w:jc w:val="both"/>
      </w:pPr>
      <w:r w:rsidRPr="00A015FE">
        <w:t xml:space="preserve">Rozliczenie odbiorów częściowych, dla każdego Zadania odrębnie, następować będzie </w:t>
      </w:r>
      <w:r w:rsidRPr="00A015FE">
        <w:br/>
        <w:t xml:space="preserve">w terminach określonych odpowiednio w Harmonogramie rzeczowo-finansowym, stanowiącym </w:t>
      </w:r>
      <w:r w:rsidRPr="00A015FE">
        <w:rPr>
          <w:b/>
        </w:rPr>
        <w:t>Załącznik nr 3</w:t>
      </w:r>
      <w:r w:rsidRPr="00A015FE">
        <w:t xml:space="preserve"> do Umowy, nie częstszych niż w odstępach miesięcznych, a do rozliczenia tego przyjmowane będą zakończone etapy robót, do których nie zgłoszono zastrzeżeń;</w:t>
      </w:r>
    </w:p>
    <w:p w14:paraId="4C3B609A" w14:textId="32B9E1BB" w:rsidR="0057301E" w:rsidRPr="00F401DB" w:rsidRDefault="0057301E" w:rsidP="00A015FE">
      <w:pPr>
        <w:pStyle w:val="Akapitzlist"/>
        <w:numPr>
          <w:ilvl w:val="0"/>
          <w:numId w:val="73"/>
        </w:numPr>
        <w:autoSpaceDE w:val="0"/>
        <w:autoSpaceDN w:val="0"/>
        <w:adjustRightInd w:val="0"/>
        <w:spacing w:line="276" w:lineRule="auto"/>
        <w:ind w:left="851" w:hanging="284"/>
        <w:jc w:val="both"/>
      </w:pPr>
      <w:r w:rsidRPr="00A015FE">
        <w:t>Gotowość do odbioru częściowego w ramach realizacji przedmiotu Umowy Wykonawca</w:t>
      </w:r>
      <w:r w:rsidR="00A015FE">
        <w:t xml:space="preserve"> będzie zgłaszał Zamawiającemu -</w:t>
      </w:r>
      <w:r w:rsidRPr="00A015FE">
        <w:t xml:space="preserve"> wpisem w dzienniku budowy i zgodnie z wyborem Wykonawcy drogą elektroniczną, faksem lub bezpośrednio. W przypadku wyboru</w:t>
      </w:r>
      <w:r w:rsidR="00A015FE">
        <w:t xml:space="preserve"> drogi elektronicznej na adres:………</w:t>
      </w:r>
      <w:r w:rsidRPr="00A015FE">
        <w:t xml:space="preserve"> faxem na nr </w:t>
      </w:r>
      <w:r w:rsidR="00A015FE">
        <w:t xml:space="preserve">+48 </w:t>
      </w:r>
      <w:r w:rsidRPr="00A015FE">
        <w:t>22/</w:t>
      </w:r>
      <w:r w:rsidR="00A015FE">
        <w:t xml:space="preserve"> ……</w:t>
      </w:r>
      <w:r w:rsidRPr="00A015FE">
        <w:t>lub be</w:t>
      </w:r>
      <w:r w:rsidR="00A015FE">
        <w:t>zpośrednio Koordynatorowi technicznemu</w:t>
      </w:r>
      <w:r w:rsidRPr="00A015FE">
        <w:t xml:space="preserve">. Zamawiający ma obowiązek przystąpić do odbioru częściowego w terminie do 3 dni roboczych od daty wpisu do dziennika budowy oraz powiadomienia Zamawiającego. Jeżeli do dokonania odbioru będą niezbędne dodatkowe dokumenty Wykonawca na żądanie Zamawiającego będzie zobowiązany je przedłożyć w trakcie odbioru. Wzór protokołu odbioru stanowi </w:t>
      </w:r>
      <w:r w:rsidR="00F401DB">
        <w:t>Załącznik nr…….</w:t>
      </w:r>
      <w:r w:rsidRPr="00F401DB">
        <w:t xml:space="preserve"> </w:t>
      </w:r>
      <w:r w:rsidR="00F401DB">
        <w:t>do Umowy</w:t>
      </w:r>
    </w:p>
    <w:p w14:paraId="1CF5E0E5" w14:textId="77777777" w:rsidR="0057301E" w:rsidRPr="00A015FE" w:rsidRDefault="0057301E" w:rsidP="00A015FE">
      <w:pPr>
        <w:numPr>
          <w:ilvl w:val="0"/>
          <w:numId w:val="73"/>
        </w:numPr>
        <w:tabs>
          <w:tab w:val="left" w:pos="360"/>
          <w:tab w:val="left" w:pos="399"/>
          <w:tab w:val="left" w:pos="863"/>
          <w:tab w:val="left" w:pos="1368"/>
          <w:tab w:val="left" w:pos="1980"/>
          <w:tab w:val="left" w:pos="5700"/>
        </w:tabs>
        <w:autoSpaceDE w:val="0"/>
        <w:autoSpaceDN w:val="0"/>
        <w:adjustRightInd w:val="0"/>
        <w:spacing w:line="276" w:lineRule="auto"/>
        <w:ind w:left="851" w:hanging="284"/>
        <w:jc w:val="both"/>
      </w:pPr>
      <w:r w:rsidRPr="00A015FE">
        <w:t>W razie stwierdzenia w toku czynności odbiorowych wad, Wykonawca jest zobowiązany do ich usunięcia w terminie określonym przez Zamawiającego, nie krótszym niż 3 dni, przy czym termin ten będzie uwzględniał technologiczne możliwości usunięcia wad. Po ich usunięciu zostanie przeprowadzony odbiór zgodnie z ust. 2 lit. b;</w:t>
      </w:r>
    </w:p>
    <w:p w14:paraId="1FC168B7" w14:textId="77777777" w:rsidR="0057301E" w:rsidRDefault="0057301E" w:rsidP="00A015FE">
      <w:pPr>
        <w:numPr>
          <w:ilvl w:val="0"/>
          <w:numId w:val="73"/>
        </w:numPr>
        <w:tabs>
          <w:tab w:val="left" w:pos="360"/>
          <w:tab w:val="left" w:pos="399"/>
          <w:tab w:val="left" w:pos="863"/>
          <w:tab w:val="left" w:pos="1368"/>
          <w:tab w:val="left" w:pos="1980"/>
          <w:tab w:val="left" w:pos="5700"/>
        </w:tabs>
        <w:autoSpaceDE w:val="0"/>
        <w:autoSpaceDN w:val="0"/>
        <w:adjustRightInd w:val="0"/>
        <w:spacing w:line="276" w:lineRule="auto"/>
        <w:ind w:left="851" w:hanging="284"/>
        <w:jc w:val="both"/>
      </w:pPr>
      <w:r w:rsidRPr="00A015FE">
        <w:t>Odbiór części prac (etapu określonego w Harmonogramie rzeczowo-finansowym) w ramach realizacji przedmiotu Umowy uważa się za dokonany w chwili zatwierdzenia przez Zamawiającego podpisanego przez Wykonawcę odpowiedniego protokołu odbioru bez wad.</w:t>
      </w:r>
    </w:p>
    <w:p w14:paraId="2015A278" w14:textId="77777777" w:rsidR="00F401DB" w:rsidRPr="00A015FE" w:rsidRDefault="00F401DB" w:rsidP="00F401DB">
      <w:pPr>
        <w:tabs>
          <w:tab w:val="left" w:pos="360"/>
          <w:tab w:val="left" w:pos="399"/>
          <w:tab w:val="left" w:pos="863"/>
          <w:tab w:val="left" w:pos="1368"/>
          <w:tab w:val="left" w:pos="1980"/>
          <w:tab w:val="left" w:pos="5700"/>
        </w:tabs>
        <w:autoSpaceDE w:val="0"/>
        <w:autoSpaceDN w:val="0"/>
        <w:adjustRightInd w:val="0"/>
        <w:spacing w:line="276" w:lineRule="auto"/>
        <w:ind w:left="851"/>
        <w:jc w:val="both"/>
      </w:pPr>
    </w:p>
    <w:p w14:paraId="59DAFECF" w14:textId="77777777" w:rsidR="0057301E" w:rsidRPr="00A015FE" w:rsidRDefault="0057301E" w:rsidP="00A015FE">
      <w:pPr>
        <w:pStyle w:val="Akapitzlist"/>
        <w:numPr>
          <w:ilvl w:val="0"/>
          <w:numId w:val="93"/>
        </w:numPr>
        <w:tabs>
          <w:tab w:val="left" w:pos="360"/>
          <w:tab w:val="left" w:pos="399"/>
          <w:tab w:val="left" w:pos="863"/>
        </w:tabs>
        <w:autoSpaceDE w:val="0"/>
        <w:autoSpaceDN w:val="0"/>
        <w:adjustRightInd w:val="0"/>
        <w:spacing w:before="120" w:line="276" w:lineRule="auto"/>
        <w:jc w:val="both"/>
        <w:rPr>
          <w:b/>
        </w:rPr>
      </w:pPr>
      <w:r w:rsidRPr="00A015FE">
        <w:rPr>
          <w:b/>
        </w:rPr>
        <w:t>Odbiór końcowy</w:t>
      </w:r>
    </w:p>
    <w:p w14:paraId="416E2C3B" w14:textId="77777777" w:rsidR="0057301E" w:rsidRPr="00A015FE" w:rsidRDefault="0057301E" w:rsidP="00A015FE">
      <w:pPr>
        <w:numPr>
          <w:ilvl w:val="0"/>
          <w:numId w:val="74"/>
        </w:numPr>
        <w:tabs>
          <w:tab w:val="clear" w:pos="720"/>
        </w:tabs>
        <w:autoSpaceDE w:val="0"/>
        <w:autoSpaceDN w:val="0"/>
        <w:adjustRightInd w:val="0"/>
        <w:spacing w:line="276" w:lineRule="auto"/>
        <w:ind w:left="851" w:hanging="284"/>
        <w:jc w:val="both"/>
      </w:pPr>
      <w:r w:rsidRPr="00A015FE">
        <w:t>Gotowość do odbioru końcowego robót Wykonawca zgłosi w formie odrębnego pisma, składając równocześnie wszystkie pozwolenia, decyzje i inne dokumenty konieczne do rozpoczęcia czynności odbioru, w szczególności dokumentację powykonawczą oraz konieczne do oddania obiektu do użytkowania zgodnie z jego przeznaczeniem;</w:t>
      </w:r>
    </w:p>
    <w:p w14:paraId="3AA3B5E4" w14:textId="77777777" w:rsidR="0057301E" w:rsidRPr="00A015FE" w:rsidRDefault="0057301E" w:rsidP="00A015FE">
      <w:pPr>
        <w:pStyle w:val="Akapitzlist"/>
        <w:spacing w:line="276" w:lineRule="auto"/>
        <w:ind w:left="851" w:hanging="284"/>
        <w:jc w:val="both"/>
      </w:pPr>
      <w:r w:rsidRPr="00A015FE">
        <w:t>b)Przed złożeniem wyżej wymienionego pisma, Wykonawca jest obowiązany uzyskać od Zamawiającego wpis w dzienniku budowy, potwierdzający gotowość Robót do odbioru. Zamawiający powiadomi pisemnie Wykonawcę o terminie odbioru końcowego a w przypadku stwierdzenia braku gotowości Robót do odbioru końcowego, Zamawiający poda Wykonawcy uzasadnienie swojej decyzji na piśmie w terminie nie dłuższym niż 14 dni od dnia zgłoszenia gotowości do odbioru końcowego Robót;</w:t>
      </w:r>
    </w:p>
    <w:p w14:paraId="3585B93B" w14:textId="77777777" w:rsidR="0057301E" w:rsidRPr="00A015FE" w:rsidRDefault="0057301E" w:rsidP="00A015FE">
      <w:pPr>
        <w:numPr>
          <w:ilvl w:val="0"/>
          <w:numId w:val="99"/>
        </w:numPr>
        <w:tabs>
          <w:tab w:val="clear" w:pos="720"/>
        </w:tabs>
        <w:autoSpaceDE w:val="0"/>
        <w:autoSpaceDN w:val="0"/>
        <w:adjustRightInd w:val="0"/>
        <w:spacing w:line="276" w:lineRule="auto"/>
        <w:ind w:left="851" w:hanging="284"/>
        <w:jc w:val="both"/>
      </w:pPr>
      <w:r w:rsidRPr="00A015FE">
        <w:t>Odbiór końcowy przeprowadzi komisja odbiorowa powołana przez Zamawiającego;</w:t>
      </w:r>
    </w:p>
    <w:p w14:paraId="661FD842" w14:textId="77777777" w:rsidR="0057301E" w:rsidRPr="00A015FE" w:rsidRDefault="0057301E" w:rsidP="00A015FE">
      <w:pPr>
        <w:numPr>
          <w:ilvl w:val="0"/>
          <w:numId w:val="99"/>
        </w:numPr>
        <w:tabs>
          <w:tab w:val="clear" w:pos="720"/>
        </w:tabs>
        <w:autoSpaceDE w:val="0"/>
        <w:autoSpaceDN w:val="0"/>
        <w:adjustRightInd w:val="0"/>
        <w:spacing w:line="276" w:lineRule="auto"/>
        <w:ind w:left="851" w:hanging="284"/>
        <w:jc w:val="both"/>
      </w:pPr>
      <w:r w:rsidRPr="00A015FE">
        <w:t>Odbiór końcowy Robót rozpocznie się w ciągu 14 dni roboczych, licząc od daty doręczenia Zamawiającemu zawiadomienia przez Wykonawcę o osiągnięciu gotowości do odbioru oraz złożenia wymaganych dokumentów odbiorowych, z zastrzeżeniem postanowień lit. a powyżej;</w:t>
      </w:r>
    </w:p>
    <w:p w14:paraId="6EB85548" w14:textId="77777777" w:rsidR="0057301E" w:rsidRPr="00A015FE" w:rsidRDefault="0057301E" w:rsidP="00A015FE">
      <w:pPr>
        <w:numPr>
          <w:ilvl w:val="0"/>
          <w:numId w:val="99"/>
        </w:numPr>
        <w:tabs>
          <w:tab w:val="clear" w:pos="720"/>
        </w:tabs>
        <w:autoSpaceDE w:val="0"/>
        <w:autoSpaceDN w:val="0"/>
        <w:adjustRightInd w:val="0"/>
        <w:spacing w:line="276" w:lineRule="auto"/>
        <w:ind w:left="851" w:hanging="284"/>
        <w:jc w:val="both"/>
      </w:pPr>
      <w:r w:rsidRPr="00A015FE">
        <w:t xml:space="preserve">Przedmiotem odbioru końcowego jest sprawdzenie wykonania całości robót zgodnie </w:t>
      </w:r>
      <w:r w:rsidRPr="00A015FE">
        <w:br/>
        <w:t>z niniejszą Umową, dokumentacją oraz obowiązującymi przepisami;</w:t>
      </w:r>
    </w:p>
    <w:p w14:paraId="30ACAE48" w14:textId="77777777" w:rsidR="0057301E" w:rsidRPr="00A015FE" w:rsidRDefault="0057301E" w:rsidP="00A015FE">
      <w:pPr>
        <w:numPr>
          <w:ilvl w:val="0"/>
          <w:numId w:val="99"/>
        </w:numPr>
        <w:tabs>
          <w:tab w:val="clear" w:pos="720"/>
        </w:tabs>
        <w:autoSpaceDE w:val="0"/>
        <w:autoSpaceDN w:val="0"/>
        <w:adjustRightInd w:val="0"/>
        <w:spacing w:line="276" w:lineRule="auto"/>
        <w:ind w:left="851" w:hanging="284"/>
        <w:jc w:val="both"/>
      </w:pPr>
      <w:r w:rsidRPr="00A015FE">
        <w:t>Jeżeli w toku czynności odbioru zostaną stwierdzone wady, to Zamawiającemu przysługują następujące uprawnienia:</w:t>
      </w:r>
    </w:p>
    <w:p w14:paraId="6BA6D533" w14:textId="77777777" w:rsidR="0057301E" w:rsidRPr="00A015FE" w:rsidRDefault="0057301E" w:rsidP="00A015FE">
      <w:pPr>
        <w:tabs>
          <w:tab w:val="left" w:pos="399"/>
          <w:tab w:val="left" w:pos="1368"/>
          <w:tab w:val="left" w:pos="1980"/>
          <w:tab w:val="left" w:pos="5700"/>
        </w:tabs>
        <w:spacing w:line="276" w:lineRule="auto"/>
        <w:ind w:left="1276" w:hanging="456"/>
        <w:jc w:val="both"/>
      </w:pPr>
      <w:r w:rsidRPr="00A015FE">
        <w:t>1)</w:t>
      </w:r>
      <w:r w:rsidRPr="00A015FE">
        <w:tab/>
        <w:t>jeżeli Wady nadają się do usunięcia - wyznaczy technicznie uzasadniony i uzgodniony z Wykonawcą termin na usunięcie stwierdzonych wad;</w:t>
      </w:r>
    </w:p>
    <w:p w14:paraId="7A4DE595" w14:textId="77777777" w:rsidR="0057301E" w:rsidRPr="00A015FE" w:rsidRDefault="0057301E" w:rsidP="00A015FE">
      <w:pPr>
        <w:tabs>
          <w:tab w:val="left" w:pos="399"/>
          <w:tab w:val="left" w:pos="1368"/>
          <w:tab w:val="left" w:pos="1980"/>
          <w:tab w:val="left" w:pos="5700"/>
        </w:tabs>
        <w:spacing w:line="276" w:lineRule="auto"/>
        <w:ind w:left="1276" w:hanging="456"/>
        <w:jc w:val="both"/>
      </w:pPr>
      <w:r w:rsidRPr="00A015FE">
        <w:t>2)</w:t>
      </w:r>
      <w:r w:rsidRPr="00A015FE">
        <w:tab/>
        <w:t>jeżeli Wady nie nadają się do usunięcia i uniemożliwiają korzystanie z przedmiotu Umowy lub części przedmiotu Umowy zgodnie z przeznaczeniem, wówczas Zamawiający może odstąpić od Umowy i żądać zapłaty kar umownych;</w:t>
      </w:r>
    </w:p>
    <w:p w14:paraId="196D803D" w14:textId="77777777" w:rsidR="0057301E" w:rsidRPr="00A015FE" w:rsidRDefault="0057301E" w:rsidP="00A015FE">
      <w:pPr>
        <w:tabs>
          <w:tab w:val="left" w:pos="399"/>
          <w:tab w:val="left" w:pos="1368"/>
          <w:tab w:val="left" w:pos="1980"/>
          <w:tab w:val="left" w:pos="5700"/>
        </w:tabs>
        <w:spacing w:line="276" w:lineRule="auto"/>
        <w:ind w:left="1276" w:hanging="556"/>
        <w:jc w:val="both"/>
      </w:pPr>
      <w:r w:rsidRPr="00A015FE">
        <w:t>3)</w:t>
      </w:r>
      <w:r w:rsidRPr="00A015FE">
        <w:tab/>
        <w:t xml:space="preserve">jeżeli Wady nie nadają się do usunięcia, lecz umożliwiają korzystanie z przedmiotu Umowy zgodnie z przeznaczeniem, Zamawiający ma prawo do odpowiedniego obniżenia wynagrodzenia w stosunku do wartości Umowy za wykonany przedmiot Umowy:  </w:t>
      </w:r>
    </w:p>
    <w:p w14:paraId="18DD686C" w14:textId="77777777" w:rsidR="0057301E" w:rsidRPr="00A015FE" w:rsidRDefault="0057301E" w:rsidP="00A015FE">
      <w:pPr>
        <w:pStyle w:val="Akapitzlist"/>
        <w:numPr>
          <w:ilvl w:val="0"/>
          <w:numId w:val="98"/>
        </w:numPr>
        <w:tabs>
          <w:tab w:val="left" w:pos="5700"/>
        </w:tabs>
        <w:spacing w:line="276" w:lineRule="auto"/>
        <w:ind w:left="1418" w:hanging="142"/>
        <w:jc w:val="both"/>
      </w:pPr>
      <w:r w:rsidRPr="00A015FE">
        <w:t xml:space="preserve">  ustalonego przez rzeczoznawcę, zaakceptowanego przez obie strony umowy, W razie, gdyby strony, w ciągu 7 dni od otrzymania stosownego wezwania od którejkolwiek ze stron nie uzgodniły osoby rzeczoznawcy, rzeczoznawca taki może zostać wybrany przez Zamawiającego drogą losowania z listy rzeczoznawców w zakresie wyceny robót i obiektów budowlanych prowadzonej przez Polską Izbę Inżynierów Budownictwa. W wyborze ma prawo uczestniczyć przedstawiciel Wykonawcy. Koszty przeprowadzenia inwentaryzacji i wydania opinii rzeczoznawcy ponosi Wykonawca. Wykonawca wyraża zgodę na potrącenie ww. kwoty z należnego wynagrodzenia,</w:t>
      </w:r>
    </w:p>
    <w:p w14:paraId="00FBBCEC" w14:textId="77777777" w:rsidR="0057301E" w:rsidRPr="00A015FE" w:rsidRDefault="0057301E" w:rsidP="00A015FE">
      <w:pPr>
        <w:pStyle w:val="Akapitzlist"/>
        <w:numPr>
          <w:ilvl w:val="0"/>
          <w:numId w:val="98"/>
        </w:numPr>
        <w:tabs>
          <w:tab w:val="left" w:pos="5700"/>
        </w:tabs>
        <w:spacing w:line="276" w:lineRule="auto"/>
        <w:ind w:left="1418" w:hanging="142"/>
        <w:jc w:val="both"/>
      </w:pPr>
      <w:r w:rsidRPr="00A015FE">
        <w:t xml:space="preserve">  uzgodnionego w porozumieniu pomiędzy Wykonawcą a Zamawiającym. </w:t>
      </w:r>
    </w:p>
    <w:p w14:paraId="548B5A5D" w14:textId="77777777" w:rsidR="0057301E" w:rsidRPr="00A015FE" w:rsidRDefault="0057301E" w:rsidP="00A015FE">
      <w:pPr>
        <w:spacing w:line="276" w:lineRule="auto"/>
        <w:ind w:left="1134" w:hanging="398"/>
        <w:jc w:val="both"/>
      </w:pPr>
      <w:r w:rsidRPr="00A015FE">
        <w:t>4)</w:t>
      </w:r>
      <w:r w:rsidRPr="00A015FE">
        <w:tab/>
        <w:t>Wykonawcy nie przysługuje wynagrodzenie za prace, materiały, urządzenia i sprzęt użyte do usunięcia Wad;</w:t>
      </w:r>
    </w:p>
    <w:p w14:paraId="01167735" w14:textId="77777777" w:rsidR="0057301E" w:rsidRPr="00A015FE" w:rsidRDefault="0057301E" w:rsidP="00A015FE">
      <w:pPr>
        <w:spacing w:line="276" w:lineRule="auto"/>
        <w:ind w:left="993" w:hanging="273"/>
        <w:jc w:val="both"/>
      </w:pPr>
      <w:r w:rsidRPr="00A015FE">
        <w:t>5) Wykonawca zobowiązany jest do zawiadomienia Zamawiającego o usunięciu Wad oraz do żądania wyznaczenia terminu odbioru robót uprzednio zakwestionowanych jako wadliwe. Postanowienia lit. a, b i c, stosuje się odpowiednio;</w:t>
      </w:r>
    </w:p>
    <w:p w14:paraId="55E7EDE4" w14:textId="77777777" w:rsidR="0057301E" w:rsidRPr="00A015FE" w:rsidRDefault="0057301E" w:rsidP="00A015FE">
      <w:pPr>
        <w:spacing w:line="276" w:lineRule="auto"/>
        <w:ind w:left="993" w:hanging="273"/>
        <w:jc w:val="both"/>
      </w:pPr>
      <w:r w:rsidRPr="00A015FE">
        <w:t>6) Za datę zakończenia czynności odbioru końcowego</w:t>
      </w:r>
      <w:r w:rsidRPr="00A015FE">
        <w:rPr>
          <w:color w:val="FF0000"/>
        </w:rPr>
        <w:t xml:space="preserve"> </w:t>
      </w:r>
      <w:r w:rsidRPr="00A015FE">
        <w:t xml:space="preserve">robót Strony przyjmują datę podpisania protokołu końcowego odbioru tych robót, którego wzór stanowi </w:t>
      </w:r>
      <w:r w:rsidRPr="00F401DB">
        <w:t>Załącznik nr 5</w:t>
      </w:r>
      <w:r w:rsidRPr="00A015FE">
        <w:t xml:space="preserve"> do Umowy, stwierdzającego brak wad, z zastrzeżeniem lit. f. Przewidywany okres trwania czynności odbioru końcowego robót wynosi do 7 dni, licząc od daty jego rozpoczęcia, przy założeniu niewystąpienia okoliczności wymienionych w lit. f). Zamawiający będzie mógł przedłużyć ten termin odbioru, jeżeli będzie to uzasadnione stopniem skomplikowania lub zakresem odbieranych części Przedmiotu Umowy, jednakże o cza</w:t>
      </w:r>
      <w:bookmarkStart w:id="17" w:name="_Toc194228375"/>
      <w:r w:rsidRPr="00A015FE">
        <w:t>s nie dłuższy niż kolejne 7 dni;</w:t>
      </w:r>
    </w:p>
    <w:p w14:paraId="3D9E222A" w14:textId="77777777" w:rsidR="0057301E" w:rsidRPr="00A015FE" w:rsidRDefault="0057301E" w:rsidP="00A015FE">
      <w:pPr>
        <w:pStyle w:val="Akapitzlist"/>
        <w:spacing w:line="276" w:lineRule="auto"/>
        <w:ind w:left="993" w:hanging="273"/>
        <w:jc w:val="both"/>
        <w:rPr>
          <w:bCs/>
        </w:rPr>
      </w:pPr>
      <w:r w:rsidRPr="00A015FE">
        <w:rPr>
          <w:bCs/>
        </w:rPr>
        <w:t>7) W imieniu Wykonawcy wszelkie protokoły odbiorów podpisują osoby na ogólnych zasadach umocowane do składania oświadczeń woli, jednakże wymaga się, aby podpisującym lub jedną z osób podpisujących był Kierownik budowy.</w:t>
      </w:r>
    </w:p>
    <w:p w14:paraId="76917E7F" w14:textId="77777777" w:rsidR="0057301E" w:rsidRPr="00F401DB" w:rsidRDefault="0057301E" w:rsidP="00F401DB">
      <w:pPr>
        <w:pStyle w:val="Akapitzlist"/>
        <w:spacing w:line="276" w:lineRule="auto"/>
        <w:ind w:left="993" w:hanging="273"/>
        <w:jc w:val="both"/>
        <w:rPr>
          <w:bCs/>
        </w:rPr>
      </w:pPr>
    </w:p>
    <w:p w14:paraId="46AEB4CA" w14:textId="77777777" w:rsidR="0057301E" w:rsidRPr="00F401DB" w:rsidRDefault="0057301E" w:rsidP="00F401DB">
      <w:pPr>
        <w:tabs>
          <w:tab w:val="left" w:pos="209"/>
          <w:tab w:val="left" w:pos="749"/>
          <w:tab w:val="left" w:pos="1382"/>
        </w:tabs>
        <w:spacing w:line="276" w:lineRule="auto"/>
        <w:ind w:left="448" w:hanging="448"/>
        <w:jc w:val="center"/>
        <w:outlineLvl w:val="0"/>
        <w:rPr>
          <w:b/>
          <w:bCs/>
        </w:rPr>
      </w:pPr>
      <w:r w:rsidRPr="00F401DB">
        <w:rPr>
          <w:b/>
          <w:bCs/>
        </w:rPr>
        <w:t>§ 17.</w:t>
      </w:r>
      <w:bookmarkEnd w:id="17"/>
    </w:p>
    <w:p w14:paraId="375A7D87" w14:textId="77777777" w:rsidR="0057301E" w:rsidRPr="00F401DB" w:rsidRDefault="0057301E" w:rsidP="00F401DB">
      <w:pPr>
        <w:spacing w:line="276" w:lineRule="auto"/>
        <w:jc w:val="center"/>
        <w:rPr>
          <w:b/>
        </w:rPr>
      </w:pPr>
      <w:r w:rsidRPr="00F401DB">
        <w:rPr>
          <w:b/>
        </w:rPr>
        <w:t>Gwarancje jakości i rękojmia</w:t>
      </w:r>
    </w:p>
    <w:p w14:paraId="258E7D36" w14:textId="0E2C4207" w:rsidR="0057301E" w:rsidRPr="00F401DB" w:rsidRDefault="0057301E" w:rsidP="00F401DB">
      <w:pPr>
        <w:numPr>
          <w:ilvl w:val="0"/>
          <w:numId w:val="76"/>
        </w:numPr>
        <w:tabs>
          <w:tab w:val="clear" w:pos="502"/>
          <w:tab w:val="num" w:pos="-540"/>
        </w:tabs>
        <w:spacing w:line="276" w:lineRule="auto"/>
        <w:ind w:left="284" w:hanging="284"/>
        <w:jc w:val="both"/>
        <w:rPr>
          <w:bCs/>
        </w:rPr>
      </w:pPr>
      <w:r w:rsidRPr="00F401DB">
        <w:t xml:space="preserve">Wykonawca gwarantuje dobrą jakość wykonania przedmiotu Umowy i udziela gwarancji za wady na okres </w:t>
      </w:r>
      <w:r w:rsidRPr="00F401DB">
        <w:rPr>
          <w:bCs/>
        </w:rPr>
        <w:t>od dnia</w:t>
      </w:r>
      <w:r w:rsidRPr="00F401DB">
        <w:rPr>
          <w:b/>
        </w:rPr>
        <w:t xml:space="preserve"> </w:t>
      </w:r>
      <w:r w:rsidRPr="00F401DB">
        <w:t xml:space="preserve">podpisania protokołu odbioru końcowego robót, stwierdzającego brak wad, dla danego Zadania, przy czym gwarancja wygasa po upływie </w:t>
      </w:r>
      <w:r w:rsidR="00F401DB" w:rsidRPr="00F401DB">
        <w:t>36</w:t>
      </w:r>
      <w:r w:rsidRPr="00F401DB">
        <w:t xml:space="preserve"> </w:t>
      </w:r>
      <w:r w:rsidRPr="00F401DB">
        <w:rPr>
          <w:bCs/>
        </w:rPr>
        <w:t>miesięcy (zgodnie z treścią oferty)  dla robót budowlano-montażowych.</w:t>
      </w:r>
    </w:p>
    <w:p w14:paraId="666639EF" w14:textId="77777777" w:rsidR="0057301E" w:rsidRPr="00F401DB" w:rsidRDefault="0057301E" w:rsidP="00F401DB">
      <w:pPr>
        <w:numPr>
          <w:ilvl w:val="0"/>
          <w:numId w:val="76"/>
        </w:numPr>
        <w:tabs>
          <w:tab w:val="clear" w:pos="502"/>
        </w:tabs>
        <w:spacing w:line="276" w:lineRule="auto"/>
        <w:ind w:left="284"/>
        <w:jc w:val="both"/>
        <w:rPr>
          <w:bCs/>
        </w:rPr>
      </w:pPr>
      <w:r w:rsidRPr="00F401DB">
        <w:t xml:space="preserve">W okresie gwarancji Wykonawca przejmuje na siebie bezpłatnie wszelkie obowiązki wynikające z serwisowania i konserwacji zabudowanych urządzeń, instalacji wraz z towarzyszącymi czynnościami zabudowanych urządzeń, instalacji i wyposażenia mającymi wpływ na trwałość gwarancji producenta. </w:t>
      </w:r>
    </w:p>
    <w:p w14:paraId="7AC9844D" w14:textId="77777777" w:rsidR="0057301E" w:rsidRPr="00F401DB" w:rsidRDefault="0057301E" w:rsidP="00F401DB">
      <w:pPr>
        <w:pStyle w:val="Akapitzlist"/>
        <w:numPr>
          <w:ilvl w:val="0"/>
          <w:numId w:val="76"/>
        </w:numPr>
        <w:tabs>
          <w:tab w:val="clear" w:pos="502"/>
        </w:tabs>
        <w:autoSpaceDE w:val="0"/>
        <w:autoSpaceDN w:val="0"/>
        <w:adjustRightInd w:val="0"/>
        <w:spacing w:line="276" w:lineRule="auto"/>
        <w:ind w:left="284"/>
        <w:jc w:val="both"/>
        <w:rPr>
          <w:bCs/>
        </w:rPr>
      </w:pPr>
      <w:r w:rsidRPr="00F401DB">
        <w:rPr>
          <w:bCs/>
        </w:rPr>
        <w:t xml:space="preserve">Ponadto Wykonawca zapewni dla systemu okablowania strukturalnego 20 lat gwarancji udzielonej przez producenta tego systemu, liczonych od dnia podpisania protokołu </w:t>
      </w:r>
      <w:r w:rsidRPr="00F401DB">
        <w:t xml:space="preserve">odbioru końcowego, stwierdzającego brak wad.  </w:t>
      </w:r>
    </w:p>
    <w:p w14:paraId="1FE56F31" w14:textId="77777777" w:rsidR="0057301E" w:rsidRPr="00F401DB" w:rsidRDefault="0057301E" w:rsidP="00F401DB">
      <w:pPr>
        <w:pStyle w:val="Akapitzlist"/>
        <w:numPr>
          <w:ilvl w:val="0"/>
          <w:numId w:val="76"/>
        </w:numPr>
        <w:tabs>
          <w:tab w:val="clear" w:pos="502"/>
        </w:tabs>
        <w:spacing w:line="276" w:lineRule="auto"/>
        <w:ind w:left="284" w:hanging="284"/>
        <w:jc w:val="both"/>
      </w:pPr>
      <w:r w:rsidRPr="00F401DB">
        <w:t>Uprawnienia Zamawiającego z tytułu gwarancji jakości są niezależne od uprawnień wynikających z tytułu</w:t>
      </w:r>
      <w:r w:rsidRPr="00F401DB">
        <w:rPr>
          <w:color w:val="0070C0"/>
        </w:rPr>
        <w:t xml:space="preserve"> </w:t>
      </w:r>
      <w:r w:rsidRPr="00F401DB">
        <w:t>rękojmi.</w:t>
      </w:r>
    </w:p>
    <w:p w14:paraId="3FE76FF6" w14:textId="77777777" w:rsidR="0057301E" w:rsidRPr="00F401DB" w:rsidRDefault="0057301E" w:rsidP="00F401DB">
      <w:pPr>
        <w:numPr>
          <w:ilvl w:val="0"/>
          <w:numId w:val="76"/>
        </w:numPr>
        <w:tabs>
          <w:tab w:val="clear" w:pos="502"/>
          <w:tab w:val="num" w:pos="180"/>
        </w:tabs>
        <w:spacing w:line="276" w:lineRule="auto"/>
        <w:ind w:left="357" w:hanging="357"/>
        <w:jc w:val="both"/>
      </w:pPr>
      <w:r w:rsidRPr="00F401DB">
        <w:t xml:space="preserve">  Wykonawca ponosi wszelką odpowiedzialność w tym finansową, za wystąpienie szkód i strat w wyniku zaistnienia wad w przedmiocie Umowy, zgłoszonych Wykonawcy w okresie gwarancji.</w:t>
      </w:r>
    </w:p>
    <w:p w14:paraId="2CBEFCF2" w14:textId="77777777" w:rsidR="0057301E" w:rsidRPr="00F401DB" w:rsidRDefault="0057301E" w:rsidP="00F401DB">
      <w:pPr>
        <w:numPr>
          <w:ilvl w:val="0"/>
          <w:numId w:val="76"/>
        </w:numPr>
        <w:tabs>
          <w:tab w:val="clear" w:pos="502"/>
        </w:tabs>
        <w:spacing w:line="276" w:lineRule="auto"/>
        <w:ind w:left="357" w:hanging="357"/>
        <w:jc w:val="both"/>
      </w:pPr>
      <w:r w:rsidRPr="00F401DB">
        <w:t xml:space="preserve">O stwierdzeniu Wady Zamawiający jest zobowiązany niezwłocznie powiadomić Wykonawcę na piśmie.  W okresie rękojmi i gwarancji Wykonawca zobowiązuje się usunąć zgłoszone wady w terminie uzgodnionym z Zamawiającym, nie dłuższym niż 14 dni. W przypadkach szczególnie uzasadnionych charakterem Wady Wykonawca może zwrócić się do Zamawiającego z pisemnym wnioskiem o przedłużenie terminu naprawy. Wniosek Wykonawca powinien przekazać w terminie do 3 dni roboczych od uzyskania informacji o Wadzie (zgłoszenia). Zamawiający wyznaczy dłuższy termin realizacji naprawy jedynie wówczas, gdy wymagał tego będzie charakter i rozmiar Wady oraz techniczne możliwości jej usunięcia.  </w:t>
      </w:r>
    </w:p>
    <w:p w14:paraId="35FA9BD1" w14:textId="77777777" w:rsidR="0057301E" w:rsidRPr="00F401DB" w:rsidRDefault="0057301E" w:rsidP="00F401DB">
      <w:pPr>
        <w:numPr>
          <w:ilvl w:val="0"/>
          <w:numId w:val="76"/>
        </w:numPr>
        <w:tabs>
          <w:tab w:val="clear" w:pos="502"/>
        </w:tabs>
        <w:spacing w:line="276" w:lineRule="auto"/>
        <w:ind w:left="357" w:hanging="357"/>
        <w:jc w:val="both"/>
      </w:pPr>
      <w:r w:rsidRPr="00F401DB">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14:paraId="6A387AD6" w14:textId="77777777" w:rsidR="0057301E" w:rsidRPr="00F401DB" w:rsidRDefault="0057301E" w:rsidP="00F401DB">
      <w:pPr>
        <w:numPr>
          <w:ilvl w:val="0"/>
          <w:numId w:val="76"/>
        </w:numPr>
        <w:tabs>
          <w:tab w:val="clear" w:pos="502"/>
        </w:tabs>
        <w:spacing w:line="276" w:lineRule="auto"/>
        <w:ind w:left="357" w:hanging="357"/>
        <w:jc w:val="both"/>
      </w:pPr>
      <w:r w:rsidRPr="00F401DB">
        <w:t>Naprawie bądź wymianie podlegają urządzenia, materiały i sposób wykonania Robót, których wadliwość lub uszkodzenie wystąpiły w trakcie trwania okresu gwarancyjnego, jak również wszelkie materiały, urządzenia, wyposażenie stanowiące własność Zamawiającego lub innego podmiotu, których uszkodzenie zostało spowodowane przez wadliwe materiały lub sposób wykonania robót, za które był odpowiedzialny Wykonawca.</w:t>
      </w:r>
    </w:p>
    <w:p w14:paraId="13CD62C0" w14:textId="77777777" w:rsidR="0057301E" w:rsidRPr="00F401DB" w:rsidRDefault="0057301E" w:rsidP="00F401DB">
      <w:pPr>
        <w:numPr>
          <w:ilvl w:val="0"/>
          <w:numId w:val="76"/>
        </w:numPr>
        <w:tabs>
          <w:tab w:val="clear" w:pos="502"/>
        </w:tabs>
        <w:spacing w:line="276" w:lineRule="auto"/>
        <w:ind w:left="357" w:hanging="357"/>
        <w:jc w:val="both"/>
      </w:pPr>
      <w:r w:rsidRPr="00F401DB">
        <w:t>Wykonawca i Zamawiający mogą uzgodnić, że Wady lub szkody nimi spowodowane usunie Zamawiający lub inny wykonawca w zastępstwie Wykonawcy i Zamawiający obciąży uzasadnionymi kosztami Wykonawcę.</w:t>
      </w:r>
    </w:p>
    <w:p w14:paraId="49520EA8" w14:textId="77777777" w:rsidR="0057301E" w:rsidRPr="00F401DB" w:rsidRDefault="0057301E" w:rsidP="00F401DB">
      <w:pPr>
        <w:numPr>
          <w:ilvl w:val="0"/>
          <w:numId w:val="76"/>
        </w:numPr>
        <w:tabs>
          <w:tab w:val="clear" w:pos="502"/>
        </w:tabs>
        <w:spacing w:line="276" w:lineRule="auto"/>
        <w:ind w:left="357" w:hanging="357"/>
        <w:jc w:val="both"/>
      </w:pPr>
      <w:r w:rsidRPr="00F401DB">
        <w:t>Jeżeli Wykonawca nie usunie jakiejkolwiek wady lub szkód nimi spowodowanych w terminie wyznaczonym przez Zamawiającego, to Zamawiający ma prawo wyznaczyć na piśmie ostateczny termin usunięcia przez Wykonawcę takiej wady lub szkody nimi spowodowanej. Jeżeli Wykonawca nie dotrzyma tego terminu, to Zamawiający może na koszt Wykonawcy - bez uzyskiwania upoważnienia sądowego - usunąć taką Wadę lub szkody nimi spowodowane samemu lub zatrudniając innych wykonawców.</w:t>
      </w:r>
    </w:p>
    <w:p w14:paraId="6C0911A1" w14:textId="77777777" w:rsidR="0057301E" w:rsidRPr="00F401DB" w:rsidRDefault="0057301E" w:rsidP="00F401DB">
      <w:pPr>
        <w:numPr>
          <w:ilvl w:val="0"/>
          <w:numId w:val="76"/>
        </w:numPr>
        <w:tabs>
          <w:tab w:val="clear" w:pos="502"/>
        </w:tabs>
        <w:spacing w:line="276" w:lineRule="auto"/>
        <w:ind w:left="357" w:hanging="357"/>
        <w:jc w:val="both"/>
      </w:pPr>
      <w:r w:rsidRPr="00F401DB">
        <w:t>Jeżeli Zamawiający uzna za niemożliwe naprawienie zaistniałej Wady lub szkody nią spowodowanej, to według swojego wyboru może skorzystać z zabezpieczenia należytego wykonania umowy, o którym mowa w § 21 Umowy, lub przedstawić roszczenie o zwrot uzasadnionych kosztów.</w:t>
      </w:r>
    </w:p>
    <w:p w14:paraId="32F63C15" w14:textId="77777777" w:rsidR="0057301E" w:rsidRPr="00F401DB" w:rsidRDefault="0057301E" w:rsidP="00F401DB">
      <w:pPr>
        <w:numPr>
          <w:ilvl w:val="0"/>
          <w:numId w:val="76"/>
        </w:numPr>
        <w:tabs>
          <w:tab w:val="clear" w:pos="502"/>
        </w:tabs>
        <w:spacing w:line="276" w:lineRule="auto"/>
        <w:ind w:left="357" w:hanging="357"/>
        <w:jc w:val="both"/>
      </w:pPr>
      <w:r w:rsidRPr="00F401DB">
        <w:t>W przypadku zagrożenia bezpieczeństwa użytkowników lub mienia Zamawiającego w związku z zaistnieniem Wady lub szkody nią spowodowanej w wykonanym przez Wykonawcę Przedmiocie Umowy, Zamawiający ma prawo do natychmiastowego zatrudnienia innego wykonawcy, celem usunięcia niebezpieczeństwa, na koszt Wykonawcy, jeżeli Wykonawca na żądanie Zamawiającego niezwłocznie nie przystąpi do usuwania niebezpieczeństwa. W takim przypadku Zamawiający jest zobowiązany do niezwłocznego powiadomienia Wykonawcy o zaistniałym fakcie zatrudnienia przez Zamawiającego innego wykonawcy.</w:t>
      </w:r>
    </w:p>
    <w:p w14:paraId="2B6BCF5E" w14:textId="77777777" w:rsidR="0057301E" w:rsidRPr="00F401DB" w:rsidRDefault="0057301E" w:rsidP="00F401DB">
      <w:pPr>
        <w:numPr>
          <w:ilvl w:val="0"/>
          <w:numId w:val="76"/>
        </w:numPr>
        <w:tabs>
          <w:tab w:val="clear" w:pos="502"/>
        </w:tabs>
        <w:spacing w:line="276" w:lineRule="auto"/>
        <w:ind w:left="357" w:hanging="357"/>
        <w:jc w:val="both"/>
      </w:pPr>
      <w:r w:rsidRPr="00F401DB">
        <w:t xml:space="preserve">Jeżeli przedmiot Umowy lub jakakolwiek jego część będzie wadliwa lub będzie niezgodna </w:t>
      </w:r>
      <w:r w:rsidRPr="00F401DB">
        <w:br/>
        <w:t>z Prawem Budowlanym, Wykonawca naprawi wszelkie szkody tym spowodowane oraz zwolni Zamawiającego od odpowiedzialności, jaką Zamawiający mógłby ponosić z tego tytułu, a także wypłaci Zamawiającemu odszkodowanie z tytułu wszelkich szkód, strat lub wydatków poniesionych przez Zamawiającego z tego tytułu, w szczególności powstałych w wyniku poniesienia przez Zamawiającego odpowiedzialności cywilnej, administracyjnej lub karnej z tego tytułu.</w:t>
      </w:r>
      <w:bookmarkStart w:id="18" w:name="_Toc194228377"/>
    </w:p>
    <w:p w14:paraId="61FF058A" w14:textId="77777777" w:rsidR="0057301E" w:rsidRDefault="0057301E" w:rsidP="00F401DB">
      <w:pPr>
        <w:numPr>
          <w:ilvl w:val="0"/>
          <w:numId w:val="76"/>
        </w:numPr>
        <w:tabs>
          <w:tab w:val="clear" w:pos="502"/>
        </w:tabs>
        <w:spacing w:line="276" w:lineRule="auto"/>
        <w:ind w:left="357" w:hanging="357"/>
        <w:jc w:val="both"/>
      </w:pPr>
      <w:r w:rsidRPr="00F401DB">
        <w:t xml:space="preserve">Koszty naprawy poniesione przez Zamawiającego, koszty zastępczego wykonania napraw przez innego wykonawcę oraz wszelkie szkody wynikające z wystąpienia lub braku niezwłocznej naprawy Wady pokrywa Wykonawca. Koszty te mogą zostać uiszczone z kwoty zabezpieczenia należytego wykonania zamówienia. </w:t>
      </w:r>
    </w:p>
    <w:p w14:paraId="2903E947" w14:textId="77777777" w:rsidR="00F401DB" w:rsidRDefault="00F401DB" w:rsidP="00F401DB">
      <w:pPr>
        <w:spacing w:line="276" w:lineRule="auto"/>
        <w:ind w:left="357"/>
        <w:jc w:val="both"/>
      </w:pPr>
    </w:p>
    <w:p w14:paraId="16190EC7" w14:textId="77777777" w:rsidR="00F401DB" w:rsidRDefault="00F401DB" w:rsidP="00F401DB">
      <w:pPr>
        <w:spacing w:line="276" w:lineRule="auto"/>
        <w:ind w:left="357"/>
        <w:jc w:val="both"/>
      </w:pPr>
    </w:p>
    <w:p w14:paraId="5A58B4CB" w14:textId="77777777" w:rsidR="00F401DB" w:rsidRPr="00F401DB" w:rsidRDefault="00F401DB" w:rsidP="00F401DB">
      <w:pPr>
        <w:spacing w:line="276" w:lineRule="auto"/>
        <w:ind w:left="357"/>
        <w:jc w:val="both"/>
      </w:pPr>
    </w:p>
    <w:p w14:paraId="0F846869" w14:textId="77777777" w:rsidR="0057301E" w:rsidRPr="00894CD2" w:rsidRDefault="0057301E" w:rsidP="0057301E">
      <w:pPr>
        <w:tabs>
          <w:tab w:val="left" w:pos="863"/>
          <w:tab w:val="left" w:pos="1382"/>
          <w:tab w:val="left" w:pos="1980"/>
          <w:tab w:val="left" w:pos="5700"/>
        </w:tabs>
        <w:jc w:val="center"/>
        <w:outlineLvl w:val="0"/>
        <w:rPr>
          <w:rFonts w:asciiTheme="majorHAnsi" w:hAnsiTheme="majorHAnsi"/>
          <w:b/>
          <w:bCs/>
          <w:sz w:val="22"/>
          <w:szCs w:val="22"/>
        </w:rPr>
      </w:pPr>
    </w:p>
    <w:p w14:paraId="65A63F7C" w14:textId="77777777" w:rsidR="0057301E" w:rsidRPr="00F401DB" w:rsidRDefault="0057301E" w:rsidP="00F401DB">
      <w:pPr>
        <w:tabs>
          <w:tab w:val="left" w:pos="863"/>
          <w:tab w:val="left" w:pos="1382"/>
          <w:tab w:val="left" w:pos="1980"/>
          <w:tab w:val="left" w:pos="5700"/>
        </w:tabs>
        <w:spacing w:line="276" w:lineRule="auto"/>
        <w:jc w:val="center"/>
        <w:outlineLvl w:val="0"/>
        <w:rPr>
          <w:b/>
          <w:bCs/>
        </w:rPr>
      </w:pPr>
      <w:r w:rsidRPr="00F401DB">
        <w:rPr>
          <w:b/>
          <w:bCs/>
        </w:rPr>
        <w:t>§ 1</w:t>
      </w:r>
      <w:bookmarkEnd w:id="18"/>
      <w:r w:rsidRPr="00F401DB">
        <w:rPr>
          <w:b/>
          <w:bCs/>
        </w:rPr>
        <w:t>8.</w:t>
      </w:r>
    </w:p>
    <w:p w14:paraId="35DE72DB" w14:textId="77777777" w:rsidR="0057301E" w:rsidRPr="00F401DB" w:rsidRDefault="0057301E" w:rsidP="00F401DB">
      <w:pPr>
        <w:tabs>
          <w:tab w:val="left" w:pos="399"/>
          <w:tab w:val="left" w:pos="863"/>
          <w:tab w:val="left" w:pos="1368"/>
          <w:tab w:val="left" w:pos="1980"/>
          <w:tab w:val="left" w:pos="5700"/>
        </w:tabs>
        <w:spacing w:line="276" w:lineRule="auto"/>
        <w:jc w:val="center"/>
        <w:outlineLvl w:val="0"/>
        <w:rPr>
          <w:b/>
          <w:bCs/>
        </w:rPr>
      </w:pPr>
      <w:bookmarkStart w:id="19" w:name="_Toc194228378"/>
      <w:r w:rsidRPr="00F401DB">
        <w:rPr>
          <w:b/>
          <w:bCs/>
        </w:rPr>
        <w:t>Wynagrodzenie</w:t>
      </w:r>
      <w:bookmarkEnd w:id="19"/>
    </w:p>
    <w:p w14:paraId="7CFD74B3" w14:textId="67E667A0" w:rsidR="00F401DB" w:rsidRDefault="0057301E" w:rsidP="00F401DB">
      <w:pPr>
        <w:pStyle w:val="Akapitzlist"/>
        <w:numPr>
          <w:ilvl w:val="0"/>
          <w:numId w:val="101"/>
        </w:numPr>
        <w:autoSpaceDE w:val="0"/>
        <w:autoSpaceDN w:val="0"/>
        <w:adjustRightInd w:val="0"/>
        <w:spacing w:line="276" w:lineRule="auto"/>
        <w:jc w:val="both"/>
      </w:pPr>
      <w:r w:rsidRPr="00F401DB">
        <w:t>Za wykonanie Przedmiotu Umowy strony ustaliły wynagrodzenie ryczałtowe, w rozumieniu art. 632 § 1 kc, w łącznej kwocie brutto:</w:t>
      </w:r>
      <w:r w:rsidR="00F401DB" w:rsidRPr="00F401DB">
        <w:rPr>
          <w:b/>
          <w:bCs/>
        </w:rPr>
        <w:t xml:space="preserve"> </w:t>
      </w:r>
      <w:r w:rsidR="00F401DB">
        <w:rPr>
          <w:b/>
          <w:bCs/>
        </w:rPr>
        <w:t xml:space="preserve">............... </w:t>
      </w:r>
      <w:r w:rsidR="00F401DB">
        <w:t>(słownie: …………..</w:t>
      </w:r>
      <w:r w:rsidRPr="00F401DB">
        <w:t>), w tym podatek VA</w:t>
      </w:r>
      <w:r w:rsidR="00F401DB">
        <w:t>T 23 % w kwocie ………….</w:t>
      </w:r>
    </w:p>
    <w:p w14:paraId="6F21C131" w14:textId="4EC9E069" w:rsidR="00F401DB" w:rsidRDefault="0057301E" w:rsidP="00F401DB">
      <w:pPr>
        <w:pStyle w:val="Akapitzlist"/>
        <w:numPr>
          <w:ilvl w:val="0"/>
          <w:numId w:val="101"/>
        </w:numPr>
        <w:autoSpaceDE w:val="0"/>
        <w:autoSpaceDN w:val="0"/>
        <w:adjustRightInd w:val="0"/>
        <w:spacing w:line="276" w:lineRule="auto"/>
        <w:jc w:val="both"/>
      </w:pPr>
      <w:r w:rsidRPr="00F401DB">
        <w:t>Wynagrodzenie zostało ustalone na podstawie Formularza ofertowego</w:t>
      </w:r>
      <w:r w:rsidR="00F401DB">
        <w:t xml:space="preserve"> w ofercie Wykonawcy z dnia……..</w:t>
      </w:r>
      <w:r w:rsidRPr="00F401DB">
        <w:t xml:space="preserve">, stanowiącego </w:t>
      </w:r>
      <w:r w:rsidRPr="00F401DB">
        <w:rPr>
          <w:b/>
        </w:rPr>
        <w:t>Załącznik nr 1</w:t>
      </w:r>
      <w:r w:rsidRPr="00F401DB">
        <w:t xml:space="preserve"> do niniejszej Umowy.</w:t>
      </w:r>
    </w:p>
    <w:p w14:paraId="47E9CB1C" w14:textId="5F447356" w:rsidR="00F401DB" w:rsidRDefault="0057301E" w:rsidP="00F401DB">
      <w:pPr>
        <w:pStyle w:val="Akapitzlist"/>
        <w:numPr>
          <w:ilvl w:val="0"/>
          <w:numId w:val="101"/>
        </w:numPr>
        <w:autoSpaceDE w:val="0"/>
        <w:autoSpaceDN w:val="0"/>
        <w:adjustRightInd w:val="0"/>
        <w:spacing w:line="276" w:lineRule="auto"/>
        <w:jc w:val="both"/>
      </w:pPr>
      <w:r w:rsidRPr="00F401DB">
        <w:t>Bez względu na szczególne okoliczności, wynagrodzenie ry</w:t>
      </w:r>
      <w:r w:rsidR="00F401DB">
        <w:t xml:space="preserve">czałtowe brutto, o którym mowa </w:t>
      </w:r>
      <w:r w:rsidRPr="00F401DB">
        <w:t>w ust. 1, nie może ulec zwiększeniu przez cały okres wykonywania przedmiotu Umowy, z zastrzeżeniem postanowień § 27 Umowy.</w:t>
      </w:r>
      <w:bookmarkStart w:id="20" w:name="_Toc194228379"/>
    </w:p>
    <w:p w14:paraId="12C5C380" w14:textId="75E43898" w:rsidR="00F401DB" w:rsidRDefault="0057301E" w:rsidP="00F401DB">
      <w:pPr>
        <w:pStyle w:val="Akapitzlist"/>
        <w:numPr>
          <w:ilvl w:val="0"/>
          <w:numId w:val="101"/>
        </w:numPr>
        <w:autoSpaceDE w:val="0"/>
        <w:autoSpaceDN w:val="0"/>
        <w:adjustRightInd w:val="0"/>
        <w:spacing w:line="276" w:lineRule="auto"/>
        <w:jc w:val="both"/>
      </w:pPr>
      <w:r w:rsidRPr="00F401DB">
        <w:t>Kwota umówionego wynagrodzenia brutto zawiera wszelkie koszty związane z realizacją Przedmiotu Umowy, wynikające wprost z Dokumentacji Projektowej, w tym koszty dostawy urządzeń podlegających wbudowaniu</w:t>
      </w:r>
      <w:r w:rsidRPr="00F401DB">
        <w:rPr>
          <w:color w:val="FF0000"/>
        </w:rPr>
        <w:t xml:space="preserve"> </w:t>
      </w:r>
      <w:r w:rsidRPr="00F401DB">
        <w:t>oraz koszty wszystkich Robót niezbędnych do prawidłoweg</w:t>
      </w:r>
      <w:r w:rsidR="00F401DB">
        <w:t xml:space="preserve">o wykonania przedmiotu umowy, </w:t>
      </w:r>
      <w:r w:rsidRPr="00F401DB">
        <w:t>w szczególności koszty wszelkich robót przygotowawczych, porządkowych, zagospodarowania terenu budowy, koszty utrzymania zaplecza budowy dla potrzeb własnych, a także koszty badań, odbiorów technicznych i dokumentów dopuszczających do eksploatacji, wykonania dokumentacji powykonawczej, uzyskania decyzji pozwolenie na użytkowanie, itp.</w:t>
      </w:r>
    </w:p>
    <w:p w14:paraId="2FC0E299" w14:textId="77777777" w:rsidR="00F401DB" w:rsidRDefault="0057301E" w:rsidP="00F401DB">
      <w:pPr>
        <w:pStyle w:val="Akapitzlist"/>
        <w:numPr>
          <w:ilvl w:val="0"/>
          <w:numId w:val="101"/>
        </w:numPr>
        <w:autoSpaceDE w:val="0"/>
        <w:autoSpaceDN w:val="0"/>
        <w:adjustRightInd w:val="0"/>
        <w:spacing w:line="276" w:lineRule="auto"/>
        <w:jc w:val="both"/>
      </w:pPr>
      <w:r w:rsidRPr="00F401DB">
        <w:t>Cena Umowy obejmuje również ryzyko i odpowiedzialność Wykonawcy z tytułu sprawdzenia Umowy wraz z załącznikami, z uwzględnieniem ewentualnych nieścisłości, sprzeczności i niekompletności. Ewentualne zgłoszenie uwag przez Wykonawcę w tym zakresie po podpisaniu Umowy nie może być podstawą do ubiegania się Wykonawcy o zwiększenie wartości Umowy lub wydłużenie czasu wykonywania przedmiotu Umowy.</w:t>
      </w:r>
    </w:p>
    <w:p w14:paraId="0BAABB61" w14:textId="1232FDCD" w:rsidR="0057301E" w:rsidRPr="00F401DB" w:rsidRDefault="0057301E" w:rsidP="00F401DB">
      <w:pPr>
        <w:pStyle w:val="Akapitzlist"/>
        <w:numPr>
          <w:ilvl w:val="0"/>
          <w:numId w:val="101"/>
        </w:numPr>
        <w:autoSpaceDE w:val="0"/>
        <w:autoSpaceDN w:val="0"/>
        <w:adjustRightInd w:val="0"/>
        <w:spacing w:line="276" w:lineRule="auto"/>
        <w:jc w:val="both"/>
      </w:pPr>
      <w:r w:rsidRPr="00F401DB">
        <w:t>Wszelkie prace dodatkowe nie objęte przedmiotem Umowy, których wykonanie jest niezbędne do zrealizowania Przedmiotu Umowy oraz zachodzą pozostałe przesłanki określone w art. 144 ustawy Prawo zamówień publicznych, Wykonawca zobowiązany będzie wykonać (przy zachowaniu tych samych</w:t>
      </w:r>
      <w:r w:rsidR="00AF529D">
        <w:t xml:space="preserve"> norm, parametrów i standardów)</w:t>
      </w:r>
      <w:r w:rsidRPr="00F401DB">
        <w:t xml:space="preserve"> na podstawie zawartego przez strony aneksu do Umowy.</w:t>
      </w:r>
    </w:p>
    <w:p w14:paraId="2FE32832" w14:textId="77777777" w:rsidR="0057301E" w:rsidRPr="000A5838" w:rsidRDefault="0057301E" w:rsidP="0057301E">
      <w:pPr>
        <w:ind w:left="284"/>
        <w:jc w:val="both"/>
        <w:rPr>
          <w:rFonts w:asciiTheme="majorHAnsi" w:hAnsiTheme="majorHAnsi"/>
          <w:sz w:val="22"/>
          <w:szCs w:val="22"/>
        </w:rPr>
      </w:pPr>
    </w:p>
    <w:p w14:paraId="3889C33B" w14:textId="77777777" w:rsidR="0057301E" w:rsidRPr="00F401DB" w:rsidRDefault="0057301E" w:rsidP="00F401DB">
      <w:pPr>
        <w:tabs>
          <w:tab w:val="left" w:pos="372"/>
          <w:tab w:val="left" w:pos="728"/>
          <w:tab w:val="left" w:pos="1241"/>
        </w:tabs>
        <w:spacing w:line="276" w:lineRule="auto"/>
        <w:ind w:left="386" w:hanging="386"/>
        <w:jc w:val="center"/>
        <w:outlineLvl w:val="0"/>
        <w:rPr>
          <w:b/>
          <w:bCs/>
        </w:rPr>
      </w:pPr>
      <w:r w:rsidRPr="00F401DB">
        <w:rPr>
          <w:b/>
          <w:bCs/>
        </w:rPr>
        <w:t>§ 19.</w:t>
      </w:r>
      <w:bookmarkEnd w:id="20"/>
    </w:p>
    <w:p w14:paraId="181389B3" w14:textId="77777777" w:rsidR="0057301E" w:rsidRPr="00F401DB" w:rsidRDefault="0057301E" w:rsidP="00F401DB">
      <w:pPr>
        <w:tabs>
          <w:tab w:val="left" w:pos="389"/>
          <w:tab w:val="left" w:pos="728"/>
          <w:tab w:val="left" w:pos="1241"/>
        </w:tabs>
        <w:spacing w:line="276" w:lineRule="auto"/>
        <w:jc w:val="center"/>
        <w:outlineLvl w:val="0"/>
      </w:pPr>
      <w:bookmarkStart w:id="21" w:name="_Toc194228380"/>
      <w:r w:rsidRPr="00F401DB">
        <w:rPr>
          <w:b/>
          <w:bCs/>
        </w:rPr>
        <w:t>Rozliczenia</w:t>
      </w:r>
      <w:bookmarkEnd w:id="21"/>
    </w:p>
    <w:p w14:paraId="409654A5" w14:textId="7144F834" w:rsidR="0057301E" w:rsidRPr="00F401DB" w:rsidRDefault="0057301E" w:rsidP="00F401DB">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 xml:space="preserve">Strony niniejszej Umowy postanawiają, iż rozliczenia umówionego wynagrodzenia, wymienionego w § 18 ust. 1, w zakresie odbiorów częściowych odbywać się będą odrębnie dla każdego etapu realizacji Robót określonego w Harmonogramie. </w:t>
      </w:r>
      <w:bookmarkStart w:id="22" w:name="_Hlk498942661"/>
      <w:r w:rsidRPr="00F401DB">
        <w:t>Faktury częściowe będą wystawiane przez Wykonawcę nie częściej niż raz w miesiącu</w:t>
      </w:r>
      <w:r w:rsidRPr="00F401DB">
        <w:rPr>
          <w:color w:val="FF0000"/>
        </w:rPr>
        <w:t xml:space="preserve"> </w:t>
      </w:r>
      <w:r w:rsidRPr="00F401DB">
        <w:t>w oparciu o protokoły odbioru częściowego</w:t>
      </w:r>
      <w:r w:rsidRPr="00F401DB">
        <w:rPr>
          <w:color w:val="FF0000"/>
        </w:rPr>
        <w:t xml:space="preserve"> </w:t>
      </w:r>
      <w:r w:rsidRPr="00F401DB">
        <w:t>podpisane przez branżowych inspektoró</w:t>
      </w:r>
      <w:r w:rsidR="00F401DB">
        <w:t>w nadzoru i Koordynatora technicznego</w:t>
      </w:r>
    </w:p>
    <w:bookmarkEnd w:id="22"/>
    <w:p w14:paraId="623A15C1" w14:textId="77777777" w:rsidR="0057301E" w:rsidRPr="00F401DB" w:rsidRDefault="0057301E" w:rsidP="00F401DB">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Wykonawca wystawiając faktury częściowe jest zobowiązany do umieszczenia w nich informacji z odwołaniem się do konkretnych protokołów odbioru częściowego oraz wskazanie Zadania.</w:t>
      </w:r>
    </w:p>
    <w:p w14:paraId="696188D1" w14:textId="77777777" w:rsidR="0057301E" w:rsidRPr="00F401DB" w:rsidRDefault="0057301E" w:rsidP="00F401DB">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Rozliczenie końcowe – zapłata ostatniej części wynagrodzenia wynikającej z postanowień Umowy – nastąpi po zakończeniu realizacji wszystkich Robót w ramach Przedmiotu Umowy oraz dostarczeniu decyzji pozwolenia na użytkowanie. Podstawą do wystawienia faktury końcowej przez Wykonawcę jest protokół końcowy stwierdzający brak wad.</w:t>
      </w:r>
    </w:p>
    <w:p w14:paraId="5DCAB5DB" w14:textId="77777777" w:rsidR="0057301E" w:rsidRPr="00F401DB" w:rsidRDefault="0057301E" w:rsidP="00F401DB">
      <w:pPr>
        <w:numPr>
          <w:ilvl w:val="0"/>
          <w:numId w:val="54"/>
        </w:numPr>
        <w:tabs>
          <w:tab w:val="left" w:pos="360"/>
          <w:tab w:val="left" w:pos="728"/>
          <w:tab w:val="left" w:pos="1241"/>
        </w:tabs>
        <w:autoSpaceDE w:val="0"/>
        <w:autoSpaceDN w:val="0"/>
        <w:adjustRightInd w:val="0"/>
        <w:spacing w:line="276" w:lineRule="auto"/>
        <w:ind w:left="720" w:hanging="360"/>
        <w:jc w:val="both"/>
      </w:pPr>
      <w:r w:rsidRPr="00F401DB">
        <w:t>Łączna suma wynagrodzenia za realizację przedmiotu umowy nie może przekroczyć łącznego wynagrodzenia wskazanego w art. 18 ust. 1 Umowy.</w:t>
      </w:r>
    </w:p>
    <w:p w14:paraId="44AF7D08" w14:textId="1E37999D" w:rsidR="0057301E" w:rsidRPr="00F401DB" w:rsidRDefault="0057301E" w:rsidP="00F401DB">
      <w:pPr>
        <w:numPr>
          <w:ilvl w:val="0"/>
          <w:numId w:val="54"/>
        </w:numPr>
        <w:tabs>
          <w:tab w:val="left" w:pos="360"/>
        </w:tabs>
        <w:autoSpaceDE w:val="0"/>
        <w:autoSpaceDN w:val="0"/>
        <w:adjustRightInd w:val="0"/>
        <w:spacing w:line="276" w:lineRule="auto"/>
        <w:ind w:left="720" w:hanging="360"/>
        <w:jc w:val="both"/>
        <w:rPr>
          <w:b/>
          <w:bCs/>
        </w:rPr>
      </w:pPr>
      <w:r w:rsidRPr="00F401DB">
        <w:t xml:space="preserve">Jeżeli objęte daną fakturą Roboty były wykonywane z udziałem Podwykonawcy lub dalszych podwykonawców, do faktury Wykonawca obowiązany jest dołączyć protokół odbioru i oświadczenia Podwykonawców i dalszych podwykonawców, że Wykonawca uregulował płatności wynikające z podpisanych umów i wystawionych faktur. W/w </w:t>
      </w:r>
      <w:r w:rsidRPr="00F401DB">
        <w:rPr>
          <w:color w:val="000000"/>
        </w:rPr>
        <w:t>oświadczenie nie może być z datą wcześniejszą niż data podpisania danego protokołu odbioru częściowego</w:t>
      </w:r>
      <w:r w:rsidR="00AF529D">
        <w:t xml:space="preserve">. Wzór </w:t>
      </w:r>
      <w:r w:rsidRPr="00F401DB">
        <w:t xml:space="preserve">oświadczenia stanowi </w:t>
      </w:r>
      <w:r w:rsidR="00F401DB" w:rsidRPr="00F401DB">
        <w:t>Załąc</w:t>
      </w:r>
      <w:r w:rsidR="00F401DB">
        <w:t>znik nr…..</w:t>
      </w:r>
      <w:r w:rsidRPr="00F401DB">
        <w:t>do Umowy.</w:t>
      </w:r>
    </w:p>
    <w:p w14:paraId="1B5C7A05" w14:textId="77777777" w:rsidR="0057301E" w:rsidRDefault="0057301E" w:rsidP="0057301E">
      <w:pPr>
        <w:tabs>
          <w:tab w:val="left" w:pos="728"/>
          <w:tab w:val="left" w:pos="1241"/>
        </w:tabs>
        <w:spacing w:before="120"/>
        <w:outlineLvl w:val="0"/>
        <w:rPr>
          <w:rFonts w:asciiTheme="majorHAnsi" w:hAnsiTheme="majorHAnsi"/>
          <w:b/>
          <w:bCs/>
          <w:sz w:val="22"/>
          <w:szCs w:val="22"/>
        </w:rPr>
      </w:pPr>
      <w:bookmarkStart w:id="23" w:name="_Toc194228381"/>
    </w:p>
    <w:p w14:paraId="560CEB4F" w14:textId="77777777" w:rsidR="00AF529D" w:rsidRDefault="00AF529D" w:rsidP="0057301E">
      <w:pPr>
        <w:tabs>
          <w:tab w:val="left" w:pos="728"/>
          <w:tab w:val="left" w:pos="1241"/>
        </w:tabs>
        <w:spacing w:before="120"/>
        <w:outlineLvl w:val="0"/>
        <w:rPr>
          <w:rFonts w:asciiTheme="majorHAnsi" w:hAnsiTheme="majorHAnsi"/>
          <w:b/>
          <w:bCs/>
          <w:sz w:val="22"/>
          <w:szCs w:val="22"/>
        </w:rPr>
      </w:pPr>
    </w:p>
    <w:p w14:paraId="48AC1648" w14:textId="77777777" w:rsidR="00AF529D" w:rsidRPr="00894CD2" w:rsidRDefault="00AF529D" w:rsidP="0057301E">
      <w:pPr>
        <w:tabs>
          <w:tab w:val="left" w:pos="728"/>
          <w:tab w:val="left" w:pos="1241"/>
        </w:tabs>
        <w:spacing w:before="120"/>
        <w:outlineLvl w:val="0"/>
        <w:rPr>
          <w:rFonts w:asciiTheme="majorHAnsi" w:hAnsiTheme="majorHAnsi"/>
          <w:b/>
          <w:bCs/>
          <w:sz w:val="22"/>
          <w:szCs w:val="22"/>
        </w:rPr>
      </w:pPr>
    </w:p>
    <w:p w14:paraId="45C1CAB0" w14:textId="77777777" w:rsidR="0057301E" w:rsidRPr="00F401DB" w:rsidRDefault="0057301E" w:rsidP="00F401DB">
      <w:pPr>
        <w:tabs>
          <w:tab w:val="left" w:pos="728"/>
          <w:tab w:val="left" w:pos="1241"/>
        </w:tabs>
        <w:spacing w:line="276" w:lineRule="auto"/>
        <w:jc w:val="center"/>
        <w:outlineLvl w:val="0"/>
        <w:rPr>
          <w:b/>
          <w:bCs/>
        </w:rPr>
      </w:pPr>
      <w:r w:rsidRPr="00F401DB">
        <w:rPr>
          <w:b/>
          <w:bCs/>
        </w:rPr>
        <w:t xml:space="preserve">§ </w:t>
      </w:r>
      <w:bookmarkEnd w:id="23"/>
      <w:r w:rsidRPr="00F401DB">
        <w:rPr>
          <w:b/>
          <w:bCs/>
        </w:rPr>
        <w:t>20.</w:t>
      </w:r>
    </w:p>
    <w:p w14:paraId="3689969B" w14:textId="77777777" w:rsidR="0057301E" w:rsidRPr="00F401DB" w:rsidRDefault="0057301E" w:rsidP="00F401DB">
      <w:pPr>
        <w:tabs>
          <w:tab w:val="left" w:pos="728"/>
          <w:tab w:val="left" w:pos="1241"/>
        </w:tabs>
        <w:spacing w:line="276" w:lineRule="auto"/>
        <w:jc w:val="center"/>
        <w:outlineLvl w:val="0"/>
        <w:rPr>
          <w:b/>
          <w:bCs/>
        </w:rPr>
      </w:pPr>
      <w:bookmarkStart w:id="24" w:name="_Toc194228382"/>
      <w:r w:rsidRPr="00F401DB">
        <w:rPr>
          <w:b/>
          <w:bCs/>
        </w:rPr>
        <w:t>Płatności.</w:t>
      </w:r>
      <w:bookmarkEnd w:id="24"/>
    </w:p>
    <w:p w14:paraId="57639BE3" w14:textId="6EC9EB7A" w:rsidR="0057301E" w:rsidRPr="00F401DB" w:rsidRDefault="0057301E" w:rsidP="00F401DB">
      <w:pPr>
        <w:numPr>
          <w:ilvl w:val="0"/>
          <w:numId w:val="63"/>
        </w:numPr>
        <w:tabs>
          <w:tab w:val="left" w:pos="360"/>
        </w:tabs>
        <w:autoSpaceDE w:val="0"/>
        <w:autoSpaceDN w:val="0"/>
        <w:adjustRightInd w:val="0"/>
        <w:spacing w:line="276" w:lineRule="auto"/>
        <w:ind w:left="357" w:hanging="357"/>
        <w:jc w:val="both"/>
        <w:rPr>
          <w:b/>
        </w:rPr>
      </w:pPr>
      <w:r w:rsidRPr="00F401DB">
        <w:t>Zamawiający dokona zapłaty należności wynikającej z faktur VAT wystawionych przez Wykonawcę w terminie do 30 dni, licząc od daty złożenia prawidłowo wystawionych faktur Zamawiającemu wraz z odpowiednimi protokołami odbioru i dokumentami, o których mowa w § 16 i § 19</w:t>
      </w:r>
      <w:r w:rsidR="00F401DB">
        <w:t>, na rachunek bankowy Wykonawcy……………………………………</w:t>
      </w:r>
    </w:p>
    <w:p w14:paraId="23603CAB" w14:textId="65FB58BB" w:rsidR="0057301E" w:rsidRPr="00F401DB" w:rsidRDefault="0057301E" w:rsidP="00F401DB">
      <w:pPr>
        <w:numPr>
          <w:ilvl w:val="0"/>
          <w:numId w:val="63"/>
        </w:numPr>
        <w:tabs>
          <w:tab w:val="left" w:pos="360"/>
          <w:tab w:val="num" w:pos="1080"/>
        </w:tabs>
        <w:autoSpaceDE w:val="0"/>
        <w:autoSpaceDN w:val="0"/>
        <w:adjustRightInd w:val="0"/>
        <w:spacing w:line="276" w:lineRule="auto"/>
        <w:ind w:left="357" w:hanging="357"/>
        <w:jc w:val="both"/>
      </w:pPr>
      <w:r w:rsidRPr="00F401DB">
        <w:t>Wykonawca zobowiązany jest do wystawiania faktur w wysokości wskazanej w protokołach odbioru, w terminie 30 dni od daty zatwierdzenia protokołu odbioru przez Zamawiającego i złożeni</w:t>
      </w:r>
      <w:r w:rsidR="00F401DB">
        <w:t>a ich w siedzibie Zamawiającego…………………………………</w:t>
      </w:r>
      <w:r w:rsidRPr="00F401DB">
        <w:t xml:space="preserve"> z zastrzeżeniem, że podstawą do wystawienia faktury jest protokół odbioru robót bez wad.</w:t>
      </w:r>
    </w:p>
    <w:p w14:paraId="3E04207F" w14:textId="77777777" w:rsidR="0057301E" w:rsidRPr="00F401DB" w:rsidRDefault="0057301E" w:rsidP="00F401DB">
      <w:pPr>
        <w:numPr>
          <w:ilvl w:val="0"/>
          <w:numId w:val="63"/>
        </w:numPr>
        <w:tabs>
          <w:tab w:val="left" w:pos="360"/>
        </w:tabs>
        <w:autoSpaceDE w:val="0"/>
        <w:autoSpaceDN w:val="0"/>
        <w:adjustRightInd w:val="0"/>
        <w:spacing w:line="276" w:lineRule="auto"/>
        <w:ind w:left="357" w:hanging="357"/>
        <w:jc w:val="both"/>
      </w:pPr>
      <w:r w:rsidRPr="00F401DB">
        <w:t>Za datę dokonania płatności uznaje się datę obciążenia rachunku bankowego Zamawiającego.</w:t>
      </w:r>
    </w:p>
    <w:p w14:paraId="3F5F80B4" w14:textId="0CDFA72B" w:rsidR="0057301E" w:rsidRPr="00F401DB" w:rsidRDefault="0057301E" w:rsidP="00F401DB">
      <w:pPr>
        <w:numPr>
          <w:ilvl w:val="0"/>
          <w:numId w:val="63"/>
        </w:numPr>
        <w:tabs>
          <w:tab w:val="num" w:pos="426"/>
        </w:tabs>
        <w:autoSpaceDE w:val="0"/>
        <w:autoSpaceDN w:val="0"/>
        <w:adjustRightInd w:val="0"/>
        <w:spacing w:line="276" w:lineRule="auto"/>
        <w:ind w:left="357" w:hanging="357"/>
        <w:jc w:val="both"/>
        <w:rPr>
          <w:color w:val="000000"/>
        </w:rPr>
      </w:pPr>
      <w:r w:rsidRPr="00F401DB">
        <w:rPr>
          <w:color w:val="000000"/>
        </w:rPr>
        <w:t>W przypadku opóźnienia terminu płatności Wykonawca ma prawo do naliczenia odsetek ustawowych za opóźnienie w transakcjach handlowych, o których mowa w art. 4 pkt 3) ustawy z dnia 8 marca 2013 r. o terminach zapłaty w transakcjach handlowych (tj. Dz.</w:t>
      </w:r>
      <w:r w:rsidR="00AF529D">
        <w:rPr>
          <w:color w:val="000000"/>
        </w:rPr>
        <w:t xml:space="preserve"> </w:t>
      </w:r>
      <w:r w:rsidRPr="00F401DB">
        <w:rPr>
          <w:color w:val="000000"/>
        </w:rPr>
        <w:t>U. z 2016, poz. 684 ze zm.).</w:t>
      </w:r>
      <w:r w:rsidRPr="00F401DB">
        <w:rPr>
          <w:bCs/>
          <w:color w:val="000000"/>
        </w:rPr>
        <w:t xml:space="preserve"> </w:t>
      </w:r>
    </w:p>
    <w:p w14:paraId="4DD947B1" w14:textId="77777777" w:rsidR="0057301E" w:rsidRPr="00F401DB" w:rsidRDefault="0057301E" w:rsidP="00F401DB">
      <w:pPr>
        <w:tabs>
          <w:tab w:val="left" w:pos="360"/>
          <w:tab w:val="left" w:pos="863"/>
          <w:tab w:val="left" w:pos="1368"/>
          <w:tab w:val="left" w:pos="1980"/>
          <w:tab w:val="left" w:pos="5700"/>
        </w:tabs>
        <w:spacing w:line="276" w:lineRule="auto"/>
        <w:jc w:val="both"/>
      </w:pPr>
    </w:p>
    <w:p w14:paraId="23A02406" w14:textId="77777777" w:rsidR="0057301E" w:rsidRPr="00F401DB" w:rsidRDefault="0057301E" w:rsidP="00F401DB">
      <w:pPr>
        <w:tabs>
          <w:tab w:val="left" w:pos="399"/>
          <w:tab w:val="left" w:pos="863"/>
          <w:tab w:val="left" w:pos="1368"/>
          <w:tab w:val="left" w:pos="1980"/>
          <w:tab w:val="left" w:pos="5700"/>
        </w:tabs>
        <w:spacing w:line="276" w:lineRule="auto"/>
        <w:ind w:left="399" w:hanging="399"/>
        <w:jc w:val="center"/>
        <w:outlineLvl w:val="0"/>
        <w:rPr>
          <w:b/>
          <w:bCs/>
        </w:rPr>
      </w:pPr>
      <w:bookmarkStart w:id="25" w:name="_Toc194228383"/>
      <w:r w:rsidRPr="00F401DB">
        <w:rPr>
          <w:b/>
          <w:bCs/>
        </w:rPr>
        <w:t>§ 21.</w:t>
      </w:r>
      <w:bookmarkEnd w:id="25"/>
    </w:p>
    <w:p w14:paraId="5192C209" w14:textId="77777777" w:rsidR="0057301E" w:rsidRPr="00F401DB" w:rsidRDefault="0057301E" w:rsidP="00F401DB">
      <w:pPr>
        <w:tabs>
          <w:tab w:val="left" w:pos="399"/>
          <w:tab w:val="left" w:pos="863"/>
          <w:tab w:val="left" w:pos="1368"/>
          <w:tab w:val="left" w:pos="1980"/>
          <w:tab w:val="left" w:pos="5700"/>
        </w:tabs>
        <w:spacing w:line="276" w:lineRule="auto"/>
        <w:jc w:val="center"/>
        <w:outlineLvl w:val="0"/>
        <w:rPr>
          <w:b/>
          <w:bCs/>
        </w:rPr>
      </w:pPr>
      <w:bookmarkStart w:id="26" w:name="_Toc194228384"/>
      <w:r w:rsidRPr="00F401DB">
        <w:rPr>
          <w:b/>
          <w:bCs/>
        </w:rPr>
        <w:t>Zabezpieczenie należytego wykonania Umowy</w:t>
      </w:r>
      <w:bookmarkEnd w:id="26"/>
    </w:p>
    <w:p w14:paraId="062AB488" w14:textId="237799FE" w:rsidR="0057301E" w:rsidRPr="00F401DB" w:rsidRDefault="0057301E" w:rsidP="00F401DB">
      <w:pPr>
        <w:numPr>
          <w:ilvl w:val="0"/>
          <w:numId w:val="64"/>
        </w:numPr>
        <w:autoSpaceDE w:val="0"/>
        <w:autoSpaceDN w:val="0"/>
        <w:adjustRightInd w:val="0"/>
        <w:spacing w:line="276" w:lineRule="auto"/>
        <w:ind w:left="284" w:hanging="284"/>
        <w:jc w:val="both"/>
        <w:rPr>
          <w:bCs/>
          <w:iCs/>
        </w:rPr>
      </w:pPr>
      <w:r w:rsidRPr="00F401DB">
        <w:rPr>
          <w:iCs/>
        </w:rPr>
        <w:t xml:space="preserve">Strony zgodnie potwierdzają, że przed zawarciem niniejszej Umowy Wykonawca wniósł zabezpieczenie należytego wykonania Umowy </w:t>
      </w:r>
      <w:r w:rsidRPr="00F401DB">
        <w:rPr>
          <w:rStyle w:val="Teksttreci"/>
          <w:rFonts w:eastAsiaTheme="majorEastAsia"/>
          <w:sz w:val="24"/>
          <w:szCs w:val="24"/>
        </w:rPr>
        <w:t>w jednej z form przewidzianych w art. 148 ust. 1 ustawy Prawo zamówień publicznych</w:t>
      </w:r>
      <w:r w:rsidR="00F401DB">
        <w:rPr>
          <w:iCs/>
        </w:rPr>
        <w:t>, w wysokości ………</w:t>
      </w:r>
      <w:r w:rsidRPr="00F401DB">
        <w:rPr>
          <w:iCs/>
        </w:rPr>
        <w:t xml:space="preserve">wartości brutto wynagrodzenia Wykonawcy określonego w </w:t>
      </w:r>
      <w:r w:rsidR="00F401DB">
        <w:rPr>
          <w:iCs/>
        </w:rPr>
        <w:t>§ 18 ust. 1 tj. w kwocie…………………</w:t>
      </w:r>
      <w:r w:rsidRPr="00F401DB">
        <w:rPr>
          <w:b/>
          <w:bCs/>
          <w:iCs/>
        </w:rPr>
        <w:t xml:space="preserve"> </w:t>
      </w:r>
      <w:r w:rsidR="00F401DB">
        <w:rPr>
          <w:bCs/>
          <w:iCs/>
        </w:rPr>
        <w:t>(słownie:…………….</w:t>
      </w:r>
      <w:r w:rsidRPr="00F401DB">
        <w:rPr>
          <w:bCs/>
          <w:iCs/>
        </w:rPr>
        <w:t>)</w:t>
      </w:r>
      <w:r w:rsidRPr="00F401DB">
        <w:rPr>
          <w:iCs/>
        </w:rPr>
        <w:t>, które służyć będzie pokryciu roszczeń Zamawiającego z tytułu niewykonania lub nienależytego wykonania Umowy oraz z tytułu rękojmi za wady.</w:t>
      </w:r>
    </w:p>
    <w:p w14:paraId="2F5C700B" w14:textId="77777777" w:rsidR="0057301E" w:rsidRPr="00F401DB" w:rsidRDefault="0057301E" w:rsidP="00F401DB">
      <w:pPr>
        <w:numPr>
          <w:ilvl w:val="0"/>
          <w:numId w:val="64"/>
        </w:numPr>
        <w:autoSpaceDE w:val="0"/>
        <w:autoSpaceDN w:val="0"/>
        <w:adjustRightInd w:val="0"/>
        <w:spacing w:line="276" w:lineRule="auto"/>
        <w:ind w:left="284" w:hanging="284"/>
        <w:jc w:val="both"/>
        <w:rPr>
          <w:bCs/>
          <w:iCs/>
        </w:rPr>
      </w:pPr>
      <w:r w:rsidRPr="00F401DB">
        <w:rPr>
          <w:bCs/>
          <w:iCs/>
        </w:rPr>
        <w:t>Zabezpieczeniem objęty jest cały okres realizacji Umowy oraz okres rękojmi, z zastrzeżeniem ust. 7. Ma ono na celu zabezpieczenie zgodnego z Umową wykonania przez Wykonawcę Przedmiotu Umowy.</w:t>
      </w:r>
    </w:p>
    <w:p w14:paraId="0843170A" w14:textId="553423B5" w:rsidR="0057301E" w:rsidRPr="00F401DB" w:rsidRDefault="0057301E" w:rsidP="00F401DB">
      <w:pPr>
        <w:numPr>
          <w:ilvl w:val="0"/>
          <w:numId w:val="64"/>
        </w:numPr>
        <w:autoSpaceDE w:val="0"/>
        <w:autoSpaceDN w:val="0"/>
        <w:adjustRightInd w:val="0"/>
        <w:spacing w:line="276" w:lineRule="auto"/>
        <w:ind w:left="284" w:hanging="284"/>
        <w:jc w:val="both"/>
        <w:rPr>
          <w:bCs/>
          <w:iCs/>
        </w:rPr>
      </w:pPr>
      <w:r w:rsidRPr="00F401DB">
        <w:rPr>
          <w:bCs/>
          <w:iCs/>
        </w:rPr>
        <w:t xml:space="preserve">Wykonawca przedstawia dokument potwierdzający wniesienie zabezpieczenia należytego  wykonania Umowy, który stanowi </w:t>
      </w:r>
      <w:r w:rsidR="00F401DB">
        <w:rPr>
          <w:bCs/>
          <w:iCs/>
        </w:rPr>
        <w:t xml:space="preserve">Załącznik nr </w:t>
      </w:r>
      <w:r w:rsidRPr="00F401DB">
        <w:rPr>
          <w:bCs/>
          <w:iCs/>
        </w:rPr>
        <w:t xml:space="preserve"> do niniejszej Umowy.</w:t>
      </w:r>
    </w:p>
    <w:p w14:paraId="10D78139" w14:textId="77777777" w:rsidR="0057301E" w:rsidRPr="00F401DB" w:rsidRDefault="0057301E" w:rsidP="00F401DB">
      <w:pPr>
        <w:numPr>
          <w:ilvl w:val="0"/>
          <w:numId w:val="78"/>
        </w:numPr>
        <w:spacing w:line="276" w:lineRule="auto"/>
        <w:jc w:val="both"/>
      </w:pPr>
      <w:r w:rsidRPr="00F401DB">
        <w:t>W trakcie realizacji Umowy Wykonawca może dokonać zmiany formy zabezpieczenia należytego wykonania Umowy na jedną lub kilka form, o których mowa w art. 148 ust. 1 Prawa Zamówień Publicznych. Zmiana formy zabezpieczenia należytego wykonania Umowy jest dokonywana z zachowaniem jego ciągłości i bez zmniejszenia jego wysokości.</w:t>
      </w:r>
    </w:p>
    <w:p w14:paraId="36853017" w14:textId="77777777" w:rsidR="0057301E" w:rsidRPr="00F401DB" w:rsidRDefault="0057301E" w:rsidP="00F401DB">
      <w:pPr>
        <w:numPr>
          <w:ilvl w:val="0"/>
          <w:numId w:val="78"/>
        </w:numPr>
        <w:spacing w:line="276" w:lineRule="auto"/>
        <w:jc w:val="both"/>
      </w:pPr>
      <w:r w:rsidRPr="00F401DB">
        <w:t>Zamawiającemu przysługuje prawo do skorzystania z zabezpieczenia należytego wykonania Umowy w przypadku zaistnienia któregokolwiek z poniższych zdarzeń:</w:t>
      </w:r>
    </w:p>
    <w:p w14:paraId="2E92A7AA" w14:textId="77777777" w:rsidR="0057301E" w:rsidRPr="00F401DB" w:rsidRDefault="0057301E" w:rsidP="00F401DB">
      <w:pPr>
        <w:numPr>
          <w:ilvl w:val="1"/>
          <w:numId w:val="77"/>
        </w:numPr>
        <w:spacing w:line="276" w:lineRule="auto"/>
        <w:jc w:val="both"/>
      </w:pPr>
      <w:r w:rsidRPr="00F401DB">
        <w:t xml:space="preserve">wykonywania przez Wykonawcę przedmiotu Umowy w sposób wadliwy albo sprzeczny </w:t>
      </w:r>
      <w:r w:rsidRPr="00F401DB">
        <w:br/>
        <w:t>z warunkami Umowy;</w:t>
      </w:r>
    </w:p>
    <w:p w14:paraId="4B36FF45" w14:textId="77777777" w:rsidR="0057301E" w:rsidRPr="00F401DB" w:rsidRDefault="0057301E" w:rsidP="00F401DB">
      <w:pPr>
        <w:numPr>
          <w:ilvl w:val="1"/>
          <w:numId w:val="77"/>
        </w:numPr>
        <w:spacing w:line="276" w:lineRule="auto"/>
        <w:jc w:val="both"/>
      </w:pPr>
      <w:r w:rsidRPr="00F401DB">
        <w:t>wystąpienia zwłoki w wykonywaniu przedmiotu Umowy, w stosunku do terminów określonych w Umowie;</w:t>
      </w:r>
    </w:p>
    <w:p w14:paraId="17EBE418" w14:textId="1D3F8B8C" w:rsidR="0057301E" w:rsidRPr="00F401DB" w:rsidRDefault="0057301E" w:rsidP="00F401DB">
      <w:pPr>
        <w:numPr>
          <w:ilvl w:val="1"/>
          <w:numId w:val="77"/>
        </w:numPr>
        <w:spacing w:line="276" w:lineRule="auto"/>
        <w:jc w:val="both"/>
      </w:pPr>
      <w:r w:rsidRPr="00F401DB">
        <w:t xml:space="preserve">w przypadku zaistnienia roszczeń Zamawiającego względem Wykonawcy, wynikających </w:t>
      </w:r>
      <w:r w:rsidRPr="00F401DB">
        <w:br/>
        <w:t xml:space="preserve">z Umowy, w tym spowodowanych niewykonaniem lub </w:t>
      </w:r>
      <w:r w:rsidR="00AF529D">
        <w:t xml:space="preserve">nienależytym wykonaniem Umowy, </w:t>
      </w:r>
      <w:r w:rsidRPr="00F401DB">
        <w:t>roszczeń z tytułu rękojmi za wady.</w:t>
      </w:r>
    </w:p>
    <w:p w14:paraId="4F9A2105" w14:textId="77777777" w:rsidR="0057301E" w:rsidRPr="00F401DB" w:rsidRDefault="0057301E" w:rsidP="00F401DB">
      <w:pPr>
        <w:numPr>
          <w:ilvl w:val="0"/>
          <w:numId w:val="78"/>
        </w:numPr>
        <w:spacing w:line="276" w:lineRule="auto"/>
        <w:ind w:left="357" w:hanging="357"/>
        <w:jc w:val="both"/>
      </w:pPr>
      <w:r w:rsidRPr="00F401DB">
        <w:t xml:space="preserve">Po zrealizowaniu Przedmiotu Umowy Zamawiający dokona zwrotu 70% kwoty zabezpieczenia należytego wykonania Umowy w ciągu 30 (trzydziestu) dni od daty podpisania przez strony Umowy protokołu odbioru końcowego, stwierdzającego brak wad. </w:t>
      </w:r>
    </w:p>
    <w:p w14:paraId="66F18E69" w14:textId="77777777" w:rsidR="0057301E" w:rsidRPr="00F401DB" w:rsidRDefault="0057301E" w:rsidP="00F401DB">
      <w:pPr>
        <w:numPr>
          <w:ilvl w:val="0"/>
          <w:numId w:val="78"/>
        </w:numPr>
        <w:spacing w:line="276" w:lineRule="auto"/>
        <w:ind w:left="357" w:hanging="357"/>
        <w:jc w:val="both"/>
      </w:pPr>
      <w:r w:rsidRPr="00F401DB">
        <w:t>Pozostałe 30% kwoty zabezpieczenia należytego wykonania Umowy zostanie zwrócone Wykonawcy w terminie 15 (piętnastu) dni po upływie okresu rękojmi.</w:t>
      </w:r>
    </w:p>
    <w:p w14:paraId="5BF14AED" w14:textId="77777777" w:rsidR="0057301E" w:rsidRPr="00894CD2" w:rsidRDefault="0057301E" w:rsidP="0057301E">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Theme="majorHAnsi" w:hAnsiTheme="majorHAnsi"/>
          <w:b/>
          <w:bCs/>
          <w:sz w:val="22"/>
          <w:szCs w:val="22"/>
        </w:rPr>
      </w:pPr>
    </w:p>
    <w:p w14:paraId="52D45ECE" w14:textId="77777777" w:rsidR="0057301E" w:rsidRPr="00785025" w:rsidRDefault="0057301E" w:rsidP="0078502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bCs/>
        </w:rPr>
      </w:pPr>
      <w:bookmarkStart w:id="27" w:name="_Toc194228385"/>
      <w:r w:rsidRPr="00785025">
        <w:rPr>
          <w:b/>
          <w:bCs/>
        </w:rPr>
        <w:t>§ 22.</w:t>
      </w:r>
      <w:bookmarkEnd w:id="27"/>
    </w:p>
    <w:p w14:paraId="3845F694" w14:textId="77777777" w:rsidR="0057301E" w:rsidRPr="00785025" w:rsidRDefault="0057301E" w:rsidP="0078502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bCs/>
        </w:rPr>
      </w:pPr>
      <w:bookmarkStart w:id="28" w:name="_Toc194228386"/>
      <w:r w:rsidRPr="00785025">
        <w:rPr>
          <w:b/>
          <w:bCs/>
        </w:rPr>
        <w:t>Kary umowne.</w:t>
      </w:r>
    </w:p>
    <w:p w14:paraId="6F115B43" w14:textId="77777777" w:rsidR="0057301E" w:rsidRPr="00785025" w:rsidRDefault="0057301E" w:rsidP="0078502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outlineLvl w:val="0"/>
      </w:pPr>
      <w:r w:rsidRPr="00785025">
        <w:rPr>
          <w:b/>
          <w:bCs/>
        </w:rPr>
        <w:t xml:space="preserve">1.    </w:t>
      </w:r>
      <w:bookmarkEnd w:id="28"/>
      <w:r w:rsidRPr="00785025">
        <w:t>Strony zastrzegają kary umowne naliczane w następujących wypadkach i wysokościach:</w:t>
      </w:r>
    </w:p>
    <w:p w14:paraId="07E70ED5" w14:textId="77777777" w:rsidR="0057301E" w:rsidRPr="00785025" w:rsidRDefault="0057301E" w:rsidP="00785025">
      <w:pPr>
        <w:tabs>
          <w:tab w:val="left" w:pos="399"/>
          <w:tab w:val="left" w:pos="863"/>
          <w:tab w:val="left" w:pos="1368"/>
          <w:tab w:val="left" w:pos="1980"/>
          <w:tab w:val="left" w:pos="5700"/>
        </w:tabs>
        <w:spacing w:line="276" w:lineRule="auto"/>
        <w:ind w:left="855" w:hanging="456"/>
        <w:jc w:val="both"/>
      </w:pPr>
      <w:r w:rsidRPr="00785025">
        <w:t>1) Wykonawca zapłaci Zamawiającemu karę umowną:</w:t>
      </w:r>
    </w:p>
    <w:p w14:paraId="4630ADA9" w14:textId="7B93FCD4" w:rsidR="0057301E" w:rsidRPr="00785025" w:rsidRDefault="0057301E" w:rsidP="00785025">
      <w:pPr>
        <w:tabs>
          <w:tab w:val="left" w:pos="399"/>
          <w:tab w:val="left" w:pos="863"/>
          <w:tab w:val="left" w:pos="1080"/>
          <w:tab w:val="left" w:pos="1980"/>
          <w:tab w:val="left" w:pos="5700"/>
        </w:tabs>
        <w:spacing w:line="276" w:lineRule="auto"/>
        <w:ind w:left="1080" w:hanging="360"/>
        <w:jc w:val="both"/>
      </w:pPr>
      <w:r w:rsidRPr="00785025">
        <w:t>a)</w:t>
      </w:r>
      <w:r w:rsidRPr="00785025">
        <w:tab/>
        <w:t xml:space="preserve">za niewykonanie przedmiotu Umowy w terminie, o którym mowa odpowiednio w </w:t>
      </w:r>
      <w:r w:rsidR="00785025">
        <w:rPr>
          <w:bCs/>
        </w:rPr>
        <w:t xml:space="preserve">§ 3 ust. 1 </w:t>
      </w:r>
      <w:r w:rsidR="00785025">
        <w:t>Umowy -</w:t>
      </w:r>
      <w:r w:rsidR="003850CB">
        <w:t xml:space="preserve"> w wysokości 0,5</w:t>
      </w:r>
      <w:r w:rsidRPr="00785025">
        <w:t xml:space="preserve"> % całkowitego wynagrodzenia brutto,  o którym mowa odpowiednio w § 18 ust. 1, za każdy dzień zwłoki; </w:t>
      </w:r>
    </w:p>
    <w:p w14:paraId="548313A5" w14:textId="0DCF3558" w:rsidR="0057301E" w:rsidRPr="00785025" w:rsidRDefault="0057301E" w:rsidP="00785025">
      <w:pPr>
        <w:tabs>
          <w:tab w:val="left" w:pos="1080"/>
        </w:tabs>
        <w:spacing w:line="276" w:lineRule="auto"/>
        <w:ind w:left="1080" w:hanging="360"/>
        <w:jc w:val="both"/>
      </w:pPr>
      <w:r w:rsidRPr="00785025">
        <w:t>b)</w:t>
      </w:r>
      <w:r w:rsidRPr="00785025">
        <w:tab/>
        <w:t>za zwłokę w usunięciu wad stwierdzonych przy odbiorze końcowym lub w</w:t>
      </w:r>
      <w:r w:rsidR="00AF529D">
        <w:t xml:space="preserve"> okresie rękojmi lub gwarancji </w:t>
      </w:r>
      <w:r w:rsidRPr="00785025">
        <w:t xml:space="preserve">w wysokości 0,002 </w:t>
      </w:r>
      <w:r w:rsidRPr="00785025">
        <w:rPr>
          <w:b/>
        </w:rPr>
        <w:t>%</w:t>
      </w:r>
      <w:r w:rsidRPr="00785025">
        <w:t xml:space="preserve"> całkowitego wynagrodzenia brutto, o którym mowa odpowiednio w § 18 ust. 1, za każdy dzień zwłoki;</w:t>
      </w:r>
    </w:p>
    <w:p w14:paraId="43958652" w14:textId="77777777" w:rsidR="0057301E" w:rsidRPr="00785025" w:rsidRDefault="0057301E" w:rsidP="00785025">
      <w:pPr>
        <w:tabs>
          <w:tab w:val="left" w:pos="-1440"/>
        </w:tabs>
        <w:spacing w:line="276" w:lineRule="auto"/>
        <w:ind w:left="1080" w:hanging="360"/>
        <w:jc w:val="both"/>
      </w:pPr>
      <w:r w:rsidRPr="00785025">
        <w:t>c)  w wysokości stanowiącej 0,01 % całkowitego</w:t>
      </w:r>
      <w:r w:rsidRPr="00785025">
        <w:rPr>
          <w:color w:val="FF0000"/>
        </w:rPr>
        <w:t xml:space="preserve"> </w:t>
      </w:r>
      <w:r w:rsidRPr="00785025">
        <w:t>wynagrodzenia brutto, o którym mowa w § 18 ust. 1, za każdy przypadek wykonywania części przedmiotu Umowy przez podmiot, który nie został zgłoszony Zamawiającemu jako Podwykonawca lub który nie został zatwierdzony jako Podwykonawca przez Zamawiającego zgodnie z wymogami § 13;</w:t>
      </w:r>
    </w:p>
    <w:p w14:paraId="5A4EC869" w14:textId="77777777" w:rsidR="0057301E" w:rsidRPr="00785025" w:rsidRDefault="0057301E" w:rsidP="00785025">
      <w:pPr>
        <w:tabs>
          <w:tab w:val="left" w:pos="-1440"/>
        </w:tabs>
        <w:spacing w:line="276" w:lineRule="auto"/>
        <w:ind w:left="1080" w:hanging="360"/>
        <w:jc w:val="both"/>
      </w:pPr>
      <w:r w:rsidRPr="00785025">
        <w:t>d) w wysokości stanowiącej 0,02 % całkowitego wynagrodzenia brutto, o którym mowa odpowiednio w § 18 ust. 1, za każdy przypadek niezgłoszenia do odbioru robót zanikających oraz ulegających zakryciu;</w:t>
      </w:r>
    </w:p>
    <w:p w14:paraId="1B6B4F12" w14:textId="449E9CD2" w:rsidR="0057301E" w:rsidRPr="00785025" w:rsidRDefault="0057301E" w:rsidP="00785025">
      <w:pPr>
        <w:tabs>
          <w:tab w:val="left" w:pos="-1440"/>
        </w:tabs>
        <w:spacing w:line="276" w:lineRule="auto"/>
        <w:ind w:left="1080" w:hanging="360"/>
        <w:jc w:val="both"/>
      </w:pPr>
      <w:r w:rsidRPr="00785025">
        <w:t xml:space="preserve">e) za odstąpienie od Umowy (w całości lub w części) przez którąkolwiek ze Stron, </w:t>
      </w:r>
      <w:r w:rsidRPr="00785025">
        <w:br/>
        <w:t>z przyczyn zależ</w:t>
      </w:r>
      <w:r w:rsidR="00785025">
        <w:t>nych od Wykonawcy, w wysokości 2</w:t>
      </w:r>
      <w:r w:rsidRPr="00785025">
        <w:t>0 % całkowitego wynagrodzenia brutto, o którym mowa w § 18 ust. 1;</w:t>
      </w:r>
    </w:p>
    <w:p w14:paraId="7EC520BB" w14:textId="77777777" w:rsidR="0057301E" w:rsidRPr="00785025" w:rsidRDefault="0057301E" w:rsidP="00785025">
      <w:pPr>
        <w:tabs>
          <w:tab w:val="left" w:pos="-1440"/>
        </w:tabs>
        <w:spacing w:line="276" w:lineRule="auto"/>
        <w:ind w:left="1080" w:hanging="360"/>
        <w:jc w:val="both"/>
      </w:pPr>
      <w:r w:rsidRPr="00785025">
        <w:t>f)  za brak opłacenia składek polisy ubezpieczeniowej, o której mowa w §15 w wysokości stanowiącej 0,01 % całkowitego</w:t>
      </w:r>
      <w:r w:rsidRPr="00785025">
        <w:rPr>
          <w:color w:val="FF0000"/>
        </w:rPr>
        <w:t xml:space="preserve"> </w:t>
      </w:r>
      <w:r w:rsidRPr="00785025">
        <w:t>wynagrodzenia brutto, o którym mowa w § 18 ust. 1;</w:t>
      </w:r>
    </w:p>
    <w:p w14:paraId="6B8592CD" w14:textId="77777777" w:rsidR="0057301E" w:rsidRPr="00785025" w:rsidRDefault="0057301E" w:rsidP="00785025">
      <w:pPr>
        <w:tabs>
          <w:tab w:val="left" w:pos="-1440"/>
        </w:tabs>
        <w:spacing w:line="276" w:lineRule="auto"/>
        <w:ind w:left="1080" w:hanging="360"/>
        <w:jc w:val="both"/>
      </w:pPr>
      <w:r w:rsidRPr="00785025">
        <w:t xml:space="preserve">g) </w:t>
      </w:r>
      <w:r w:rsidRPr="00785025">
        <w:tab/>
        <w:t>za każde stwierdzone przez Zamawiającego niedopełnienie wymogu zatrudnienia osób na podstawie umowy o pracę, o którym mowa w § 25 Umowy lub nieprzekazania dowodów zatrudnienia pracowników, Wykonawca zobowiązuje się zapłacić Zamawiającemu karę umowną w wysokości 1 000,00 zł za każdy stwierdzony przypadek;</w:t>
      </w:r>
    </w:p>
    <w:p w14:paraId="7E5DBFD3" w14:textId="77777777" w:rsidR="0057301E" w:rsidRPr="00785025" w:rsidRDefault="0057301E" w:rsidP="00785025">
      <w:pPr>
        <w:tabs>
          <w:tab w:val="left" w:pos="-1440"/>
        </w:tabs>
        <w:spacing w:line="276" w:lineRule="auto"/>
        <w:ind w:left="1080" w:hanging="360"/>
        <w:jc w:val="both"/>
      </w:pPr>
      <w:r w:rsidRPr="00785025">
        <w:t>h) za każde niedostarczenie lub nieterminowe dostarczenie dokumentów (w przypadku odbiorów lub żądania Zamawiającego) Wykonawca zapłaci karę umowną w wysokości 500 zł za każdy dzień opóźnienia;</w:t>
      </w:r>
    </w:p>
    <w:p w14:paraId="6D94FD82" w14:textId="77777777" w:rsidR="0057301E" w:rsidRPr="00785025" w:rsidRDefault="0057301E" w:rsidP="00785025">
      <w:pPr>
        <w:tabs>
          <w:tab w:val="left" w:pos="-1440"/>
        </w:tabs>
        <w:spacing w:line="276" w:lineRule="auto"/>
        <w:ind w:left="1080" w:hanging="360"/>
        <w:jc w:val="both"/>
      </w:pPr>
      <w:r w:rsidRPr="00785025">
        <w:t>i) w przypadku opóźnienia w przedłożeniu Zamawiającemu kosztorysu i przedstawieniu Harmonogramu w terminie określonym w §3 ust. 5 Umowy w wysokości 1.000,00 zł za każdy rozpoczęty dzień opóźnienia.</w:t>
      </w:r>
    </w:p>
    <w:p w14:paraId="07CE47CF" w14:textId="77777777" w:rsidR="0057301E" w:rsidRPr="00785025" w:rsidRDefault="0057301E" w:rsidP="00785025">
      <w:pPr>
        <w:spacing w:line="276" w:lineRule="auto"/>
        <w:ind w:firstLine="284"/>
        <w:jc w:val="both"/>
        <w:rPr>
          <w:color w:val="000000"/>
        </w:rPr>
      </w:pPr>
      <w:r w:rsidRPr="00785025">
        <w:rPr>
          <w:color w:val="000000"/>
        </w:rPr>
        <w:t>2) Wykonawca zapłaci Zamawiającemu karę umowną za:</w:t>
      </w:r>
    </w:p>
    <w:p w14:paraId="0FA5931D" w14:textId="77777777" w:rsidR="0057301E" w:rsidRPr="00785025" w:rsidRDefault="0057301E" w:rsidP="00785025">
      <w:pPr>
        <w:pStyle w:val="Akapitzlist"/>
        <w:numPr>
          <w:ilvl w:val="1"/>
          <w:numId w:val="92"/>
        </w:numPr>
        <w:spacing w:line="276" w:lineRule="auto"/>
        <w:ind w:left="993" w:hanging="284"/>
        <w:jc w:val="both"/>
        <w:rPr>
          <w:color w:val="000000"/>
        </w:rPr>
      </w:pPr>
      <w:r w:rsidRPr="00785025">
        <w:rPr>
          <w:color w:val="000000"/>
        </w:rPr>
        <w:t>brak zapłaty wynagrodzenia należnego podwykonawcom lub dalszym podwykonawcom, w wysokości 10 % wartości brutto wynagrodzenia określonego w umowie zawartej pomiędzy Wykonawcą i podwykonawcą lub podwykonawcą i dalszym podwykonawcą;</w:t>
      </w:r>
    </w:p>
    <w:p w14:paraId="5E097AE0" w14:textId="77777777" w:rsidR="0057301E" w:rsidRPr="00785025" w:rsidRDefault="0057301E" w:rsidP="00785025">
      <w:pPr>
        <w:numPr>
          <w:ilvl w:val="1"/>
          <w:numId w:val="92"/>
        </w:numPr>
        <w:spacing w:line="276" w:lineRule="auto"/>
        <w:ind w:left="993" w:hanging="284"/>
        <w:jc w:val="both"/>
        <w:rPr>
          <w:color w:val="000000"/>
        </w:rPr>
      </w:pPr>
      <w:r w:rsidRPr="00785025">
        <w:rPr>
          <w:color w:val="000000"/>
        </w:rPr>
        <w:t>nieterminowej zapłaty wynagrodzenia należnego podwykonawcom lub dalszym podwykonawcom, w wysokości 0,1 % wartości brutto wynagrodzenia określonego w umowie zawartej pomiędzy Wykonawcą i podwykonawcą lub podwykonawcą i dalszym podwykonawcą, za każdy dzień zwłoki w stosunku do terminu płatności określonego w fakturze;</w:t>
      </w:r>
    </w:p>
    <w:p w14:paraId="2CBBDE2F" w14:textId="77777777" w:rsidR="0057301E" w:rsidRPr="00785025" w:rsidRDefault="0057301E" w:rsidP="00785025">
      <w:pPr>
        <w:numPr>
          <w:ilvl w:val="1"/>
          <w:numId w:val="92"/>
        </w:numPr>
        <w:spacing w:line="276" w:lineRule="auto"/>
        <w:ind w:left="993" w:hanging="284"/>
        <w:jc w:val="both"/>
        <w:rPr>
          <w:color w:val="000000"/>
        </w:rPr>
      </w:pPr>
      <w:r w:rsidRPr="00785025">
        <w:t>za nieprzedłożenie do zaakceptowania projektu umowy o podwykonawstwo, której przedmiotem są roboty budowlane lub projektu jej zmiany, w wysokości 5.000,00 zł za każdy nieprzedłożony do zaakceptowania projekt umowy lub jej zmiany;</w:t>
      </w:r>
    </w:p>
    <w:p w14:paraId="3E477FC0" w14:textId="77777777" w:rsidR="0057301E" w:rsidRPr="00785025" w:rsidRDefault="0057301E" w:rsidP="00785025">
      <w:pPr>
        <w:numPr>
          <w:ilvl w:val="1"/>
          <w:numId w:val="92"/>
        </w:numPr>
        <w:spacing w:line="276" w:lineRule="auto"/>
        <w:ind w:left="993" w:hanging="284"/>
        <w:jc w:val="both"/>
        <w:rPr>
          <w:color w:val="000000"/>
        </w:rPr>
      </w:pPr>
      <w:r w:rsidRPr="00785025">
        <w:rPr>
          <w:color w:val="000000"/>
        </w:rPr>
        <w:t>nieprzedłożenie poświadczonej za zgodność z oryginałem kopii umowy o podwykonawstwo lub jej zmiany w wysokości 5.000,00 zł, za każdy stwierdzony przypadek;</w:t>
      </w:r>
    </w:p>
    <w:p w14:paraId="57FCB7F3" w14:textId="6EDAB741" w:rsidR="0057301E" w:rsidRPr="00785025" w:rsidRDefault="0057301E" w:rsidP="00785025">
      <w:pPr>
        <w:numPr>
          <w:ilvl w:val="1"/>
          <w:numId w:val="92"/>
        </w:numPr>
        <w:spacing w:line="276" w:lineRule="auto"/>
        <w:ind w:left="993" w:hanging="284"/>
        <w:jc w:val="both"/>
        <w:rPr>
          <w:color w:val="000000"/>
        </w:rPr>
      </w:pPr>
      <w:r w:rsidRPr="00785025">
        <w:rPr>
          <w:color w:val="000000"/>
        </w:rPr>
        <w:t>braku zmiany umowy o podwykonawstwo w zakresie terminu zapłaty dostosowan</w:t>
      </w:r>
      <w:r w:rsidR="00677AB8">
        <w:rPr>
          <w:color w:val="000000"/>
        </w:rPr>
        <w:t>ego do postanowień § 13 ust. 6 -</w:t>
      </w:r>
      <w:r w:rsidRPr="00785025">
        <w:rPr>
          <w:color w:val="000000"/>
        </w:rPr>
        <w:t xml:space="preserve"> w wysokości 500 zł za każdy dzień  następujący po upływie terminu na dokonanie zmiany, który został określony przez Zamawiającego w wezwaniu wystosowanym do Wykonawcy.</w:t>
      </w:r>
    </w:p>
    <w:p w14:paraId="1529BEE5" w14:textId="77777777" w:rsidR="0057301E" w:rsidRPr="00785025" w:rsidRDefault="0057301E" w:rsidP="00785025">
      <w:pPr>
        <w:numPr>
          <w:ilvl w:val="0"/>
          <w:numId w:val="58"/>
        </w:numPr>
        <w:tabs>
          <w:tab w:val="clear" w:pos="360"/>
        </w:tabs>
        <w:spacing w:line="276" w:lineRule="auto"/>
        <w:ind w:left="284" w:hanging="284"/>
        <w:jc w:val="both"/>
      </w:pPr>
      <w:r w:rsidRPr="00785025">
        <w:t>Zapłata kary umownej nie zwalnia Wykonawcę z wykonania zobowiązań określonych w Umowie.</w:t>
      </w:r>
    </w:p>
    <w:p w14:paraId="7D8D13F4" w14:textId="77777777" w:rsidR="0057301E" w:rsidRPr="00785025" w:rsidRDefault="0057301E" w:rsidP="00785025">
      <w:pPr>
        <w:numPr>
          <w:ilvl w:val="0"/>
          <w:numId w:val="58"/>
        </w:numPr>
        <w:tabs>
          <w:tab w:val="clear" w:pos="360"/>
        </w:tabs>
        <w:spacing w:line="276" w:lineRule="auto"/>
        <w:ind w:left="284" w:hanging="284"/>
        <w:jc w:val="both"/>
      </w:pPr>
      <w:r w:rsidRPr="00785025">
        <w:t xml:space="preserve">Rozliczenie naliczonych kwot kar umownych zostanie zrealizowane poprzez potrącenie </w:t>
      </w:r>
      <w:r w:rsidRPr="00785025">
        <w:br/>
        <w:t xml:space="preserve">z jakiejkolwiek płatności należnej Wykonawcy lub z zabezpieczenia należytego wykonania umowy, po uprzednim powiadomieniu Wykonawcy. Wykonawca upoważnia Zamawiającego do potrącenia kar umownych z płatności za wykonane i fakturowane części Przedmiotu Umowy. </w:t>
      </w:r>
    </w:p>
    <w:p w14:paraId="284383C2" w14:textId="77777777" w:rsidR="0057301E" w:rsidRPr="00785025" w:rsidRDefault="0057301E" w:rsidP="00785025">
      <w:pPr>
        <w:numPr>
          <w:ilvl w:val="0"/>
          <w:numId w:val="58"/>
        </w:numPr>
        <w:spacing w:line="276" w:lineRule="auto"/>
        <w:ind w:left="357" w:hanging="357"/>
        <w:jc w:val="both"/>
      </w:pPr>
      <w:r w:rsidRPr="00785025">
        <w:t xml:space="preserve">Strony zastrzegają sobie prawo do odszkodowania uzupełniającego, na zasadach ogólnych. </w:t>
      </w:r>
    </w:p>
    <w:p w14:paraId="412276BA" w14:textId="77777777" w:rsidR="0057301E" w:rsidRPr="00785025" w:rsidRDefault="0057301E" w:rsidP="00785025">
      <w:pPr>
        <w:spacing w:line="276" w:lineRule="auto"/>
        <w:jc w:val="both"/>
      </w:pPr>
    </w:p>
    <w:p w14:paraId="6231A1D3" w14:textId="77777777" w:rsidR="0057301E" w:rsidRPr="00677AB8" w:rsidRDefault="0057301E" w:rsidP="00677AB8">
      <w:pPr>
        <w:tabs>
          <w:tab w:val="left" w:pos="405"/>
          <w:tab w:val="left" w:pos="863"/>
          <w:tab w:val="left" w:pos="1368"/>
          <w:tab w:val="left" w:pos="1980"/>
          <w:tab w:val="left" w:pos="5700"/>
        </w:tabs>
        <w:spacing w:line="276" w:lineRule="auto"/>
        <w:ind w:left="4248" w:hanging="4248"/>
        <w:jc w:val="center"/>
        <w:outlineLvl w:val="0"/>
        <w:rPr>
          <w:b/>
          <w:bCs/>
        </w:rPr>
      </w:pPr>
      <w:r w:rsidRPr="00677AB8">
        <w:rPr>
          <w:b/>
          <w:bCs/>
        </w:rPr>
        <w:t>§ 23.</w:t>
      </w:r>
    </w:p>
    <w:p w14:paraId="2519F6D8" w14:textId="77777777" w:rsidR="0057301E" w:rsidRPr="00677AB8" w:rsidRDefault="0057301E" w:rsidP="00677AB8">
      <w:pPr>
        <w:spacing w:line="276" w:lineRule="auto"/>
        <w:jc w:val="center"/>
        <w:rPr>
          <w:b/>
        </w:rPr>
      </w:pPr>
      <w:r w:rsidRPr="00677AB8">
        <w:rPr>
          <w:b/>
        </w:rPr>
        <w:t>Siła Wyższa</w:t>
      </w:r>
    </w:p>
    <w:p w14:paraId="701F721D" w14:textId="77777777" w:rsidR="0057301E" w:rsidRPr="00677AB8" w:rsidRDefault="0057301E" w:rsidP="00677AB8">
      <w:pPr>
        <w:numPr>
          <w:ilvl w:val="0"/>
          <w:numId w:val="84"/>
        </w:numPr>
        <w:spacing w:line="276" w:lineRule="auto"/>
        <w:jc w:val="both"/>
      </w:pPr>
      <w:r w:rsidRPr="00677AB8">
        <w:t>Pojęcie siły wyższej ogranicza się do obiektywnie nieprzewidywalnych zdarzeń, którym Strony nie mogły zapobiec nawet przy zachowaniu należytej staranności i przy uwzględnieniu zawodowego charakteru prowadzonej działalności gospodarczej, w tym w szczególności:</w:t>
      </w:r>
    </w:p>
    <w:p w14:paraId="0169C4D7" w14:textId="4A94221B" w:rsidR="0057301E" w:rsidRPr="00677AB8" w:rsidRDefault="0057301E" w:rsidP="00677AB8">
      <w:pPr>
        <w:numPr>
          <w:ilvl w:val="1"/>
          <w:numId w:val="84"/>
        </w:numPr>
        <w:spacing w:line="276" w:lineRule="auto"/>
        <w:jc w:val="both"/>
      </w:pPr>
      <w:r w:rsidRPr="00677AB8">
        <w:t>na któ</w:t>
      </w:r>
      <w:r w:rsidR="00677AB8">
        <w:t>re żadna ze Stron nie ma wpływu</w:t>
      </w:r>
    </w:p>
    <w:p w14:paraId="51B11AC9" w14:textId="77F3A9D5" w:rsidR="0057301E" w:rsidRPr="00677AB8" w:rsidRDefault="0057301E" w:rsidP="00677AB8">
      <w:pPr>
        <w:numPr>
          <w:ilvl w:val="1"/>
          <w:numId w:val="84"/>
        </w:numPr>
        <w:spacing w:line="276" w:lineRule="auto"/>
        <w:jc w:val="both"/>
      </w:pPr>
      <w:r w:rsidRPr="00677AB8">
        <w:t>przed którymi żadna ze Stron nie mogłaby się rozsądnie zabezpieczyć przed datą zawarcia Umowy</w:t>
      </w:r>
    </w:p>
    <w:p w14:paraId="125D7115" w14:textId="77777777" w:rsidR="0057301E" w:rsidRPr="00677AB8" w:rsidRDefault="0057301E" w:rsidP="00677AB8">
      <w:pPr>
        <w:numPr>
          <w:ilvl w:val="1"/>
          <w:numId w:val="84"/>
        </w:numPr>
        <w:spacing w:line="276" w:lineRule="auto"/>
        <w:jc w:val="both"/>
      </w:pPr>
      <w:r w:rsidRPr="00677AB8">
        <w:t>których, gdyby wystąpiły, żadna Strona nie mogłaby uniknąć lub przezwyciężyć.</w:t>
      </w:r>
    </w:p>
    <w:p w14:paraId="25C7EC53" w14:textId="77777777" w:rsidR="0057301E" w:rsidRPr="00677AB8" w:rsidRDefault="0057301E" w:rsidP="00677AB8">
      <w:pPr>
        <w:spacing w:line="276" w:lineRule="auto"/>
        <w:ind w:left="360"/>
        <w:jc w:val="both"/>
      </w:pPr>
      <w:r w:rsidRPr="00677AB8">
        <w:t>Przykładami siły wyższej są: nadzwyczajne zaburzenia życia zbiorowego (wojna, konflikt zbrojny, stan wyjątkowy, działania wroga, akt sabotażu lub piractwa, inne działania zbrojne, inwazje, mobilizacje, rekwizycje, terroryzm, blokada, militarne embargo, powstanie, zamieszki, zamieszki i rozruchy społeczne, przemoc, i/lub akt nieposłuszeństwa cywilnego, wybuch, pożar, zniszczenie urządzeń, aparatury, i jakichkolwiek instalacji, długotrwała niedostępność środków transportu, telekomunikacji lub awaria sieci energetycznej, zamieszki na tle płacowym ogólnokrajowe lub regionalne, w tym bojkot, strajk lub lokaut, strajk włoski itp.</w:t>
      </w:r>
    </w:p>
    <w:p w14:paraId="01C200C0" w14:textId="77777777" w:rsidR="0057301E" w:rsidRPr="00677AB8" w:rsidRDefault="0057301E" w:rsidP="00677AB8">
      <w:pPr>
        <w:numPr>
          <w:ilvl w:val="0"/>
          <w:numId w:val="84"/>
        </w:numPr>
        <w:spacing w:line="276" w:lineRule="auto"/>
        <w:jc w:val="both"/>
      </w:pPr>
      <w:r w:rsidRPr="00677AB8">
        <w:t>W razie przerwania wykonania Przedmiotu Umowy z przyczyn, o których mowa w ust. 1 niniejszego paragrafu, Zamawiający zobowiązany jest do zapłacenia Wykonawcy części wynagrodzenia w wysokości proporcjonalnej do wykonanej części przedmiotu Umowy, potwierdzonej obustronnym protokołem i zgodnie z postanowieniami Umowy.</w:t>
      </w:r>
    </w:p>
    <w:p w14:paraId="0AA37C00" w14:textId="42587050" w:rsidR="0057301E" w:rsidRPr="00677AB8" w:rsidRDefault="0057301E" w:rsidP="00677AB8">
      <w:pPr>
        <w:numPr>
          <w:ilvl w:val="0"/>
          <w:numId w:val="84"/>
        </w:numPr>
        <w:spacing w:line="276" w:lineRule="auto"/>
        <w:jc w:val="both"/>
      </w:pPr>
      <w:r w:rsidRPr="00677AB8">
        <w:t xml:space="preserve">Strony </w:t>
      </w:r>
      <w:r w:rsidR="00677AB8">
        <w:t>- pod rygorem utraty uprawnień -</w:t>
      </w:r>
      <w:r w:rsidRPr="00677AB8">
        <w:t xml:space="preserve"> zobowiązane są informować się wzajemnie </w:t>
      </w:r>
      <w:r w:rsidRPr="00677AB8">
        <w:br/>
        <w:t>w najkrótszym możliwym terminie w formie pisemnej o wystąpieniu wydarzeń spowodowanych siłą wyższą.</w:t>
      </w:r>
    </w:p>
    <w:p w14:paraId="3CD8D2F6" w14:textId="77777777" w:rsidR="0057301E" w:rsidRPr="00677AB8" w:rsidRDefault="0057301E" w:rsidP="00677AB8">
      <w:pPr>
        <w:numPr>
          <w:ilvl w:val="0"/>
          <w:numId w:val="84"/>
        </w:numPr>
        <w:spacing w:line="276" w:lineRule="auto"/>
        <w:jc w:val="both"/>
      </w:pPr>
      <w:r w:rsidRPr="00677AB8">
        <w:t>Wystąpienie siły wyższej i poinformowanie o tym Strony drugiej według ust. 3 niniejszego paragrafu, prolonguje warunki i terminy wykonania zobowiązań kontraktowych o czas trwania siły wyższej i usuwania skutków zaistnienia siły wyższej.</w:t>
      </w:r>
    </w:p>
    <w:p w14:paraId="6521F25C" w14:textId="77777777" w:rsidR="0057301E" w:rsidRPr="00677AB8" w:rsidRDefault="0057301E" w:rsidP="00677AB8">
      <w:pPr>
        <w:numPr>
          <w:ilvl w:val="0"/>
          <w:numId w:val="84"/>
        </w:numPr>
        <w:spacing w:line="276" w:lineRule="auto"/>
        <w:jc w:val="both"/>
      </w:pPr>
      <w:r w:rsidRPr="00677AB8">
        <w:t>Każda ze Stron będzie czynić starania w kierunku zmniejszenia strat i szkód, jakie mogą powstać w wyniku zaistnienia siły wyższej. Po wystąpieniu jakichkolwiek okoliczności siły wyższej, Wykonawca będzie starał się kontynuować wykonywanie swoich zobowiązań kontraktowych w takim stopniu, w jakim będzie to w rozsądnych granicach wykonalne. Wykonawca powiadomi Zamawiającego o krokach, które zamierza podjąć. Najpóźniej w ciągu 15 dni od zaistnienia siły wyższej Strony spotkają się w celu uzgodnienia wzajemnych działań minimalizujących negatywne skutki wystąpienia siły wyższej.</w:t>
      </w:r>
    </w:p>
    <w:p w14:paraId="625B9D85" w14:textId="77777777" w:rsidR="0057301E" w:rsidRPr="00677AB8" w:rsidRDefault="0057301E" w:rsidP="00677AB8">
      <w:pPr>
        <w:numPr>
          <w:ilvl w:val="0"/>
          <w:numId w:val="84"/>
        </w:numPr>
        <w:spacing w:line="276" w:lineRule="auto"/>
        <w:jc w:val="both"/>
      </w:pPr>
      <w:r w:rsidRPr="00677AB8">
        <w:t>Za opóźnienia wynikłe ze zdarzeń spowodowanych siłą wyższą żadna ze Stron nie może żądać odszkodowania, kar umownych, rekompensaty lub udziału w naprawie szkód.</w:t>
      </w:r>
    </w:p>
    <w:p w14:paraId="6FB6D8F2" w14:textId="77777777" w:rsidR="0057301E" w:rsidRPr="00677AB8" w:rsidRDefault="0057301E" w:rsidP="00677AB8">
      <w:pPr>
        <w:numPr>
          <w:ilvl w:val="0"/>
          <w:numId w:val="84"/>
        </w:numPr>
        <w:spacing w:line="276" w:lineRule="auto"/>
        <w:jc w:val="both"/>
      </w:pPr>
      <w:r w:rsidRPr="00677AB8">
        <w:t xml:space="preserve">Najpóźniej w ciągu 15 dni od ustania siły wyższej Strony spotykają się w celu uzgodnienia wzajemnych działań minimalizujących negatywne skutki wystąpienia siły wyższej </w:t>
      </w:r>
      <w:r w:rsidRPr="00677AB8">
        <w:br/>
        <w:t>i przystosowujących Umowę do zaistniałych okoliczności</w:t>
      </w:r>
      <w:r w:rsidRPr="00677AB8">
        <w:rPr>
          <w:rStyle w:val="Styl11pt"/>
          <w:rFonts w:ascii="Times New Roman" w:hAnsi="Times New Roman"/>
          <w:sz w:val="24"/>
        </w:rPr>
        <w:t>, co w formie Aneksu będzie wprowadzone do Umowy.</w:t>
      </w:r>
      <w:r w:rsidRPr="00677AB8">
        <w:t xml:space="preserve"> </w:t>
      </w:r>
    </w:p>
    <w:p w14:paraId="54ADAFC1" w14:textId="77777777" w:rsidR="0057301E" w:rsidRPr="00677AB8" w:rsidRDefault="0057301E" w:rsidP="00677AB8">
      <w:pPr>
        <w:numPr>
          <w:ilvl w:val="0"/>
          <w:numId w:val="84"/>
        </w:numPr>
        <w:spacing w:line="276" w:lineRule="auto"/>
        <w:jc w:val="both"/>
      </w:pPr>
      <w:r w:rsidRPr="00677AB8">
        <w:t>Jeżeli Umowa zostanie rozwiązana z powodu siły wyższej, Strony spotkają się niezwłocznie celem uzgodnienia rzeczowo-finansowego rozliczenia Umowy.</w:t>
      </w:r>
    </w:p>
    <w:p w14:paraId="263C5210" w14:textId="77777777" w:rsidR="0057301E" w:rsidRPr="00894CD2" w:rsidRDefault="0057301E" w:rsidP="0057301E">
      <w:pPr>
        <w:tabs>
          <w:tab w:val="left" w:pos="405"/>
          <w:tab w:val="left" w:pos="863"/>
          <w:tab w:val="left" w:pos="1368"/>
          <w:tab w:val="left" w:pos="1980"/>
          <w:tab w:val="left" w:pos="5700"/>
        </w:tabs>
        <w:outlineLvl w:val="0"/>
        <w:rPr>
          <w:rFonts w:asciiTheme="majorHAnsi" w:hAnsiTheme="majorHAnsi"/>
          <w:b/>
          <w:bCs/>
          <w:sz w:val="22"/>
          <w:szCs w:val="22"/>
        </w:rPr>
      </w:pPr>
    </w:p>
    <w:p w14:paraId="7324E635" w14:textId="77777777" w:rsidR="0057301E" w:rsidRPr="00677AB8" w:rsidRDefault="0057301E" w:rsidP="00677AB8">
      <w:pPr>
        <w:tabs>
          <w:tab w:val="left" w:pos="405"/>
          <w:tab w:val="left" w:pos="863"/>
          <w:tab w:val="left" w:pos="1368"/>
          <w:tab w:val="left" w:pos="1980"/>
          <w:tab w:val="left" w:pos="5700"/>
        </w:tabs>
        <w:spacing w:line="276" w:lineRule="auto"/>
        <w:ind w:left="4248" w:hanging="4248"/>
        <w:jc w:val="center"/>
        <w:outlineLvl w:val="0"/>
        <w:rPr>
          <w:b/>
          <w:bCs/>
        </w:rPr>
      </w:pPr>
      <w:r w:rsidRPr="00677AB8">
        <w:rPr>
          <w:b/>
          <w:bCs/>
        </w:rPr>
        <w:t>§ 24.</w:t>
      </w:r>
    </w:p>
    <w:p w14:paraId="69A07A82" w14:textId="77777777" w:rsidR="0057301E" w:rsidRPr="00677AB8" w:rsidRDefault="0057301E" w:rsidP="00677AB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outlineLvl w:val="0"/>
        <w:rPr>
          <w:b/>
        </w:rPr>
      </w:pPr>
      <w:r w:rsidRPr="00677AB8">
        <w:rPr>
          <w:b/>
          <w:bCs/>
        </w:rPr>
        <w:t>Odstąpienie od umowy</w:t>
      </w:r>
    </w:p>
    <w:p w14:paraId="4C88C5C9" w14:textId="77777777" w:rsidR="0057301E" w:rsidRPr="00677AB8" w:rsidRDefault="0057301E" w:rsidP="00677AB8">
      <w:pPr>
        <w:numPr>
          <w:ilvl w:val="0"/>
          <w:numId w:val="65"/>
        </w:numPr>
        <w:spacing w:line="276" w:lineRule="auto"/>
        <w:ind w:left="357" w:hanging="357"/>
        <w:jc w:val="both"/>
      </w:pPr>
      <w:r w:rsidRPr="00677AB8">
        <w:t xml:space="preserve">Zamawiający ma prawo odstąpić od Umowy, we wszelkich przypadkach przewidzianych przepisami prawa cywilnego. </w:t>
      </w:r>
    </w:p>
    <w:p w14:paraId="361893D3" w14:textId="77777777" w:rsidR="0057301E" w:rsidRPr="00677AB8" w:rsidRDefault="0057301E" w:rsidP="00677AB8">
      <w:pPr>
        <w:numPr>
          <w:ilvl w:val="0"/>
          <w:numId w:val="65"/>
        </w:numPr>
        <w:spacing w:line="276" w:lineRule="auto"/>
        <w:jc w:val="both"/>
      </w:pPr>
      <w:r w:rsidRPr="00677AB8">
        <w:t>Jeżeli Wykonawca wykonuje przedmiot Umowy w sposób wadliwy albo sprzeczny z Umową, Zamawiającemu przysługuje prawo wezwania go do zmiany sposobu wykonywania przedmiotu Umowy i wyznaczenia mu w tym celu odpowiedniego terminu. Po bezskutecznym upływie wyznaczonego terminu Zamawiającemu przysługuje prawo odstąpienia od Umowy albo powierzenia poprawienia lub dalszego wykonania przedmiotu Umowy innym Wykonawcom na koszt i ryzyko Wykonawcy. Odstąpienie od Umowy na podstawie przyczyny wskazanej powyżej może nastąpić w ciągu 30 dni, licząc od bezskutecznego upływu terminu wyznaczonego do zmiany sposobu wykonania Umowy.</w:t>
      </w:r>
    </w:p>
    <w:p w14:paraId="67EBDD64" w14:textId="76102C63" w:rsidR="0057301E" w:rsidRPr="00677AB8" w:rsidRDefault="0057301E" w:rsidP="00677AB8">
      <w:pPr>
        <w:numPr>
          <w:ilvl w:val="0"/>
          <w:numId w:val="65"/>
        </w:numPr>
        <w:spacing w:line="276" w:lineRule="auto"/>
        <w:ind w:left="357" w:hanging="357"/>
        <w:jc w:val="both"/>
      </w:pPr>
      <w:r w:rsidRPr="00677AB8">
        <w:t>W przypadku, gdy Wykonawca opóźnia się z rozpoczęciem lub zakończeniem wykonywania Przedmiotu Umowy tak dalece, że nie jest prawdopodobne, aby zdołał je ukończyć w czasie umówionym, Zamawiający może bez wyznaczania terminu dodatkowego odstąpić od Umowy jeszcze przed terminem wykonania przedmiotu Umowy. Za opóźnienie taki</w:t>
      </w:r>
      <w:r w:rsidR="00677AB8">
        <w:t>e będzie uważane opóźnienie o 21 (dwadzieścia jeden</w:t>
      </w:r>
      <w:r w:rsidRPr="00677AB8">
        <w:t xml:space="preserve">) dni w stosunku do terminu wykonania poszczególnych etapów określonych w Harmonogramie rzeczowo-finansowym, stanowiącym Załącznik nr 3 do niniejszej Umowy. Odstąpienie od Umowy na podstawie przyczyny wskazanej </w:t>
      </w:r>
      <w:r w:rsidR="00677AB8">
        <w:t>powyżej może nastąpić w ciągu 21</w:t>
      </w:r>
      <w:r w:rsidRPr="00677AB8">
        <w:t xml:space="preserve"> dni licząc od stwierdzenia ww. opóźnienia.</w:t>
      </w:r>
    </w:p>
    <w:p w14:paraId="5E993A11" w14:textId="77777777" w:rsidR="0057301E" w:rsidRPr="00677AB8" w:rsidRDefault="0057301E" w:rsidP="00677AB8">
      <w:pPr>
        <w:numPr>
          <w:ilvl w:val="0"/>
          <w:numId w:val="65"/>
        </w:numPr>
        <w:spacing w:line="276" w:lineRule="auto"/>
        <w:ind w:left="357" w:hanging="357"/>
        <w:jc w:val="both"/>
      </w:pPr>
      <w:r w:rsidRPr="00677AB8">
        <w:t>Niezależnie od powyższego Zamawiający ma prawo do odstąpienia od niniejszej Umowy w razie zaistnienia okoliczności, o których mowa w art. 145 ustawy Prawo Zamówień Publicznych w trybie i na zasadach przewidzianych w wyżej wymienionym przepisie.</w:t>
      </w:r>
    </w:p>
    <w:p w14:paraId="375577DE" w14:textId="77777777" w:rsidR="0057301E" w:rsidRPr="00677AB8" w:rsidRDefault="0057301E" w:rsidP="00677AB8">
      <w:pPr>
        <w:numPr>
          <w:ilvl w:val="0"/>
          <w:numId w:val="65"/>
        </w:numPr>
        <w:spacing w:line="276" w:lineRule="auto"/>
        <w:ind w:left="357" w:hanging="357"/>
        <w:jc w:val="both"/>
      </w:pPr>
      <w:r w:rsidRPr="00677AB8">
        <w:t>Ponadto, Zamawiającemu przysługuje prawo odstąpienia od Umowy, jeżeli:</w:t>
      </w:r>
    </w:p>
    <w:p w14:paraId="64E44362"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nie stawił się do przekazania terenu budowy w terminie podanym w § 3 ust. 2;</w:t>
      </w:r>
    </w:p>
    <w:p w14:paraId="23F9E83C"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nie wywiązał się z obowiązku, o którym mowa w § 3 ust. 5,  w terminie 30 dni od daty zawarcia umowy;</w:t>
      </w:r>
    </w:p>
    <w:p w14:paraId="454F1346"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przerwał bez zgody Zamawiającego realizację robót i przerwa ta trwa dłużej niż 7 dni, z wyłączeniem sytuacji kiedy przerwanie prac nastąpiło z powodów leżących po stronie Zamawiającego lub z powodu Siły Wyższej;</w:t>
      </w:r>
    </w:p>
    <w:p w14:paraId="05A3373B"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Wykonawca narusza postanowienia Umowy o posługiwaniu się Podwykonawcami;</w:t>
      </w:r>
    </w:p>
    <w:p w14:paraId="618A7AE5"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zostanie wydany nakaz zajęcia majątku Wykonawcy, w wyniku czego uzasadnione będzie przypuszczenie, że Wykonawca stał się niewypłacalny lub stanie się niewypłacalny przed zakończeniem realizacji Przedmiotu Umowy;</w:t>
      </w:r>
    </w:p>
    <w:p w14:paraId="18998054" w14:textId="77777777" w:rsidR="0057301E" w:rsidRPr="00677AB8" w:rsidRDefault="0057301E" w:rsidP="00677AB8">
      <w:pPr>
        <w:numPr>
          <w:ilvl w:val="0"/>
          <w:numId w:val="57"/>
        </w:numPr>
        <w:tabs>
          <w:tab w:val="left" w:pos="399"/>
          <w:tab w:val="left" w:pos="849"/>
          <w:tab w:val="left" w:pos="1368"/>
          <w:tab w:val="left" w:pos="1980"/>
          <w:tab w:val="left" w:pos="5700"/>
        </w:tabs>
        <w:autoSpaceDE w:val="0"/>
        <w:autoSpaceDN w:val="0"/>
        <w:adjustRightInd w:val="0"/>
        <w:spacing w:line="276" w:lineRule="auto"/>
        <w:jc w:val="both"/>
      </w:pPr>
      <w:r w:rsidRPr="00677AB8">
        <w:t>przedsiębiorstwo Wykonawcy zostanie postawione w stan likwidacji lub zostanie złożony wniosek o ogłoszeniu upadłości.</w:t>
      </w:r>
    </w:p>
    <w:p w14:paraId="53DCE7E3" w14:textId="099BF5FB" w:rsidR="0057301E" w:rsidRPr="00677AB8" w:rsidRDefault="0057301E" w:rsidP="00677AB8">
      <w:pPr>
        <w:tabs>
          <w:tab w:val="left" w:pos="399"/>
          <w:tab w:val="left" w:pos="849"/>
          <w:tab w:val="left" w:pos="1368"/>
          <w:tab w:val="left" w:pos="1980"/>
          <w:tab w:val="left" w:pos="5700"/>
        </w:tabs>
        <w:spacing w:line="276" w:lineRule="auto"/>
        <w:ind w:left="360"/>
        <w:jc w:val="both"/>
      </w:pPr>
      <w:r w:rsidRPr="00677AB8">
        <w:t xml:space="preserve">Odstąpienie od Umowy na podstawie przyczyn wskazanych </w:t>
      </w:r>
      <w:r w:rsidR="00677AB8">
        <w:t>powyżej może nastąpić w ciągu 21</w:t>
      </w:r>
      <w:r w:rsidRPr="00677AB8">
        <w:t xml:space="preserve"> dni, licząc od dnia stwierdzenia przyczyny uzasadniającej odstąpienie.</w:t>
      </w:r>
    </w:p>
    <w:p w14:paraId="5CB8D358" w14:textId="77777777" w:rsidR="0057301E" w:rsidRPr="00677AB8" w:rsidRDefault="0057301E" w:rsidP="00677AB8">
      <w:pPr>
        <w:numPr>
          <w:ilvl w:val="0"/>
          <w:numId w:val="65"/>
        </w:numPr>
        <w:spacing w:line="276" w:lineRule="auto"/>
        <w:jc w:val="both"/>
      </w:pPr>
      <w:r w:rsidRPr="00677AB8">
        <w:t>Wykonawcy przysługuje prawo odstąpienia od Umowy, jeżeli Zamawiający odmawia odbioru przedmiotu Umowy lub odmawia podpisania protokołu odbioru bez podania uzasadnionej przyczyny. Odstąpienie od Umowy na podstawie przyczyny wskazanej powyżej może nastąpić w ciągu 14 dni, licząc od dnia stwierdzenia przyczyny uzasadniającej odstąpienie.</w:t>
      </w:r>
    </w:p>
    <w:p w14:paraId="3990B5AE" w14:textId="77777777" w:rsidR="0057301E" w:rsidRPr="00677AB8" w:rsidRDefault="0057301E" w:rsidP="00677AB8">
      <w:pPr>
        <w:numPr>
          <w:ilvl w:val="0"/>
          <w:numId w:val="65"/>
        </w:numPr>
        <w:spacing w:line="276" w:lineRule="auto"/>
        <w:jc w:val="both"/>
      </w:pPr>
      <w:r w:rsidRPr="00677AB8">
        <w:t>Oświadczenie o odstąpieniu od Umowy należy złożyć drugiej stronie w formie pisemnej pod rygorem nieważności. Oświadczenie o odstąpieniu od Umowy musi zawierać uzasadnienie</w:t>
      </w:r>
      <w:r w:rsidRPr="00677AB8">
        <w:rPr>
          <w:iCs/>
        </w:rPr>
        <w:t>.</w:t>
      </w:r>
    </w:p>
    <w:p w14:paraId="6478067B" w14:textId="77777777" w:rsidR="00677AB8" w:rsidRDefault="0057301E" w:rsidP="00677AB8">
      <w:pPr>
        <w:numPr>
          <w:ilvl w:val="0"/>
          <w:numId w:val="65"/>
        </w:numPr>
        <w:spacing w:line="276" w:lineRule="auto"/>
        <w:ind w:hanging="357"/>
        <w:jc w:val="both"/>
      </w:pPr>
      <w:r w:rsidRPr="00677AB8">
        <w:t>W przypadku odstąpienia od Umowy przez Zamawiającego, Zamawiający zobowiązany jest do:</w:t>
      </w:r>
    </w:p>
    <w:p w14:paraId="7A3CF05F" w14:textId="77777777" w:rsidR="00677AB8" w:rsidRDefault="0057301E" w:rsidP="00677AB8">
      <w:pPr>
        <w:pStyle w:val="Akapitzlist"/>
        <w:numPr>
          <w:ilvl w:val="1"/>
          <w:numId w:val="65"/>
        </w:numPr>
        <w:spacing w:line="276" w:lineRule="auto"/>
        <w:jc w:val="both"/>
      </w:pPr>
      <w:r w:rsidRPr="00677AB8">
        <w:t>dokonania protokolarnego odbioru wykonanej pr</w:t>
      </w:r>
      <w:r w:rsidR="00677AB8">
        <w:t>zez Wykonawcę części przedmiotu Umowy</w:t>
      </w:r>
    </w:p>
    <w:p w14:paraId="451FC4F9" w14:textId="0EDE6C1E" w:rsidR="0057301E" w:rsidRPr="00677AB8" w:rsidRDefault="0057301E" w:rsidP="00677AB8">
      <w:pPr>
        <w:pStyle w:val="Akapitzlist"/>
        <w:numPr>
          <w:ilvl w:val="1"/>
          <w:numId w:val="65"/>
        </w:numPr>
        <w:spacing w:line="276" w:lineRule="auto"/>
        <w:jc w:val="both"/>
      </w:pPr>
      <w:r w:rsidRPr="00677AB8">
        <w:t xml:space="preserve">zapłaty Wykonawcy wynagrodzenia za część przedmiotu Umowy, która została prawidłowo wykonana do dnia odstąpienia od Umowy stanowi wartość dla Zamawiającego i została odebrana bez Wad, zgodnie z podpisanym przez obie Strony protokołem odbioru. </w:t>
      </w:r>
    </w:p>
    <w:p w14:paraId="6ED45F6B" w14:textId="77777777" w:rsidR="0057301E" w:rsidRPr="00677AB8" w:rsidRDefault="0057301E" w:rsidP="00677AB8">
      <w:pPr>
        <w:numPr>
          <w:ilvl w:val="0"/>
          <w:numId w:val="65"/>
        </w:numPr>
        <w:spacing w:line="276" w:lineRule="auto"/>
        <w:ind w:hanging="357"/>
        <w:jc w:val="both"/>
      </w:pPr>
      <w:r w:rsidRPr="00677AB8">
        <w:t>W razie odstąpienia od Umowy przez Zamawiającego, Wykonawca zobowiązany jest do niezwłocznego:</w:t>
      </w:r>
    </w:p>
    <w:p w14:paraId="1A050AEC" w14:textId="77777777" w:rsidR="00677AB8" w:rsidRDefault="0057301E" w:rsidP="00677AB8">
      <w:pPr>
        <w:pStyle w:val="Akapitzlist"/>
        <w:numPr>
          <w:ilvl w:val="1"/>
          <w:numId w:val="65"/>
        </w:numPr>
        <w:spacing w:line="276" w:lineRule="auto"/>
        <w:jc w:val="both"/>
      </w:pPr>
      <w:r w:rsidRPr="00677AB8">
        <w:t>zaprzestania wykonywania przedmiotu Umowy i zabezpieczenia jego wykonanej części Robót;</w:t>
      </w:r>
    </w:p>
    <w:p w14:paraId="2C9DF42A" w14:textId="77777777" w:rsidR="00677AB8" w:rsidRDefault="0057301E" w:rsidP="00677AB8">
      <w:pPr>
        <w:pStyle w:val="Akapitzlist"/>
        <w:numPr>
          <w:ilvl w:val="1"/>
          <w:numId w:val="65"/>
        </w:numPr>
        <w:spacing w:line="276" w:lineRule="auto"/>
        <w:jc w:val="both"/>
      </w:pPr>
      <w:r w:rsidRPr="00677AB8">
        <w:t>protokolarnego przekazania wykonanej części przedmiotu Umowy Zamawiającemu;</w:t>
      </w:r>
    </w:p>
    <w:p w14:paraId="647C77F0" w14:textId="77777777" w:rsidR="00677AB8" w:rsidRDefault="0057301E" w:rsidP="00677AB8">
      <w:pPr>
        <w:pStyle w:val="Akapitzlist"/>
        <w:numPr>
          <w:ilvl w:val="1"/>
          <w:numId w:val="65"/>
        </w:numPr>
        <w:spacing w:line="276" w:lineRule="auto"/>
        <w:jc w:val="both"/>
      </w:pPr>
      <w:r w:rsidRPr="00677AB8">
        <w:t>zabezpieczenia i opuszczenia terenu budowy;</w:t>
      </w:r>
    </w:p>
    <w:p w14:paraId="3124E7EB" w14:textId="77777777" w:rsidR="00677AB8" w:rsidRDefault="0057301E" w:rsidP="00677AB8">
      <w:pPr>
        <w:pStyle w:val="Akapitzlist"/>
        <w:numPr>
          <w:ilvl w:val="1"/>
          <w:numId w:val="65"/>
        </w:numPr>
        <w:spacing w:line="276" w:lineRule="auto"/>
        <w:jc w:val="both"/>
      </w:pPr>
      <w:r w:rsidRPr="00677AB8">
        <w:t>sporządzenia, przy udziale Zamawiającego, protokołu inwentaryzacji robót wykonanych do dnia odstąpienia od Umowy;</w:t>
      </w:r>
    </w:p>
    <w:p w14:paraId="08E15F9F" w14:textId="77777777" w:rsidR="00677AB8" w:rsidRDefault="0057301E" w:rsidP="00677AB8">
      <w:pPr>
        <w:pStyle w:val="Akapitzlist"/>
        <w:numPr>
          <w:ilvl w:val="1"/>
          <w:numId w:val="65"/>
        </w:numPr>
        <w:spacing w:line="276" w:lineRule="auto"/>
        <w:jc w:val="both"/>
      </w:pPr>
      <w:r w:rsidRPr="00677AB8">
        <w:t>sporządzenia, przy udziale Zamawiającego, protokołu inwentaryzacji materiałów, konstrukcji i urządzeń, znajdujących się na terenie budowy;</w:t>
      </w:r>
    </w:p>
    <w:p w14:paraId="55821781" w14:textId="491E1554" w:rsidR="0057301E" w:rsidRPr="00677AB8" w:rsidRDefault="0057301E" w:rsidP="00677AB8">
      <w:pPr>
        <w:pStyle w:val="Akapitzlist"/>
        <w:numPr>
          <w:ilvl w:val="1"/>
          <w:numId w:val="65"/>
        </w:numPr>
        <w:spacing w:line="276" w:lineRule="auto"/>
        <w:jc w:val="both"/>
      </w:pPr>
      <w:r w:rsidRPr="00677AB8">
        <w:t>przekazania Zamawiającemu wszystkich dokumentów, urządzeń i materiałów, za które Wykonawca otrzymał wynagrodzenie.</w:t>
      </w:r>
    </w:p>
    <w:p w14:paraId="7ACC8222" w14:textId="49B1164B" w:rsidR="0057301E" w:rsidRPr="00677AB8" w:rsidRDefault="0057301E" w:rsidP="00677AB8">
      <w:pPr>
        <w:numPr>
          <w:ilvl w:val="0"/>
          <w:numId w:val="65"/>
        </w:numPr>
        <w:spacing w:line="276" w:lineRule="auto"/>
        <w:jc w:val="both"/>
      </w:pPr>
      <w:r w:rsidRPr="00677AB8">
        <w:t xml:space="preserve">Strony dokonają odbioru i odpowiedniego rozliczenia wykonanych robót na podstawie obmiaru wykonanych robót i według cen określonych w Kosztorysie ofertowym,  stanowiącym podstawę sporządzenia Harmonogramu rzeczowo-finansowego (Załącznik </w:t>
      </w:r>
      <w:r w:rsidR="00677AB8">
        <w:br/>
        <w:t>nr ….</w:t>
      </w:r>
      <w:r w:rsidRPr="00677AB8">
        <w:t xml:space="preserve"> do Umowy).</w:t>
      </w:r>
    </w:p>
    <w:p w14:paraId="12A93D21" w14:textId="77777777" w:rsidR="0057301E" w:rsidRPr="00677AB8" w:rsidRDefault="0057301E" w:rsidP="00677AB8">
      <w:pPr>
        <w:tabs>
          <w:tab w:val="left" w:pos="5700"/>
        </w:tabs>
        <w:spacing w:line="276" w:lineRule="auto"/>
        <w:ind w:left="360" w:hanging="360"/>
        <w:jc w:val="both"/>
      </w:pPr>
      <w:r w:rsidRPr="00677AB8">
        <w:t>11.W przypadku odstąpienia od niniejszej Umowy przez Zamawiającego lub Wykonawcę, Zamawiający, poza zapłatą części wynagrodzenia za roboty wykonane już przez Wykonawcę, nie będzie zobowiązany do dokonania żadnych dalszych płatności na rzecz Wykonawcy, w tym w szczególności zapłaty pozostałej części Wynagrodzenia, jakiejkolwiek formy odszkodowania, odstępnego, etc.</w:t>
      </w:r>
      <w:bookmarkStart w:id="29" w:name="_Toc194228389"/>
    </w:p>
    <w:p w14:paraId="019AC853" w14:textId="77777777" w:rsidR="0057301E" w:rsidRPr="00894CD2" w:rsidRDefault="0057301E" w:rsidP="0057301E">
      <w:pPr>
        <w:tabs>
          <w:tab w:val="left" w:pos="5700"/>
        </w:tabs>
        <w:spacing w:before="120"/>
        <w:jc w:val="both"/>
        <w:rPr>
          <w:rFonts w:asciiTheme="majorHAnsi" w:hAnsiTheme="majorHAnsi"/>
          <w:b/>
          <w:bCs/>
          <w:sz w:val="22"/>
          <w:szCs w:val="22"/>
        </w:rPr>
      </w:pPr>
    </w:p>
    <w:p w14:paraId="2A03C782" w14:textId="77777777" w:rsidR="0057301E" w:rsidRPr="00677AB8" w:rsidRDefault="0057301E" w:rsidP="00677AB8">
      <w:pPr>
        <w:spacing w:line="276" w:lineRule="auto"/>
        <w:jc w:val="center"/>
        <w:rPr>
          <w:rFonts w:eastAsia="Calibri"/>
          <w:b/>
        </w:rPr>
      </w:pPr>
      <w:r w:rsidRPr="00677AB8">
        <w:rPr>
          <w:rFonts w:eastAsia="Calibri"/>
          <w:b/>
        </w:rPr>
        <w:t>§ 25</w:t>
      </w:r>
    </w:p>
    <w:p w14:paraId="6E099846" w14:textId="77777777" w:rsidR="0057301E" w:rsidRPr="00677AB8" w:rsidRDefault="0057301E" w:rsidP="00677AB8">
      <w:pPr>
        <w:spacing w:line="276" w:lineRule="auto"/>
        <w:jc w:val="center"/>
        <w:rPr>
          <w:rFonts w:eastAsia="Calibri"/>
          <w:b/>
        </w:rPr>
      </w:pPr>
      <w:r w:rsidRPr="00677AB8">
        <w:rPr>
          <w:rFonts w:eastAsia="Calibri"/>
          <w:b/>
        </w:rPr>
        <w:t>Wymogi w zakresie zatrudnienia personelu Wykonawcy</w:t>
      </w:r>
    </w:p>
    <w:p w14:paraId="012396CE" w14:textId="53ACE4B0" w:rsidR="0057301E" w:rsidRPr="00677AB8" w:rsidRDefault="0057301E" w:rsidP="00677AB8">
      <w:pPr>
        <w:numPr>
          <w:ilvl w:val="0"/>
          <w:numId w:val="94"/>
        </w:numPr>
        <w:spacing w:line="276" w:lineRule="auto"/>
        <w:ind w:left="284" w:hanging="284"/>
        <w:contextualSpacing/>
        <w:jc w:val="both"/>
        <w:rPr>
          <w:rFonts w:eastAsia="Calibri"/>
        </w:rPr>
      </w:pPr>
      <w:r w:rsidRPr="00677AB8">
        <w:rPr>
          <w:rFonts w:eastAsia="Calibri"/>
        </w:rPr>
        <w:t xml:space="preserve">Zamawiający wymaga, aby </w:t>
      </w:r>
      <w:r w:rsidR="00677AB8">
        <w:rPr>
          <w:rFonts w:eastAsia="Calibri"/>
        </w:rPr>
        <w:t>czynności określone w rozdz. ……….</w:t>
      </w:r>
      <w:r w:rsidRPr="00677AB8">
        <w:rPr>
          <w:rFonts w:eastAsia="Calibri"/>
        </w:rPr>
        <w:t xml:space="preserve"> SIWZ, o ile nie są wykonywane przez osoby w ramach prowadzonej przez nie działalności gospodarczej, były wykonywane przez pracowników zatrudnionych przez Wykonawcę lub podwykonawców na podstawie umowy o pracę w rozumieniu ustawy z dnia 26 czerwca 1974 r. Kodeks pracy (t.j. Dz. U. z 2018 r. poz. 108 ze zm.).</w:t>
      </w:r>
    </w:p>
    <w:p w14:paraId="4D5CFEC7" w14:textId="77777777" w:rsidR="0057301E" w:rsidRPr="00677AB8" w:rsidRDefault="0057301E" w:rsidP="00677AB8">
      <w:pPr>
        <w:numPr>
          <w:ilvl w:val="0"/>
          <w:numId w:val="94"/>
        </w:numPr>
        <w:spacing w:line="276" w:lineRule="auto"/>
        <w:ind w:left="284" w:hanging="284"/>
        <w:contextualSpacing/>
        <w:jc w:val="both"/>
        <w:rPr>
          <w:rFonts w:eastAsia="Calibri"/>
        </w:rPr>
      </w:pPr>
      <w:r w:rsidRPr="00677AB8">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3A6FD00" w14:textId="77777777" w:rsidR="0057301E" w:rsidRPr="00677AB8" w:rsidRDefault="0057301E" w:rsidP="00677AB8">
      <w:pPr>
        <w:numPr>
          <w:ilvl w:val="0"/>
          <w:numId w:val="95"/>
        </w:numPr>
        <w:tabs>
          <w:tab w:val="left" w:pos="1418"/>
        </w:tabs>
        <w:spacing w:line="276" w:lineRule="auto"/>
        <w:ind w:left="709" w:hanging="284"/>
        <w:contextualSpacing/>
        <w:jc w:val="both"/>
        <w:rPr>
          <w:rFonts w:eastAsia="Calibri"/>
        </w:rPr>
      </w:pPr>
      <w:r w:rsidRPr="00677AB8">
        <w:rPr>
          <w:rFonts w:eastAsia="Calibri"/>
        </w:rPr>
        <w:t>żądania oświadczeń i dokumentów, w szczególności kopii umów o pracę, w zakresie potwierdzenia spełniania wyżej wskazanych wymogów i dokonywania ich oceny;</w:t>
      </w:r>
    </w:p>
    <w:p w14:paraId="3844ACBC" w14:textId="77777777" w:rsidR="0057301E" w:rsidRPr="00677AB8" w:rsidRDefault="0057301E" w:rsidP="00677AB8">
      <w:pPr>
        <w:numPr>
          <w:ilvl w:val="0"/>
          <w:numId w:val="95"/>
        </w:numPr>
        <w:tabs>
          <w:tab w:val="left" w:pos="1418"/>
        </w:tabs>
        <w:spacing w:line="276" w:lineRule="auto"/>
        <w:ind w:left="709" w:hanging="284"/>
        <w:contextualSpacing/>
        <w:jc w:val="both"/>
        <w:rPr>
          <w:rFonts w:eastAsia="Calibri"/>
        </w:rPr>
      </w:pPr>
      <w:r w:rsidRPr="00677AB8">
        <w:rPr>
          <w:rFonts w:eastAsia="Calibri"/>
        </w:rPr>
        <w:t>żądania wyjaśnień w przypadku wątpliwości w zakresie potwierdzenia spełniania ww. wymogów;</w:t>
      </w:r>
    </w:p>
    <w:p w14:paraId="3DA389EE" w14:textId="77777777" w:rsidR="0057301E" w:rsidRPr="00677AB8" w:rsidRDefault="0057301E" w:rsidP="00677AB8">
      <w:pPr>
        <w:numPr>
          <w:ilvl w:val="0"/>
          <w:numId w:val="95"/>
        </w:numPr>
        <w:tabs>
          <w:tab w:val="left" w:pos="1418"/>
        </w:tabs>
        <w:spacing w:line="276" w:lineRule="auto"/>
        <w:ind w:left="709" w:hanging="284"/>
        <w:contextualSpacing/>
        <w:jc w:val="both"/>
        <w:rPr>
          <w:rFonts w:eastAsia="Calibri"/>
        </w:rPr>
      </w:pPr>
      <w:r w:rsidRPr="00677AB8">
        <w:rPr>
          <w:rFonts w:eastAsia="Calibri"/>
        </w:rPr>
        <w:t>przeprowadzania kontroli na miejscu wykonywania świadczenia.</w:t>
      </w:r>
    </w:p>
    <w:p w14:paraId="45EF3CF0" w14:textId="77777777" w:rsidR="0057301E" w:rsidRPr="00677AB8" w:rsidRDefault="0057301E" w:rsidP="00677AB8">
      <w:pPr>
        <w:numPr>
          <w:ilvl w:val="0"/>
          <w:numId w:val="94"/>
        </w:numPr>
        <w:spacing w:line="276" w:lineRule="auto"/>
        <w:ind w:left="284" w:hanging="284"/>
        <w:contextualSpacing/>
        <w:jc w:val="both"/>
        <w:rPr>
          <w:rFonts w:eastAsia="Calibri"/>
        </w:rPr>
      </w:pPr>
      <w:r w:rsidRPr="00677AB8">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rozdz. III SIWZ czynności w trakcie realizacji zamówienia tj.:</w:t>
      </w:r>
    </w:p>
    <w:p w14:paraId="060195FD" w14:textId="77777777" w:rsidR="0057301E" w:rsidRPr="00677AB8" w:rsidRDefault="0057301E" w:rsidP="00677AB8">
      <w:pPr>
        <w:numPr>
          <w:ilvl w:val="0"/>
          <w:numId w:val="96"/>
        </w:numPr>
        <w:tabs>
          <w:tab w:val="clear" w:pos="720"/>
          <w:tab w:val="num" w:pos="1134"/>
        </w:tabs>
        <w:spacing w:line="276" w:lineRule="auto"/>
        <w:ind w:left="567" w:hanging="283"/>
        <w:jc w:val="both"/>
        <w:rPr>
          <w:rFonts w:eastAsia="Calibri"/>
        </w:rPr>
      </w:pPr>
      <w:r w:rsidRPr="00677AB8">
        <w:rPr>
          <w:rFonts w:eastAsia="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E3B360" w14:textId="77777777" w:rsidR="0057301E" w:rsidRPr="00677AB8" w:rsidRDefault="0057301E" w:rsidP="00677AB8">
      <w:pPr>
        <w:numPr>
          <w:ilvl w:val="0"/>
          <w:numId w:val="96"/>
        </w:numPr>
        <w:tabs>
          <w:tab w:val="clear" w:pos="720"/>
          <w:tab w:val="num" w:pos="1134"/>
        </w:tabs>
        <w:spacing w:line="276" w:lineRule="auto"/>
        <w:ind w:left="567" w:hanging="283"/>
        <w:jc w:val="both"/>
        <w:rPr>
          <w:rFonts w:eastAsia="Calibri"/>
          <w:color w:val="FF0000"/>
        </w:rPr>
      </w:pPr>
      <w:r w:rsidRPr="00677AB8">
        <w:rPr>
          <w:rFonts w:eastAsia="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nazwisko, data zawarcia umowy, rodzaj umowy o pracę i wymiar etatu nie będą podlegać anonimizacji);</w:t>
      </w:r>
    </w:p>
    <w:p w14:paraId="0B6520A7" w14:textId="77777777" w:rsidR="0057301E" w:rsidRPr="00677AB8" w:rsidRDefault="0057301E" w:rsidP="00677AB8">
      <w:pPr>
        <w:numPr>
          <w:ilvl w:val="0"/>
          <w:numId w:val="96"/>
        </w:numPr>
        <w:tabs>
          <w:tab w:val="clear" w:pos="720"/>
          <w:tab w:val="num" w:pos="1134"/>
        </w:tabs>
        <w:spacing w:line="276" w:lineRule="auto"/>
        <w:ind w:left="567" w:hanging="283"/>
        <w:jc w:val="both"/>
        <w:rPr>
          <w:rFonts w:eastAsia="Calibri"/>
        </w:rPr>
      </w:pPr>
      <w:r w:rsidRPr="00677AB8">
        <w:rPr>
          <w:rFonts w:eastAsia="Calibri"/>
        </w:rPr>
        <w:t>zaświadczenie właściwego oddziału ZUS, potwierdzające opłacanie przez Wykonawcę lub podwykonawcę składek na ubezpieczenia społeczne i zdrowotne z tytułu zatrudnienia na podstawie umów o pracę za ostatni okres rozliczeniowy;</w:t>
      </w:r>
    </w:p>
    <w:p w14:paraId="41A251AD" w14:textId="77777777" w:rsidR="0057301E" w:rsidRPr="00677AB8" w:rsidRDefault="0057301E" w:rsidP="00677AB8">
      <w:pPr>
        <w:numPr>
          <w:ilvl w:val="0"/>
          <w:numId w:val="96"/>
        </w:numPr>
        <w:tabs>
          <w:tab w:val="clear" w:pos="720"/>
          <w:tab w:val="num" w:pos="1134"/>
        </w:tabs>
        <w:spacing w:line="276" w:lineRule="auto"/>
        <w:ind w:left="567" w:hanging="283"/>
        <w:jc w:val="both"/>
        <w:rPr>
          <w:rFonts w:eastAsia="Calibri"/>
        </w:rPr>
      </w:pPr>
      <w:r w:rsidRPr="00677AB8">
        <w:rPr>
          <w:rFonts w:eastAsia="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0B243DBB" w14:textId="77777777" w:rsidR="0057301E" w:rsidRPr="00677AB8" w:rsidRDefault="0057301E" w:rsidP="00677AB8">
      <w:pPr>
        <w:numPr>
          <w:ilvl w:val="0"/>
          <w:numId w:val="94"/>
        </w:numPr>
        <w:tabs>
          <w:tab w:val="num" w:pos="426"/>
        </w:tabs>
        <w:spacing w:line="276" w:lineRule="auto"/>
        <w:ind w:left="284" w:hanging="284"/>
        <w:contextualSpacing/>
        <w:jc w:val="both"/>
        <w:rPr>
          <w:rFonts w:eastAsia="Calibri"/>
        </w:rPr>
      </w:pPr>
      <w:r w:rsidRPr="00677AB8">
        <w:rPr>
          <w:rFonts w:eastAsia="Calibri"/>
        </w:rPr>
        <w:t xml:space="preserve">Z tytułu niespełnienia przez Wykonawcę lub podwykonawcę wymogu zatrudnienia na podstawie umowy o pracę osób wykonujących wskazane w Rozdziale I SIWZ czynności Zamawiający przewiduje sankcję w postaci obowiązku zapłaty przez Wykonawcę kary umownej w wysokości określonej w § 22 ust. 1 pkt 1 lit g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I SIWZ czynności. </w:t>
      </w:r>
    </w:p>
    <w:p w14:paraId="0860E749" w14:textId="77777777" w:rsidR="0057301E" w:rsidRDefault="0057301E" w:rsidP="00677AB8">
      <w:pPr>
        <w:numPr>
          <w:ilvl w:val="0"/>
          <w:numId w:val="94"/>
        </w:numPr>
        <w:tabs>
          <w:tab w:val="num" w:pos="426"/>
        </w:tabs>
        <w:spacing w:line="276" w:lineRule="auto"/>
        <w:ind w:left="284" w:hanging="284"/>
        <w:contextualSpacing/>
        <w:jc w:val="both"/>
        <w:rPr>
          <w:rFonts w:eastAsia="Calibri"/>
        </w:rPr>
      </w:pPr>
      <w:r w:rsidRPr="00677AB8">
        <w:rPr>
          <w:rFonts w:eastAsia="Calibri"/>
        </w:rPr>
        <w:t>W przypadku uzasadnionych wątpliwości, co do przestrzegania prawa pracy przez Wykonawcę lub podwykonawcę, Zamawiający może zwrócić się o przeprowadzenie kontroli przez Państwową Inspekcję Pracy.</w:t>
      </w:r>
    </w:p>
    <w:p w14:paraId="613E3A9F" w14:textId="77777777" w:rsidR="00AF529D" w:rsidRPr="00677AB8" w:rsidRDefault="00AF529D" w:rsidP="00F613B7">
      <w:pPr>
        <w:spacing w:line="276" w:lineRule="auto"/>
        <w:ind w:left="284"/>
        <w:contextualSpacing/>
        <w:jc w:val="both"/>
        <w:rPr>
          <w:rFonts w:eastAsia="Calibri"/>
        </w:rPr>
      </w:pPr>
    </w:p>
    <w:p w14:paraId="08957F6A" w14:textId="77777777" w:rsidR="0057301E" w:rsidRPr="00894CD2" w:rsidRDefault="0057301E" w:rsidP="0057301E">
      <w:pPr>
        <w:tabs>
          <w:tab w:val="left" w:pos="399"/>
          <w:tab w:val="left" w:pos="863"/>
          <w:tab w:val="left" w:pos="1368"/>
          <w:tab w:val="left" w:pos="1980"/>
          <w:tab w:val="left" w:pos="5700"/>
        </w:tabs>
        <w:outlineLvl w:val="0"/>
        <w:rPr>
          <w:rFonts w:asciiTheme="majorHAnsi" w:hAnsiTheme="majorHAnsi"/>
          <w:b/>
          <w:bCs/>
          <w:sz w:val="22"/>
          <w:szCs w:val="22"/>
        </w:rPr>
      </w:pPr>
    </w:p>
    <w:p w14:paraId="6A45B935" w14:textId="77777777" w:rsidR="0057301E" w:rsidRPr="00677AB8" w:rsidRDefault="0057301E" w:rsidP="00677AB8">
      <w:pPr>
        <w:tabs>
          <w:tab w:val="left" w:pos="399"/>
          <w:tab w:val="left" w:pos="863"/>
          <w:tab w:val="left" w:pos="1368"/>
          <w:tab w:val="left" w:pos="1980"/>
          <w:tab w:val="left" w:pos="5700"/>
        </w:tabs>
        <w:spacing w:line="276" w:lineRule="auto"/>
        <w:jc w:val="center"/>
        <w:outlineLvl w:val="0"/>
        <w:rPr>
          <w:b/>
          <w:bCs/>
        </w:rPr>
      </w:pPr>
      <w:r w:rsidRPr="00677AB8">
        <w:rPr>
          <w:b/>
          <w:bCs/>
        </w:rPr>
        <w:t>§ 26.</w:t>
      </w:r>
      <w:bookmarkEnd w:id="29"/>
    </w:p>
    <w:p w14:paraId="0FDF0CD6" w14:textId="77777777" w:rsidR="0057301E" w:rsidRPr="00677AB8" w:rsidRDefault="0057301E" w:rsidP="00677AB8">
      <w:pPr>
        <w:spacing w:line="276" w:lineRule="auto"/>
        <w:jc w:val="center"/>
        <w:rPr>
          <w:b/>
        </w:rPr>
      </w:pPr>
      <w:r w:rsidRPr="00677AB8">
        <w:rPr>
          <w:b/>
        </w:rPr>
        <w:t>Poufność</w:t>
      </w:r>
    </w:p>
    <w:p w14:paraId="7AFC1467" w14:textId="77777777" w:rsidR="0057301E" w:rsidRPr="00677AB8" w:rsidRDefault="0057301E" w:rsidP="00677AB8">
      <w:pPr>
        <w:numPr>
          <w:ilvl w:val="0"/>
          <w:numId w:val="79"/>
        </w:numPr>
        <w:tabs>
          <w:tab w:val="clear" w:pos="1080"/>
          <w:tab w:val="num" w:pos="360"/>
        </w:tabs>
        <w:spacing w:line="276" w:lineRule="auto"/>
        <w:ind w:left="360"/>
        <w:jc w:val="both"/>
      </w:pPr>
      <w:r w:rsidRPr="00677AB8">
        <w:t>Zarówno w czasie wykonywania Umowy, jak i po zakończeniu jej wykonywania, Wykonawca zobowiązuje się do:</w:t>
      </w:r>
    </w:p>
    <w:p w14:paraId="33A7A922" w14:textId="77777777" w:rsidR="0057301E" w:rsidRPr="00677AB8" w:rsidRDefault="0057301E" w:rsidP="00677AB8">
      <w:pPr>
        <w:numPr>
          <w:ilvl w:val="0"/>
          <w:numId w:val="80"/>
        </w:numPr>
        <w:spacing w:line="276" w:lineRule="auto"/>
        <w:jc w:val="both"/>
      </w:pPr>
      <w:r w:rsidRPr="00677AB8">
        <w:t>zachowania w tajemnicy niedostępnych publicznie informacji wynikających z Umowy, jak i powziętych w związku z jej wykonywaniem, w szczególności informacji niejawnych oraz informacji stanowiących tajemnicę służbową lub tajemnicę przedsiębiorstwa Zamawiającego, oraz do nieujawniania tychże informacji żadnym osobom trzecim, bez uprzedniego uzyskania pisemnej zgody Zamawiającego;</w:t>
      </w:r>
    </w:p>
    <w:p w14:paraId="42103E9D" w14:textId="77777777" w:rsidR="0057301E" w:rsidRPr="00677AB8" w:rsidRDefault="0057301E" w:rsidP="00677AB8">
      <w:pPr>
        <w:numPr>
          <w:ilvl w:val="0"/>
          <w:numId w:val="80"/>
        </w:numPr>
        <w:spacing w:line="276" w:lineRule="auto"/>
        <w:jc w:val="both"/>
      </w:pPr>
      <w:r w:rsidRPr="00677AB8">
        <w:t xml:space="preserve">zachowania w tajemnicy wiedzy o treści i istnieniu wszelkich materiałów i dokumentów dotyczących Zamawiającego, do jakich Wykonawca uzyskał dostęp w toku realizacji niniejszej Umowy lub które sporządził; </w:t>
      </w:r>
    </w:p>
    <w:p w14:paraId="043EEEE5" w14:textId="77777777" w:rsidR="0057301E" w:rsidRPr="00677AB8" w:rsidRDefault="0057301E" w:rsidP="00677AB8">
      <w:pPr>
        <w:numPr>
          <w:ilvl w:val="0"/>
          <w:numId w:val="80"/>
        </w:numPr>
        <w:spacing w:line="276" w:lineRule="auto"/>
        <w:jc w:val="both"/>
      </w:pPr>
      <w:r w:rsidRPr="00677AB8">
        <w:t>niewykorzystywania informacji, materiałów i dokumentów, o których mowa w punktach poprzednich, w celach innych niż te, które są objęte zakresem niniejszej Umowy;</w:t>
      </w:r>
    </w:p>
    <w:p w14:paraId="7D5F8335" w14:textId="77777777" w:rsidR="0057301E" w:rsidRPr="00677AB8" w:rsidRDefault="0057301E" w:rsidP="00677AB8">
      <w:pPr>
        <w:numPr>
          <w:ilvl w:val="0"/>
          <w:numId w:val="80"/>
        </w:numPr>
        <w:spacing w:line="276" w:lineRule="auto"/>
        <w:jc w:val="both"/>
      </w:pPr>
      <w:r w:rsidRPr="00677AB8">
        <w:t>nieudostępniania informacji, materiałów i dokumentów, o których mowa w punktach poprzednich, podmiotom trzecim, bez uprzedniej zgody Zamawiającego.</w:t>
      </w:r>
    </w:p>
    <w:p w14:paraId="5439750D" w14:textId="77777777" w:rsidR="0057301E" w:rsidRPr="00677AB8" w:rsidRDefault="0057301E" w:rsidP="00677AB8">
      <w:pPr>
        <w:numPr>
          <w:ilvl w:val="0"/>
          <w:numId w:val="79"/>
        </w:numPr>
        <w:tabs>
          <w:tab w:val="clear" w:pos="1080"/>
          <w:tab w:val="num" w:pos="360"/>
        </w:tabs>
        <w:spacing w:line="276" w:lineRule="auto"/>
        <w:ind w:left="357" w:hanging="357"/>
        <w:jc w:val="both"/>
      </w:pPr>
      <w:r w:rsidRPr="00677AB8">
        <w:t xml:space="preserve">Wykonawca zobowiązuje się przechowywać wszelkie informacje dotyczące Zamawiającego </w:t>
      </w:r>
      <w:r w:rsidRPr="00677AB8">
        <w:br/>
        <w:t>i Przedmiotu Umowy, a pozyskane w toku wykonywania Umowy lub w związku z jej wykonywaniem, wyrażone w formie materialnej (w szczególności: materiały w formie pisemnej, komputerowe nośniki informacji), w sposób zapewniający ich zabezpieczenie przed dostępem osób nieuprawnionych.</w:t>
      </w:r>
    </w:p>
    <w:p w14:paraId="3B4C43AC" w14:textId="77777777" w:rsidR="0057301E" w:rsidRPr="00677AB8" w:rsidRDefault="0057301E" w:rsidP="00677AB8">
      <w:pPr>
        <w:numPr>
          <w:ilvl w:val="0"/>
          <w:numId w:val="79"/>
        </w:numPr>
        <w:tabs>
          <w:tab w:val="clear" w:pos="1080"/>
          <w:tab w:val="num" w:pos="360"/>
        </w:tabs>
        <w:spacing w:line="276" w:lineRule="auto"/>
        <w:ind w:left="360"/>
        <w:jc w:val="both"/>
      </w:pPr>
      <w:r w:rsidRPr="00677AB8">
        <w:t xml:space="preserve">Wykonawca będzie ponosił odpowiedzialność za zachowanie poufności w zakresie określonym w ust. 1 i 2 przez osoby, którymi się posługuje, jak za własne działanie. Zamawiający uprawiony będzie do żądania od osób wykonujących w imieniu Wykonawcy jakiekolwiek czynności w ramach niniejszej Umowy, złożenia oświadczenia o zobowiązaniu do zachowania tajemnicy w zakresie określonym w ust. 1 i 2. </w:t>
      </w:r>
    </w:p>
    <w:p w14:paraId="77CCF00D" w14:textId="77777777" w:rsidR="0057301E" w:rsidRPr="00677AB8" w:rsidRDefault="0057301E" w:rsidP="00677AB8">
      <w:pPr>
        <w:numPr>
          <w:ilvl w:val="0"/>
          <w:numId w:val="79"/>
        </w:numPr>
        <w:tabs>
          <w:tab w:val="clear" w:pos="1080"/>
          <w:tab w:val="num" w:pos="360"/>
        </w:tabs>
        <w:spacing w:line="276" w:lineRule="auto"/>
        <w:ind w:left="360"/>
        <w:jc w:val="both"/>
      </w:pPr>
      <w:r w:rsidRPr="00677AB8">
        <w:t xml:space="preserve">Zobowiązanie do zachowania poufności nie będzie miało zastosowania w przypadkach, gdy obowiązek ujawnienia informacji lub dokumentów wynika z powszechnie obowiązujących przepisów prawa. </w:t>
      </w:r>
    </w:p>
    <w:p w14:paraId="0C22295F" w14:textId="77777777" w:rsidR="0057301E" w:rsidRPr="00677AB8" w:rsidRDefault="0057301E" w:rsidP="00677AB8">
      <w:pPr>
        <w:numPr>
          <w:ilvl w:val="0"/>
          <w:numId w:val="79"/>
        </w:numPr>
        <w:tabs>
          <w:tab w:val="clear" w:pos="1080"/>
          <w:tab w:val="num" w:pos="360"/>
        </w:tabs>
        <w:spacing w:line="276" w:lineRule="auto"/>
        <w:ind w:left="360"/>
        <w:jc w:val="both"/>
      </w:pPr>
      <w:r w:rsidRPr="00677AB8">
        <w:t>Podczas wykonywania i po zakończeniu wykonywania Przedmiotu Umowy Wykonawca bez uzyskania uprzedniej zgody Zamawiającego na piśmie nie może publikować żadnych dokumentów dotyczących Zamawiającego lub Przedmiotu Umowy.</w:t>
      </w:r>
    </w:p>
    <w:p w14:paraId="1599E4BA" w14:textId="77777777" w:rsidR="0057301E" w:rsidRPr="00677AB8" w:rsidRDefault="0057301E" w:rsidP="00677AB8">
      <w:pPr>
        <w:numPr>
          <w:ilvl w:val="0"/>
          <w:numId w:val="79"/>
        </w:numPr>
        <w:tabs>
          <w:tab w:val="clear" w:pos="1080"/>
        </w:tabs>
        <w:spacing w:line="276" w:lineRule="auto"/>
        <w:ind w:left="426"/>
        <w:jc w:val="both"/>
      </w:pPr>
      <w:r w:rsidRPr="00677AB8">
        <w:t xml:space="preserve">Instalacja wszelkich tablic informacyjnych i materiałów reklamowych na terenie budowy </w:t>
      </w:r>
      <w:r w:rsidRPr="00677AB8">
        <w:br/>
        <w:t>i w innych miejscach pozostających w zarządzie Zamawiającego jest dopuszczalna po uprzednim pisemnym uzgodnieniu z Zamawiającym warunków instalacji tych tablic i materiałów reklamowych. Zapis ten nie dotyczy obowiązku umieszczenia na terenie budowy tablicy informacyjnej, wynikającego z przepisów Prawa Budowlanego.</w:t>
      </w:r>
    </w:p>
    <w:p w14:paraId="4BE8646C" w14:textId="77777777" w:rsidR="0057301E" w:rsidRDefault="0057301E" w:rsidP="0057301E">
      <w:pPr>
        <w:jc w:val="center"/>
        <w:rPr>
          <w:rFonts w:asciiTheme="majorHAnsi" w:hAnsiTheme="majorHAnsi"/>
          <w:b/>
          <w:sz w:val="22"/>
          <w:szCs w:val="22"/>
        </w:rPr>
      </w:pPr>
    </w:p>
    <w:p w14:paraId="2B5BD4CF" w14:textId="77777777" w:rsidR="00AF529D" w:rsidRDefault="00AF529D" w:rsidP="0057301E">
      <w:pPr>
        <w:jc w:val="center"/>
        <w:rPr>
          <w:rFonts w:asciiTheme="majorHAnsi" w:hAnsiTheme="majorHAnsi"/>
          <w:b/>
          <w:sz w:val="22"/>
          <w:szCs w:val="22"/>
        </w:rPr>
      </w:pPr>
    </w:p>
    <w:p w14:paraId="7CFFC404" w14:textId="77777777" w:rsidR="00AF529D" w:rsidRDefault="00AF529D" w:rsidP="0057301E">
      <w:pPr>
        <w:jc w:val="center"/>
        <w:rPr>
          <w:rFonts w:asciiTheme="majorHAnsi" w:hAnsiTheme="majorHAnsi"/>
          <w:b/>
          <w:sz w:val="22"/>
          <w:szCs w:val="22"/>
        </w:rPr>
      </w:pPr>
    </w:p>
    <w:p w14:paraId="7B0FBDD8" w14:textId="77777777" w:rsidR="00AF529D" w:rsidRDefault="00AF529D" w:rsidP="0057301E">
      <w:pPr>
        <w:jc w:val="center"/>
        <w:rPr>
          <w:rFonts w:asciiTheme="majorHAnsi" w:hAnsiTheme="majorHAnsi"/>
          <w:b/>
          <w:sz w:val="22"/>
          <w:szCs w:val="22"/>
        </w:rPr>
      </w:pPr>
    </w:p>
    <w:p w14:paraId="25F2F2FE" w14:textId="77777777" w:rsidR="00AF529D" w:rsidRPr="00894CD2" w:rsidRDefault="00AF529D" w:rsidP="0057301E">
      <w:pPr>
        <w:jc w:val="center"/>
        <w:rPr>
          <w:rFonts w:asciiTheme="majorHAnsi" w:hAnsiTheme="majorHAnsi"/>
          <w:b/>
          <w:sz w:val="22"/>
          <w:szCs w:val="22"/>
        </w:rPr>
      </w:pPr>
    </w:p>
    <w:p w14:paraId="2D616D8F" w14:textId="77777777" w:rsidR="0057301E" w:rsidRPr="00894CD2" w:rsidRDefault="0057301E" w:rsidP="0057301E">
      <w:pPr>
        <w:jc w:val="center"/>
        <w:rPr>
          <w:rFonts w:asciiTheme="majorHAnsi" w:hAnsiTheme="majorHAnsi"/>
          <w:b/>
          <w:sz w:val="22"/>
          <w:szCs w:val="22"/>
        </w:rPr>
      </w:pPr>
    </w:p>
    <w:p w14:paraId="0DB4D720" w14:textId="77777777" w:rsidR="0057301E" w:rsidRPr="00677AB8" w:rsidRDefault="0057301E" w:rsidP="00677AB8">
      <w:pPr>
        <w:spacing w:line="276" w:lineRule="auto"/>
        <w:jc w:val="center"/>
        <w:rPr>
          <w:b/>
        </w:rPr>
      </w:pPr>
      <w:r w:rsidRPr="00677AB8">
        <w:rPr>
          <w:b/>
        </w:rPr>
        <w:t>§ 27.</w:t>
      </w:r>
    </w:p>
    <w:p w14:paraId="6DADA7BC" w14:textId="77777777" w:rsidR="0057301E" w:rsidRPr="00677AB8" w:rsidRDefault="0057301E" w:rsidP="00677AB8">
      <w:pPr>
        <w:spacing w:line="276" w:lineRule="auto"/>
        <w:jc w:val="center"/>
        <w:rPr>
          <w:b/>
        </w:rPr>
      </w:pPr>
      <w:r w:rsidRPr="00677AB8">
        <w:rPr>
          <w:b/>
        </w:rPr>
        <w:t>Zmiany Umowy</w:t>
      </w:r>
    </w:p>
    <w:p w14:paraId="3A08D195" w14:textId="77777777" w:rsidR="0057301E" w:rsidRPr="00677AB8" w:rsidRDefault="0057301E" w:rsidP="00677AB8">
      <w:pPr>
        <w:numPr>
          <w:ilvl w:val="0"/>
          <w:numId w:val="82"/>
        </w:numPr>
        <w:spacing w:line="276" w:lineRule="auto"/>
        <w:jc w:val="both"/>
      </w:pPr>
      <w:r w:rsidRPr="00677AB8">
        <w:t>Warunki Umowy są wiążące dla obu Stron, z zastrzeżeniem poniższych postanowień niniejszego paragrafu.</w:t>
      </w:r>
    </w:p>
    <w:p w14:paraId="7F5D0563" w14:textId="30E5A4B7" w:rsidR="0057301E" w:rsidRPr="00677AB8" w:rsidRDefault="0057301E" w:rsidP="00677AB8">
      <w:pPr>
        <w:numPr>
          <w:ilvl w:val="0"/>
          <w:numId w:val="82"/>
        </w:numPr>
        <w:spacing w:line="276" w:lineRule="auto"/>
        <w:jc w:val="both"/>
      </w:pPr>
      <w:r w:rsidRPr="00677AB8">
        <w:t>Jeżeli jakieś postanowienie</w:t>
      </w:r>
      <w:r w:rsidR="00110AAB">
        <w:t xml:space="preserve"> Umowy stanie się nieważne, to -</w:t>
      </w:r>
      <w:r w:rsidRPr="00677AB8">
        <w:t xml:space="preserve"> o ile Strony nie uzgodnią postanowienia zastępczego o skutkach możliwie zbliżonych do oryginalnego - stosuje się art. 58 § 3 Kodeksu cywilnego.</w:t>
      </w:r>
    </w:p>
    <w:p w14:paraId="2EA49303" w14:textId="77777777" w:rsidR="0057301E" w:rsidRPr="00677AB8" w:rsidRDefault="0057301E" w:rsidP="00677AB8">
      <w:pPr>
        <w:numPr>
          <w:ilvl w:val="0"/>
          <w:numId w:val="82"/>
        </w:numPr>
        <w:tabs>
          <w:tab w:val="clear" w:pos="360"/>
        </w:tabs>
        <w:spacing w:line="276" w:lineRule="auto"/>
        <w:ind w:left="284"/>
        <w:jc w:val="both"/>
      </w:pPr>
      <w:r w:rsidRPr="00677AB8">
        <w:t xml:space="preserve">Mając na uwadze postanowienia art. 144 ust. 1 ustawy z dnia 29 stycznia 2004 r. Prawo zamówień publicznych, Zamawiający dopuszcza możliwość zmiany Umowy w następujących okolicznościach i zakresie: </w:t>
      </w:r>
    </w:p>
    <w:p w14:paraId="7AA8B13A"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 xml:space="preserve">gdy zmiany są niezbędne do wprowadzenia w przedmiocie Umowy wskutek wprowadzenia nowości technicznych, korzystnych dla Zamawiającego; </w:t>
      </w:r>
    </w:p>
    <w:p w14:paraId="34A407CA"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gdy zmiany w przedmiocie Umowy są korzystne dla Zamawiającego z punktu widzenia ekonomiki (np. obniżające koszt realizowania Umowy, utrzymania lub użytkowania);</w:t>
      </w:r>
    </w:p>
    <w:p w14:paraId="13CBA4D4" w14:textId="77777777" w:rsidR="0057301E" w:rsidRPr="00677AB8" w:rsidRDefault="0057301E" w:rsidP="00677AB8">
      <w:pPr>
        <w:pStyle w:val="Akapitzlist"/>
        <w:numPr>
          <w:ilvl w:val="1"/>
          <w:numId w:val="82"/>
        </w:numPr>
        <w:tabs>
          <w:tab w:val="clear" w:pos="502"/>
          <w:tab w:val="num" w:pos="709"/>
        </w:tabs>
        <w:autoSpaceDE w:val="0"/>
        <w:autoSpaceDN w:val="0"/>
        <w:adjustRightInd w:val="0"/>
        <w:spacing w:line="276" w:lineRule="auto"/>
        <w:ind w:left="709" w:hanging="425"/>
        <w:jc w:val="both"/>
      </w:pPr>
      <w:r w:rsidRPr="00677AB8">
        <w:t>gdy zmiany w przedmiocie Umowy, terminie realizacji lub wysokości wynagrodzenia są niezbędne do wprowadzenia wskutek konieczności wykonania robót dodatkowych,</w:t>
      </w:r>
      <w:r w:rsidRPr="00677AB8">
        <w:rPr>
          <w:i/>
        </w:rPr>
        <w:t xml:space="preserve"> </w:t>
      </w:r>
      <w:r w:rsidRPr="00677AB8">
        <w:t>jednakże łączna wartość tych zmian jest mniejsza niż 15% wartości zamówienia określonego pierwotnie w Umowie;</w:t>
      </w:r>
    </w:p>
    <w:p w14:paraId="067F27B2"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gdy zmiany terminu realizacji  Umowy są konieczne, na skutek okoliczności, których Strony nie mogły wcześniej przewidzieć; w takim przypadku poza zawarciem aneksu do Umowy Wykonawca zobowiązany jest do przedstawienia Harmonogramu uwzględniającego nowe terminy realizacji Umowy uzgodnione z Zamawiającym;</w:t>
      </w:r>
    </w:p>
    <w:p w14:paraId="57228080"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gdy zmiany w przedmiocie, terminie realizacji Umowy lub wysokości wynagrodzenia są związane z wprowadzeniem nowych przepisów lub zmian w dotychczasowych przepisach, które powodują konieczność zmiany, modyfikacji lub odstępstwa w odniesieniu do projektu, jakości, ilości lub zakresu przedmiotu Umowy, lub które mają istotny wpływ na wzrost kosztów związanych z realizacją Umowy;</w:t>
      </w:r>
    </w:p>
    <w:p w14:paraId="61A8881D"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 xml:space="preserve">gdy zmiany w zakresie przedmiotu, terminu realizacji Umowy są niezbędne do wprowadzenia na skutek działania siły wyższej; </w:t>
      </w:r>
    </w:p>
    <w:p w14:paraId="197AA3AB"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gdy zmiany w terminie realizacji Umowy wynikają z okoliczności, za które odpowiedzialność ponosi Zamawiający, w szczególności będą następstwem nieterminowego przekazania terenu budowy, nieudostępniania pomieszczeń zgodnie z Harmonogramem, konieczności zmian dokumentacji projektowej w zakresie, w jakim ww. okoliczności miały wpływ na dotrzymanie terminu zakończenia robót;</w:t>
      </w:r>
    </w:p>
    <w:p w14:paraId="10E59683" w14:textId="77777777" w:rsidR="0057301E" w:rsidRPr="00677AB8" w:rsidRDefault="0057301E" w:rsidP="00677AB8">
      <w:pPr>
        <w:pStyle w:val="Akapitzlist"/>
        <w:numPr>
          <w:ilvl w:val="1"/>
          <w:numId w:val="82"/>
        </w:numPr>
        <w:tabs>
          <w:tab w:val="clear" w:pos="502"/>
          <w:tab w:val="num" w:pos="709"/>
        </w:tabs>
        <w:autoSpaceDE w:val="0"/>
        <w:autoSpaceDN w:val="0"/>
        <w:adjustRightInd w:val="0"/>
        <w:spacing w:line="276" w:lineRule="auto"/>
        <w:ind w:left="709" w:hanging="425"/>
        <w:jc w:val="both"/>
      </w:pPr>
      <w:r w:rsidRPr="00677AB8">
        <w:t>gdy zmiany w terminie realizacji Umowy wynikają z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2CBECB1" w14:textId="77777777" w:rsidR="0057301E" w:rsidRPr="00677AB8" w:rsidRDefault="0057301E" w:rsidP="00677AB8">
      <w:pPr>
        <w:numPr>
          <w:ilvl w:val="1"/>
          <w:numId w:val="82"/>
        </w:numPr>
        <w:tabs>
          <w:tab w:val="clear" w:pos="502"/>
          <w:tab w:val="num" w:pos="709"/>
        </w:tabs>
        <w:spacing w:line="276" w:lineRule="auto"/>
        <w:ind w:left="709" w:hanging="425"/>
        <w:jc w:val="both"/>
      </w:pPr>
      <w:r w:rsidRPr="00677AB8">
        <w:t>gdy zmiany w terminie realizacji Umowy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7444189E" w14:textId="7DA9B01E" w:rsidR="0057301E" w:rsidRPr="00677AB8" w:rsidRDefault="0057301E" w:rsidP="00677AB8">
      <w:pPr>
        <w:pStyle w:val="Akapitzlist"/>
        <w:numPr>
          <w:ilvl w:val="0"/>
          <w:numId w:val="82"/>
        </w:numPr>
        <w:spacing w:line="276" w:lineRule="auto"/>
        <w:jc w:val="both"/>
        <w:rPr>
          <w:strike/>
        </w:rPr>
      </w:pPr>
      <w:r w:rsidRPr="00677AB8">
        <w:t>W przypadku zmiany wynagrodzenia w zakresie wskazanym w ust. 3 wyliczenie kosztu robót nastąpi w oparciu o kosztorys przekazany przez Wykonawcę, a w zakresie robót nieujętych w kosztorysie ceny jednostkowe asortymentów robót, nie wyższe niż średnie ceny regionalne dla województwa mazowieckie</w:t>
      </w:r>
      <w:r w:rsidR="00110AAB">
        <w:t>go, publikowane w wydawnictwie Sekocenbud</w:t>
      </w:r>
      <w:r w:rsidRPr="00677AB8">
        <w:t xml:space="preserve"> dla kwartału poprzedzającego okres sporządzenia kalkulacji. </w:t>
      </w:r>
    </w:p>
    <w:p w14:paraId="737148D3" w14:textId="77777777" w:rsidR="0057301E" w:rsidRPr="00677AB8" w:rsidRDefault="0057301E" w:rsidP="00677AB8">
      <w:pPr>
        <w:numPr>
          <w:ilvl w:val="0"/>
          <w:numId w:val="82"/>
        </w:numPr>
        <w:spacing w:line="276" w:lineRule="auto"/>
        <w:jc w:val="both"/>
      </w:pPr>
      <w:r w:rsidRPr="00677AB8">
        <w:t>Strony mają prawo zmiany niniejszej umowy w zakresie wynagrodzenia Wykonawcy zgodnie z postanowieniami art. 142 ust. 5 ustawy prawo zamówień publicznych w następujących sytuacjach:</w:t>
      </w:r>
    </w:p>
    <w:p w14:paraId="5C03C85A" w14:textId="77777777" w:rsidR="0057301E" w:rsidRPr="00677AB8" w:rsidRDefault="0057301E" w:rsidP="00677AB8">
      <w:pPr>
        <w:pStyle w:val="Akapitzlist"/>
        <w:numPr>
          <w:ilvl w:val="1"/>
          <w:numId w:val="95"/>
        </w:numPr>
        <w:spacing w:line="276" w:lineRule="auto"/>
        <w:ind w:left="1134" w:hanging="567"/>
        <w:jc w:val="both"/>
      </w:pPr>
      <w:r w:rsidRPr="00677AB8">
        <w:t>w przypadku zmiany stawki podatku od towarów i usług (VAT), jeżeli zmiana ta będzie miała wpływ na koszt wykonania zamówienia przez wykonawcę – strony są uprawnione do zmiany wynagrodzenia w zakresie odpowiadającym zmianie kosztów wykonania zamówienia, będącej rezultatem ww. okoliczności;</w:t>
      </w:r>
    </w:p>
    <w:p w14:paraId="182A0EB9" w14:textId="77777777" w:rsidR="0057301E" w:rsidRPr="00677AB8" w:rsidRDefault="0057301E" w:rsidP="00677AB8">
      <w:pPr>
        <w:pStyle w:val="Akapitzlist"/>
        <w:numPr>
          <w:ilvl w:val="1"/>
          <w:numId w:val="95"/>
        </w:numPr>
        <w:spacing w:line="276" w:lineRule="auto"/>
        <w:ind w:left="1134" w:hanging="567"/>
        <w:jc w:val="both"/>
      </w:pPr>
      <w:r w:rsidRPr="00677AB8">
        <w:t>w przypadku zmiany wysokości minimalnego wynagrodzenia za pracę albo wysokości minimalnej stawki godzinowej, ustalonych na podstawie przepisów ustawy z dnia 10 października 2002 r. o minimalnym wynagrodzeniu za pracę, jeżeli zmiana ta będzie miała wpływ na koszt wykonania zamówienia przez wykonawcę – strony są uprawnione do zmiany wynagrodzenia w zakresie odpowiadającym zmianie kosztów wykonania zamówienia, będącej rezultatem ww. okoliczności;</w:t>
      </w:r>
    </w:p>
    <w:p w14:paraId="20838382" w14:textId="77777777" w:rsidR="0057301E" w:rsidRPr="00677AB8" w:rsidRDefault="0057301E" w:rsidP="00677AB8">
      <w:pPr>
        <w:pStyle w:val="Akapitzlist"/>
        <w:numPr>
          <w:ilvl w:val="1"/>
          <w:numId w:val="95"/>
        </w:numPr>
        <w:spacing w:line="276" w:lineRule="auto"/>
        <w:ind w:left="1134" w:hanging="567"/>
        <w:jc w:val="both"/>
      </w:pPr>
      <w:r w:rsidRPr="00677AB8">
        <w:t>w przypadku zmiany zasad podlegania ubezpieczeniom społecznym lub ubezpieczeniu zdrowotnemu lub wysokości stawki składki na ubezpieczenia społeczne lub zdrowotne, jeżeli zmiana ta będzie miała wpływ na koszt wykonania zamówienia przez wykonawcę – strony są uprawnione do zmiany wynagrodzenia w zakresie odpowiadającym zmianie kosztów wykonania zamówienia, będącej rezultatem ww. okoliczności.</w:t>
      </w:r>
    </w:p>
    <w:p w14:paraId="7058E3D2" w14:textId="77777777" w:rsidR="0057301E" w:rsidRPr="00677AB8" w:rsidRDefault="0057301E" w:rsidP="00677AB8">
      <w:pPr>
        <w:numPr>
          <w:ilvl w:val="0"/>
          <w:numId w:val="82"/>
        </w:numPr>
        <w:tabs>
          <w:tab w:val="clear" w:pos="360"/>
        </w:tabs>
        <w:spacing w:line="276" w:lineRule="auto"/>
        <w:jc w:val="both"/>
      </w:pPr>
      <w:r w:rsidRPr="00677AB8">
        <w:t>Wszelkie zmiany i uzupełnienia Umowy wymagają zgody obu Stron i zachowania formy pisemnej pod rygorem nieważności.</w:t>
      </w:r>
    </w:p>
    <w:p w14:paraId="1D28E813" w14:textId="77777777" w:rsidR="0057301E" w:rsidRPr="00677AB8" w:rsidRDefault="0057301E" w:rsidP="00677AB8">
      <w:pPr>
        <w:numPr>
          <w:ilvl w:val="0"/>
          <w:numId w:val="82"/>
        </w:numPr>
        <w:spacing w:line="276" w:lineRule="auto"/>
        <w:jc w:val="both"/>
      </w:pPr>
      <w:r w:rsidRPr="00677AB8">
        <w:t>W razie wątpliwości, przyjmuje się, że nie stanowią zmiany umowy następujące zmiany:</w:t>
      </w:r>
    </w:p>
    <w:p w14:paraId="455BF340" w14:textId="77777777" w:rsidR="0057301E" w:rsidRPr="00677AB8" w:rsidRDefault="0057301E" w:rsidP="00677AB8">
      <w:pPr>
        <w:pStyle w:val="Akapitzlist"/>
        <w:numPr>
          <w:ilvl w:val="0"/>
          <w:numId w:val="97"/>
        </w:numPr>
        <w:spacing w:line="276" w:lineRule="auto"/>
        <w:jc w:val="both"/>
      </w:pPr>
      <w:r w:rsidRPr="00677AB8">
        <w:t>danych związanych z obsługą administracyjno-organizacyjną Umowy;</w:t>
      </w:r>
    </w:p>
    <w:p w14:paraId="738FA9A0" w14:textId="77777777" w:rsidR="0057301E" w:rsidRPr="00677AB8" w:rsidRDefault="0057301E" w:rsidP="00677AB8">
      <w:pPr>
        <w:pStyle w:val="Akapitzlist"/>
        <w:numPr>
          <w:ilvl w:val="0"/>
          <w:numId w:val="97"/>
        </w:numPr>
        <w:spacing w:line="276" w:lineRule="auto"/>
        <w:jc w:val="both"/>
      </w:pPr>
      <w:r w:rsidRPr="00677AB8">
        <w:t>danych osób odpowiedzialnych za realizację Umowy;</w:t>
      </w:r>
    </w:p>
    <w:p w14:paraId="696B54FC" w14:textId="77777777" w:rsidR="0057301E" w:rsidRPr="00677AB8" w:rsidRDefault="0057301E" w:rsidP="00677AB8">
      <w:pPr>
        <w:pStyle w:val="Akapitzlist"/>
        <w:numPr>
          <w:ilvl w:val="0"/>
          <w:numId w:val="97"/>
        </w:numPr>
        <w:spacing w:line="276" w:lineRule="auto"/>
        <w:jc w:val="both"/>
      </w:pPr>
      <w:r w:rsidRPr="00677AB8">
        <w:t>danych teleadresowych;</w:t>
      </w:r>
    </w:p>
    <w:p w14:paraId="55A83D1C" w14:textId="77777777" w:rsidR="0057301E" w:rsidRPr="00677AB8" w:rsidRDefault="0057301E" w:rsidP="00677AB8">
      <w:pPr>
        <w:pStyle w:val="Akapitzlist"/>
        <w:numPr>
          <w:ilvl w:val="0"/>
          <w:numId w:val="97"/>
        </w:numPr>
        <w:spacing w:line="276" w:lineRule="auto"/>
        <w:jc w:val="both"/>
      </w:pPr>
      <w:r w:rsidRPr="00677AB8">
        <w:t>danych rejestrowych;</w:t>
      </w:r>
    </w:p>
    <w:p w14:paraId="323D34CA" w14:textId="77777777" w:rsidR="0057301E" w:rsidRPr="00677AB8" w:rsidRDefault="0057301E" w:rsidP="00677AB8">
      <w:pPr>
        <w:pStyle w:val="Akapitzlist"/>
        <w:numPr>
          <w:ilvl w:val="0"/>
          <w:numId w:val="97"/>
        </w:numPr>
        <w:spacing w:line="276" w:lineRule="auto"/>
        <w:jc w:val="both"/>
      </w:pPr>
      <w:r w:rsidRPr="00677AB8">
        <w:t>będące następstwem sukcesji uniwersalnej po jednej ze stron umowy.</w:t>
      </w:r>
    </w:p>
    <w:p w14:paraId="711EE626" w14:textId="77777777" w:rsidR="0057301E" w:rsidRPr="00677AB8" w:rsidRDefault="0057301E" w:rsidP="00677AB8">
      <w:pPr>
        <w:numPr>
          <w:ilvl w:val="0"/>
          <w:numId w:val="82"/>
        </w:numPr>
        <w:tabs>
          <w:tab w:val="clear" w:pos="360"/>
        </w:tabs>
        <w:spacing w:line="276" w:lineRule="auto"/>
        <w:jc w:val="both"/>
      </w:pPr>
      <w:r w:rsidRPr="00677AB8">
        <w:t xml:space="preserve">Wykonawca nie może domagać się wprowadzenia zmian w Umowie w związku </w:t>
      </w:r>
      <w:r w:rsidRPr="00677AB8">
        <w:br/>
        <w:t>z niewykonaniem lub nienależytym wykonywaniem przez Wykonawcę zobowiązań wynikających z Umowy.</w:t>
      </w:r>
    </w:p>
    <w:p w14:paraId="4970258F" w14:textId="77777777" w:rsidR="0057301E" w:rsidRPr="00894CD2" w:rsidRDefault="0057301E" w:rsidP="0057301E">
      <w:pPr>
        <w:jc w:val="center"/>
        <w:rPr>
          <w:rFonts w:asciiTheme="majorHAnsi" w:hAnsiTheme="majorHAnsi"/>
          <w:b/>
          <w:sz w:val="22"/>
          <w:szCs w:val="22"/>
        </w:rPr>
      </w:pPr>
    </w:p>
    <w:p w14:paraId="6E5DAC33" w14:textId="77777777" w:rsidR="0057301E" w:rsidRPr="00110AAB" w:rsidRDefault="0057301E" w:rsidP="00110AAB">
      <w:pPr>
        <w:spacing w:line="276" w:lineRule="auto"/>
        <w:jc w:val="center"/>
        <w:rPr>
          <w:b/>
        </w:rPr>
      </w:pPr>
      <w:r w:rsidRPr="00110AAB">
        <w:rPr>
          <w:b/>
        </w:rPr>
        <w:t>§ 28.</w:t>
      </w:r>
    </w:p>
    <w:p w14:paraId="1AA404C9" w14:textId="77777777" w:rsidR="0057301E" w:rsidRPr="00110AAB" w:rsidRDefault="0057301E" w:rsidP="00110AAB">
      <w:pPr>
        <w:spacing w:line="276" w:lineRule="auto"/>
        <w:jc w:val="center"/>
        <w:rPr>
          <w:b/>
        </w:rPr>
      </w:pPr>
      <w:r w:rsidRPr="00110AAB">
        <w:rPr>
          <w:b/>
        </w:rPr>
        <w:t>Przedstawiciele Stron</w:t>
      </w:r>
    </w:p>
    <w:p w14:paraId="215847FF" w14:textId="77777777" w:rsidR="0057301E" w:rsidRDefault="0057301E" w:rsidP="00110AAB">
      <w:pPr>
        <w:spacing w:line="276" w:lineRule="auto"/>
        <w:ind w:left="360" w:hanging="360"/>
        <w:jc w:val="both"/>
      </w:pPr>
      <w:r w:rsidRPr="00110AAB">
        <w:t xml:space="preserve">1. </w:t>
      </w:r>
      <w:bookmarkStart w:id="30" w:name="_Ref207685471"/>
      <w:r w:rsidRPr="00110AAB">
        <w:t>W sprawach dotyczących realizacji niniejszej Umowy Strony ustanawiają swoich przedstawicieli, którymi są:</w:t>
      </w:r>
      <w:bookmarkEnd w:id="30"/>
      <w:r w:rsidRPr="00110AAB">
        <w:t xml:space="preserve"> </w:t>
      </w:r>
    </w:p>
    <w:p w14:paraId="7460C6EC" w14:textId="77777777" w:rsidR="00AF529D" w:rsidRPr="00110AAB" w:rsidRDefault="00AF529D" w:rsidP="00110AAB">
      <w:pPr>
        <w:spacing w:line="276" w:lineRule="auto"/>
        <w:ind w:left="360" w:hanging="360"/>
        <w:jc w:val="both"/>
      </w:pPr>
    </w:p>
    <w:p w14:paraId="52CEC539" w14:textId="77777777" w:rsidR="0057301E" w:rsidRPr="00110AAB" w:rsidRDefault="0057301E" w:rsidP="00110AAB">
      <w:pPr>
        <w:spacing w:line="276" w:lineRule="auto"/>
        <w:ind w:left="357"/>
        <w:jc w:val="both"/>
        <w:rPr>
          <w:b/>
        </w:rPr>
      </w:pPr>
      <w:r w:rsidRPr="00110AAB">
        <w:t xml:space="preserve">1) </w:t>
      </w:r>
      <w:r w:rsidRPr="00110AAB">
        <w:rPr>
          <w:b/>
          <w:u w:val="single"/>
        </w:rPr>
        <w:t>ze strony Zamawiającego:</w:t>
      </w:r>
      <w:r w:rsidRPr="00110AAB">
        <w:rPr>
          <w:b/>
        </w:rPr>
        <w:t xml:space="preserve"> </w:t>
      </w:r>
    </w:p>
    <w:p w14:paraId="6170EF66" w14:textId="4C5FCA8B" w:rsidR="0057301E" w:rsidRPr="00110AAB" w:rsidRDefault="00110AAB" w:rsidP="00110AAB">
      <w:pPr>
        <w:spacing w:line="276" w:lineRule="auto"/>
        <w:ind w:left="567"/>
        <w:jc w:val="both"/>
      </w:pPr>
      <w:r>
        <w:t>a)   Koordynator techniczny……………………………………….</w:t>
      </w:r>
    </w:p>
    <w:p w14:paraId="449D1823" w14:textId="06B97CDF" w:rsidR="0057301E" w:rsidRPr="00110AAB" w:rsidRDefault="00110AAB" w:rsidP="00110AAB">
      <w:pPr>
        <w:spacing w:line="276" w:lineRule="auto"/>
        <w:ind w:left="567" w:firstLine="426"/>
        <w:jc w:val="both"/>
      </w:pPr>
      <w:r>
        <w:t>tel.:…………………………………………………………….</w:t>
      </w:r>
    </w:p>
    <w:p w14:paraId="59B3C8C3" w14:textId="59FAD490" w:rsidR="0057301E" w:rsidRPr="00110AAB" w:rsidRDefault="0057301E" w:rsidP="00110AAB">
      <w:pPr>
        <w:spacing w:line="276" w:lineRule="auto"/>
        <w:ind w:left="567" w:firstLine="426"/>
        <w:jc w:val="both"/>
      </w:pPr>
      <w:r w:rsidRPr="00110AAB">
        <w:t xml:space="preserve">e-mail: </w:t>
      </w:r>
      <w:r w:rsidR="00110AAB" w:rsidRPr="00110AAB">
        <w:rPr>
          <w:rFonts w:eastAsiaTheme="majorEastAsia"/>
        </w:rPr>
        <w:t>...................................................</w:t>
      </w:r>
      <w:r w:rsidR="00110AAB">
        <w:rPr>
          <w:rFonts w:eastAsiaTheme="majorEastAsia"/>
        </w:rPr>
        <w:t>...................................</w:t>
      </w:r>
    </w:p>
    <w:p w14:paraId="6129B6B5" w14:textId="60278F11" w:rsidR="0057301E" w:rsidRPr="00110AAB" w:rsidRDefault="0057301E" w:rsidP="00110AAB">
      <w:pPr>
        <w:spacing w:line="276" w:lineRule="auto"/>
        <w:ind w:left="567"/>
        <w:jc w:val="both"/>
      </w:pPr>
      <w:r w:rsidRPr="00110AAB">
        <w:t>b)   inspektor nad</w:t>
      </w:r>
      <w:r w:rsidR="00110AAB">
        <w:t>zoru robót budowlanych: ……………………….</w:t>
      </w:r>
    </w:p>
    <w:p w14:paraId="18531DBD" w14:textId="0759E874" w:rsidR="0057301E" w:rsidRPr="00110AAB" w:rsidRDefault="00110AAB" w:rsidP="00110AAB">
      <w:pPr>
        <w:spacing w:line="276" w:lineRule="auto"/>
        <w:ind w:left="567" w:firstLine="426"/>
        <w:jc w:val="both"/>
      </w:pPr>
      <w:r w:rsidRPr="00110AAB">
        <w:t>tel.:…</w:t>
      </w:r>
      <w:r>
        <w:t>………………………………………………………….</w:t>
      </w:r>
      <w:r w:rsidR="0057301E" w:rsidRPr="00110AAB">
        <w:t xml:space="preserve"> </w:t>
      </w:r>
    </w:p>
    <w:p w14:paraId="47A8A949" w14:textId="4F4FE0DD" w:rsidR="0057301E" w:rsidRPr="00110AAB" w:rsidRDefault="0057301E" w:rsidP="00110AAB">
      <w:pPr>
        <w:spacing w:line="276" w:lineRule="auto"/>
        <w:ind w:left="567" w:firstLine="426"/>
        <w:jc w:val="both"/>
      </w:pPr>
      <w:r w:rsidRPr="00110AAB">
        <w:t xml:space="preserve">e-mail: </w:t>
      </w:r>
      <w:r w:rsidR="00110AAB" w:rsidRPr="00110AAB">
        <w:rPr>
          <w:rFonts w:eastAsiaTheme="majorEastAsia"/>
        </w:rPr>
        <w:t>......................................................................................</w:t>
      </w:r>
    </w:p>
    <w:p w14:paraId="2C733641" w14:textId="3316FD37" w:rsidR="0057301E" w:rsidRPr="00110AAB" w:rsidRDefault="0057301E" w:rsidP="00EF5F44">
      <w:pPr>
        <w:spacing w:line="276" w:lineRule="auto"/>
        <w:ind w:left="567"/>
        <w:jc w:val="both"/>
      </w:pPr>
      <w:r w:rsidRPr="00110AAB">
        <w:t>c)   inspektor nadzoru robót sanitar</w:t>
      </w:r>
      <w:r w:rsidR="00110AAB">
        <w:t>nych: …………………………</w:t>
      </w:r>
    </w:p>
    <w:p w14:paraId="5AF52232" w14:textId="5393086B" w:rsidR="0057301E" w:rsidRPr="00EF5F44" w:rsidRDefault="00110AAB" w:rsidP="00EF5F44">
      <w:pPr>
        <w:spacing w:line="276" w:lineRule="auto"/>
        <w:ind w:left="567" w:firstLine="426"/>
        <w:jc w:val="both"/>
      </w:pPr>
      <w:r w:rsidRPr="00EF5F44">
        <w:t>tel.:…………………………………………………………….</w:t>
      </w:r>
    </w:p>
    <w:p w14:paraId="092DB60E" w14:textId="61CAE45C" w:rsidR="0057301E" w:rsidRPr="00110AAB" w:rsidRDefault="0057301E" w:rsidP="00EF5F44">
      <w:pPr>
        <w:spacing w:line="276" w:lineRule="auto"/>
        <w:ind w:left="567" w:firstLine="426"/>
        <w:jc w:val="both"/>
      </w:pPr>
      <w:r w:rsidRPr="00110AAB">
        <w:t xml:space="preserve">e-mail: </w:t>
      </w:r>
      <w:r w:rsidR="00110AAB" w:rsidRPr="00110AAB">
        <w:rPr>
          <w:rFonts w:eastAsiaTheme="majorEastAsia"/>
        </w:rPr>
        <w:t>.......................................................................................</w:t>
      </w:r>
    </w:p>
    <w:p w14:paraId="39ADDB0D" w14:textId="69772AA3" w:rsidR="0057301E" w:rsidRPr="00110AAB" w:rsidRDefault="0057301E" w:rsidP="00EF5F44">
      <w:pPr>
        <w:spacing w:before="120" w:line="276" w:lineRule="auto"/>
        <w:ind w:left="567"/>
        <w:jc w:val="both"/>
      </w:pPr>
      <w:r w:rsidRPr="00110AAB">
        <w:t>d)   inspektor nadzoru robót elektrycznyc</w:t>
      </w:r>
      <w:r w:rsidR="00110AAB">
        <w:t>h: ……………………….</w:t>
      </w:r>
    </w:p>
    <w:p w14:paraId="5DB962C1" w14:textId="29E33AB0" w:rsidR="0057301E" w:rsidRPr="00110AAB" w:rsidRDefault="00110AAB" w:rsidP="00EF5F44">
      <w:pPr>
        <w:spacing w:line="276" w:lineRule="auto"/>
        <w:ind w:left="567" w:firstLine="426"/>
        <w:jc w:val="both"/>
      </w:pPr>
      <w:r>
        <w:t>tel………………………………………………………………</w:t>
      </w:r>
      <w:r w:rsidR="0057301E" w:rsidRPr="00110AAB">
        <w:t xml:space="preserve"> </w:t>
      </w:r>
    </w:p>
    <w:p w14:paraId="2C0E6892" w14:textId="1F782551" w:rsidR="0057301E" w:rsidRPr="00110AAB" w:rsidRDefault="0057301E" w:rsidP="00EF5F44">
      <w:pPr>
        <w:spacing w:line="276" w:lineRule="auto"/>
        <w:ind w:left="567" w:firstLine="426"/>
        <w:jc w:val="both"/>
      </w:pPr>
      <w:r w:rsidRPr="00110AAB">
        <w:t xml:space="preserve">email: </w:t>
      </w:r>
      <w:r w:rsidR="00EF5F44">
        <w:rPr>
          <w:rFonts w:eastAsiaTheme="majorEastAsia"/>
        </w:rPr>
        <w:t>…………………………………………………………..</w:t>
      </w:r>
    </w:p>
    <w:p w14:paraId="3FCE7671" w14:textId="77777777" w:rsidR="0057301E" w:rsidRDefault="0057301E" w:rsidP="00EF5F44">
      <w:pPr>
        <w:spacing w:line="276" w:lineRule="auto"/>
        <w:ind w:left="567" w:hanging="210"/>
        <w:jc w:val="both"/>
      </w:pPr>
      <w:r w:rsidRPr="00110AAB">
        <w:t xml:space="preserve">    Zakres uprawnień: reprezentowanie Zamawiającego w sprawach technicznych, bez prawa do dokonywania zmian w niniejszej Umowie.</w:t>
      </w:r>
    </w:p>
    <w:p w14:paraId="02055010" w14:textId="77777777" w:rsidR="00AF529D" w:rsidRPr="00110AAB" w:rsidRDefault="00AF529D" w:rsidP="00EF5F44">
      <w:pPr>
        <w:spacing w:line="276" w:lineRule="auto"/>
        <w:ind w:left="567" w:hanging="210"/>
        <w:jc w:val="both"/>
      </w:pPr>
    </w:p>
    <w:p w14:paraId="6EA298E0" w14:textId="77777777" w:rsidR="0057301E" w:rsidRPr="00110AAB" w:rsidRDefault="0057301E" w:rsidP="00EF5F44">
      <w:pPr>
        <w:tabs>
          <w:tab w:val="num" w:pos="1440"/>
        </w:tabs>
        <w:spacing w:line="276" w:lineRule="auto"/>
        <w:ind w:left="360" w:hanging="181"/>
        <w:jc w:val="both"/>
        <w:rPr>
          <w:u w:val="single"/>
        </w:rPr>
      </w:pPr>
      <w:r w:rsidRPr="00110AAB">
        <w:tab/>
        <w:t xml:space="preserve">2) </w:t>
      </w:r>
      <w:r w:rsidRPr="00110AAB">
        <w:rPr>
          <w:b/>
          <w:u w:val="single"/>
        </w:rPr>
        <w:t>ze strony Wykonawcy:</w:t>
      </w:r>
      <w:r w:rsidRPr="00110AAB">
        <w:rPr>
          <w:b/>
          <w:i/>
          <w:u w:val="single"/>
        </w:rPr>
        <w:t xml:space="preserve"> </w:t>
      </w:r>
    </w:p>
    <w:p w14:paraId="6ECFC2AE" w14:textId="2EDB8A13" w:rsidR="0057301E" w:rsidRPr="00110AAB" w:rsidRDefault="0057301E" w:rsidP="00EF5F44">
      <w:pPr>
        <w:numPr>
          <w:ilvl w:val="4"/>
          <w:numId w:val="100"/>
        </w:numPr>
        <w:spacing w:line="276" w:lineRule="auto"/>
        <w:ind w:left="851" w:hanging="284"/>
        <w:rPr>
          <w:color w:val="000000"/>
        </w:rPr>
      </w:pPr>
      <w:r w:rsidRPr="00110AAB">
        <w:rPr>
          <w:color w:val="000000"/>
        </w:rPr>
        <w:t>Kierown</w:t>
      </w:r>
      <w:r w:rsidR="00EF5F44">
        <w:rPr>
          <w:color w:val="000000"/>
        </w:rPr>
        <w:t>ik budowy: ……………………………………………..</w:t>
      </w:r>
    </w:p>
    <w:p w14:paraId="336C9069" w14:textId="4D5C9287" w:rsidR="0057301E" w:rsidRPr="00110AAB" w:rsidRDefault="0057301E" w:rsidP="00EF5F44">
      <w:pPr>
        <w:spacing w:line="276" w:lineRule="auto"/>
        <w:ind w:left="851" w:hanging="284"/>
        <w:rPr>
          <w:color w:val="000000"/>
          <w:lang w:val="nb-NO"/>
        </w:rPr>
      </w:pPr>
      <w:r w:rsidRPr="00110AAB">
        <w:rPr>
          <w:color w:val="000000"/>
          <w:lang w:val="nb-NO"/>
        </w:rPr>
        <w:t xml:space="preserve">     </w:t>
      </w:r>
      <w:r w:rsidR="00EF5F44">
        <w:rPr>
          <w:color w:val="000000"/>
          <w:lang w:val="nb-NO"/>
        </w:rPr>
        <w:t>tel.:................................................................................................</w:t>
      </w:r>
    </w:p>
    <w:p w14:paraId="66ECE814" w14:textId="028A71EE" w:rsidR="0057301E" w:rsidRPr="00110AAB" w:rsidRDefault="0057301E" w:rsidP="00EF5F44">
      <w:pPr>
        <w:spacing w:line="276" w:lineRule="auto"/>
        <w:ind w:left="851" w:hanging="284"/>
        <w:rPr>
          <w:color w:val="000000"/>
          <w:lang w:val="fr-FR"/>
        </w:rPr>
      </w:pPr>
      <w:r w:rsidRPr="00110AAB">
        <w:rPr>
          <w:color w:val="000000"/>
          <w:lang w:val="nb-NO"/>
        </w:rPr>
        <w:t xml:space="preserve">     e-mail: </w:t>
      </w:r>
      <w:r w:rsidR="00EF5F44">
        <w:rPr>
          <w:rFonts w:eastAsiaTheme="majorEastAsia"/>
          <w:color w:val="000000"/>
          <w:lang w:val="fr-FR"/>
        </w:rPr>
        <w:t>..........................................................................................</w:t>
      </w:r>
    </w:p>
    <w:p w14:paraId="29904299" w14:textId="3843225F" w:rsidR="0057301E" w:rsidRPr="00110AAB" w:rsidRDefault="0057301E" w:rsidP="00EF5F44">
      <w:pPr>
        <w:pStyle w:val="Akapitzlist"/>
        <w:numPr>
          <w:ilvl w:val="4"/>
          <w:numId w:val="100"/>
        </w:numPr>
        <w:tabs>
          <w:tab w:val="left" w:pos="851"/>
        </w:tabs>
        <w:autoSpaceDE w:val="0"/>
        <w:autoSpaceDN w:val="0"/>
        <w:adjustRightInd w:val="0"/>
        <w:spacing w:line="276" w:lineRule="auto"/>
        <w:ind w:firstLine="210"/>
        <w:rPr>
          <w:color w:val="000000"/>
        </w:rPr>
      </w:pPr>
      <w:r w:rsidRPr="00110AAB">
        <w:rPr>
          <w:color w:val="000000"/>
        </w:rPr>
        <w:t>Kierownik robót s</w:t>
      </w:r>
      <w:r w:rsidR="00EF5F44">
        <w:rPr>
          <w:color w:val="000000"/>
        </w:rPr>
        <w:t>anitarnych: …………………………………..</w:t>
      </w:r>
    </w:p>
    <w:p w14:paraId="1E57C0AD" w14:textId="7A22A074" w:rsidR="0057301E" w:rsidRPr="00110AAB" w:rsidRDefault="0057301E" w:rsidP="00EF5F44">
      <w:pPr>
        <w:spacing w:line="276" w:lineRule="auto"/>
        <w:ind w:left="851" w:hanging="284"/>
        <w:rPr>
          <w:color w:val="000000"/>
          <w:lang w:val="nb-NO"/>
        </w:rPr>
      </w:pPr>
      <w:r w:rsidRPr="00110AAB">
        <w:rPr>
          <w:color w:val="000000"/>
          <w:lang w:val="nb-NO"/>
        </w:rPr>
        <w:t xml:space="preserve">      </w:t>
      </w:r>
      <w:r w:rsidR="00EF5F44">
        <w:rPr>
          <w:color w:val="000000"/>
          <w:lang w:val="nb-NO"/>
        </w:rPr>
        <w:t>tel.:..............................................................................................</w:t>
      </w:r>
    </w:p>
    <w:p w14:paraId="27875F34" w14:textId="51A17AB1" w:rsidR="0057301E" w:rsidRPr="00110AAB" w:rsidRDefault="0057301E" w:rsidP="00EF5F44">
      <w:pPr>
        <w:spacing w:line="276" w:lineRule="auto"/>
        <w:ind w:left="360"/>
        <w:rPr>
          <w:color w:val="000000"/>
          <w:lang w:val="en-US"/>
        </w:rPr>
      </w:pPr>
      <w:r w:rsidRPr="00110AAB">
        <w:rPr>
          <w:color w:val="000000"/>
          <w:lang w:val="nb-NO"/>
        </w:rPr>
        <w:t xml:space="preserve">          e-mail: </w:t>
      </w:r>
      <w:r w:rsidR="00EF5F44">
        <w:rPr>
          <w:rFonts w:eastAsiaTheme="majorEastAsia"/>
          <w:color w:val="000000"/>
          <w:lang w:val="en-US"/>
        </w:rPr>
        <w:t>…………………………………………………………</w:t>
      </w:r>
    </w:p>
    <w:p w14:paraId="0F5C03C4" w14:textId="3CFA09F7" w:rsidR="0057301E" w:rsidRPr="00110AAB" w:rsidRDefault="0057301E" w:rsidP="00EF5F44">
      <w:pPr>
        <w:numPr>
          <w:ilvl w:val="4"/>
          <w:numId w:val="100"/>
        </w:numPr>
        <w:spacing w:line="276" w:lineRule="auto"/>
        <w:ind w:left="851" w:hanging="284"/>
        <w:rPr>
          <w:color w:val="000000"/>
        </w:rPr>
      </w:pPr>
      <w:r w:rsidRPr="00110AAB">
        <w:rPr>
          <w:color w:val="000000"/>
        </w:rPr>
        <w:t>Kierownik robót ele</w:t>
      </w:r>
      <w:r w:rsidR="00EF5F44">
        <w:rPr>
          <w:color w:val="000000"/>
        </w:rPr>
        <w:t>ktrycznych: ………………………………..</w:t>
      </w:r>
    </w:p>
    <w:p w14:paraId="580940AE" w14:textId="406B220A" w:rsidR="0057301E" w:rsidRPr="00110AAB" w:rsidRDefault="0057301E" w:rsidP="00EF5F44">
      <w:pPr>
        <w:spacing w:line="276" w:lineRule="auto"/>
        <w:rPr>
          <w:color w:val="000000"/>
          <w:lang w:val="nb-NO"/>
        </w:rPr>
      </w:pPr>
      <w:r w:rsidRPr="00110AAB">
        <w:rPr>
          <w:color w:val="000000"/>
          <w:lang w:val="nb-NO"/>
        </w:rPr>
        <w:t xml:space="preserve">                 </w:t>
      </w:r>
      <w:r w:rsidR="00EF5F44">
        <w:rPr>
          <w:color w:val="000000"/>
          <w:lang w:val="nb-NO"/>
        </w:rPr>
        <w:t>tel.: ............................................................................................</w:t>
      </w:r>
    </w:p>
    <w:p w14:paraId="7603422D" w14:textId="6BE17235" w:rsidR="0057301E" w:rsidRPr="00110AAB" w:rsidRDefault="0057301E" w:rsidP="00EF5F44">
      <w:pPr>
        <w:spacing w:line="276" w:lineRule="auto"/>
        <w:ind w:left="360" w:firstLine="210"/>
        <w:rPr>
          <w:color w:val="000000"/>
          <w:lang w:val="en-US"/>
        </w:rPr>
      </w:pPr>
      <w:r w:rsidRPr="00110AAB">
        <w:rPr>
          <w:color w:val="000000"/>
          <w:lang w:val="nb-NO"/>
        </w:rPr>
        <w:t>      e-mail:</w:t>
      </w:r>
      <w:r w:rsidR="00EF5F44">
        <w:rPr>
          <w:color w:val="000000"/>
          <w:lang w:val="nb-NO"/>
        </w:rPr>
        <w:t>.........................................................................................</w:t>
      </w:r>
    </w:p>
    <w:p w14:paraId="760EB8EC" w14:textId="77777777" w:rsidR="0057301E" w:rsidRPr="00110AAB" w:rsidRDefault="0057301E" w:rsidP="00EF5F44">
      <w:pPr>
        <w:spacing w:line="276" w:lineRule="auto"/>
        <w:ind w:firstLine="360"/>
        <w:jc w:val="both"/>
      </w:pPr>
      <w:r w:rsidRPr="00110AAB">
        <w:t xml:space="preserve">Zakres uprawnień: reprezentowanie Wykonawcy w sprawach technicznych. </w:t>
      </w:r>
    </w:p>
    <w:p w14:paraId="2DD92A40" w14:textId="77777777" w:rsidR="0057301E" w:rsidRPr="00110AAB" w:rsidRDefault="0057301E" w:rsidP="00EF5F44">
      <w:pPr>
        <w:tabs>
          <w:tab w:val="num" w:pos="1440"/>
        </w:tabs>
        <w:spacing w:line="276" w:lineRule="auto"/>
        <w:ind w:left="360" w:hanging="360"/>
        <w:jc w:val="both"/>
      </w:pPr>
      <w:r w:rsidRPr="00110AAB">
        <w:t>2.   Obok lub zamiast osób wymienionych powyżej, Strony mogą ustanowić dodatkowych lub innych przedstawicieli w sprawach dotyczących realizacji niniejszej Umowy. Ustanowienie dodatkowego lub innego przedstawiciela staje się wiążące dla drugiej Strony z chwilą powiadomienia jej o tym na piśmie i nie wymaga sporządzenia Aneksu do niniejszej Umowy, z zastrzeżeniem §</w:t>
      </w:r>
      <w:r w:rsidRPr="00110AAB">
        <w:rPr>
          <w:b/>
        </w:rPr>
        <w:t xml:space="preserve"> </w:t>
      </w:r>
      <w:r w:rsidRPr="00110AAB">
        <w:t>6 ust. 12.</w:t>
      </w:r>
    </w:p>
    <w:p w14:paraId="7F369E1B" w14:textId="77777777" w:rsidR="0057301E" w:rsidRPr="00110AAB" w:rsidRDefault="0057301E" w:rsidP="00EF5F44">
      <w:pPr>
        <w:tabs>
          <w:tab w:val="num" w:pos="1440"/>
        </w:tabs>
        <w:spacing w:line="276" w:lineRule="auto"/>
        <w:ind w:left="360" w:hanging="360"/>
        <w:jc w:val="both"/>
      </w:pPr>
      <w:r w:rsidRPr="00110AAB">
        <w:t>3.  Zamawiający może w każdej chwili zastąpić osoby, o których mowa powyżej, innymi osobami, ze skutkiem wobec Wykonawcy od chwili doręczenia Wykonawcy zawiadomienia o takiej zmianie.</w:t>
      </w:r>
    </w:p>
    <w:p w14:paraId="6D5C6F3C" w14:textId="77777777" w:rsidR="0057301E" w:rsidRPr="00894CD2" w:rsidRDefault="0057301E" w:rsidP="00EF5F44">
      <w:pPr>
        <w:spacing w:line="276" w:lineRule="auto"/>
        <w:jc w:val="center"/>
        <w:rPr>
          <w:rFonts w:asciiTheme="majorHAnsi" w:hAnsiTheme="majorHAnsi"/>
          <w:b/>
          <w:sz w:val="22"/>
          <w:szCs w:val="22"/>
        </w:rPr>
      </w:pPr>
    </w:p>
    <w:p w14:paraId="0E2453B3" w14:textId="77777777" w:rsidR="0057301E" w:rsidRPr="00EF5F44" w:rsidRDefault="0057301E" w:rsidP="00EF5F44">
      <w:pPr>
        <w:spacing w:line="276" w:lineRule="auto"/>
        <w:jc w:val="center"/>
        <w:rPr>
          <w:b/>
        </w:rPr>
      </w:pPr>
      <w:r w:rsidRPr="00EF5F44">
        <w:rPr>
          <w:b/>
        </w:rPr>
        <w:t>§ 29.</w:t>
      </w:r>
    </w:p>
    <w:p w14:paraId="22ABBA18" w14:textId="77777777" w:rsidR="0057301E" w:rsidRPr="00EF5F44" w:rsidRDefault="0057301E" w:rsidP="00EF5F44">
      <w:pPr>
        <w:spacing w:line="276" w:lineRule="auto"/>
        <w:jc w:val="center"/>
        <w:rPr>
          <w:b/>
        </w:rPr>
      </w:pPr>
      <w:r w:rsidRPr="00EF5F44">
        <w:rPr>
          <w:b/>
        </w:rPr>
        <w:t>Rozstrzyganie sporów</w:t>
      </w:r>
    </w:p>
    <w:p w14:paraId="310EE9CF" w14:textId="77777777" w:rsidR="0057301E" w:rsidRPr="00EF5F44" w:rsidRDefault="0057301E" w:rsidP="00EF5F44">
      <w:pPr>
        <w:numPr>
          <w:ilvl w:val="0"/>
          <w:numId w:val="81"/>
        </w:numPr>
        <w:spacing w:line="276" w:lineRule="auto"/>
        <w:ind w:left="357" w:hanging="357"/>
        <w:jc w:val="both"/>
      </w:pPr>
      <w:r w:rsidRPr="00EF5F44">
        <w:t xml:space="preserve">Wszelkie spory związane z realizacją niniejszej Umowy Strony będą starały się rozstrzygać </w:t>
      </w:r>
      <w:r w:rsidRPr="00EF5F44">
        <w:br/>
        <w:t>w drodze polubownej. W razie powstania sporu związanego z realizacją niniejszej Umowy, Strony zobowiązane są do wyczerpania tzw. drogi postępowania reklamacyjnego. Reklamację wykonuje się poprzez skierowanie konkretnego roszczenia/żądania/wniosku w formie pisemnej do drugiej strony Umowy. Strona, która otrzymała taką reklamację ma obowiązek pisemnego ustosunkowania się do zgłoszonego roszczenia/żądania/wniosku w terminie 14 (czternastu) dni od daty jego doręczenia.</w:t>
      </w:r>
    </w:p>
    <w:p w14:paraId="242C81CB" w14:textId="77777777" w:rsidR="0057301E" w:rsidRPr="00EF5F44" w:rsidRDefault="0057301E" w:rsidP="00EF5F44">
      <w:pPr>
        <w:numPr>
          <w:ilvl w:val="0"/>
          <w:numId w:val="81"/>
        </w:numPr>
        <w:spacing w:line="276" w:lineRule="auto"/>
        <w:ind w:left="357" w:hanging="357"/>
        <w:jc w:val="both"/>
      </w:pPr>
      <w:r w:rsidRPr="00EF5F44">
        <w:t>W przypadku, gdy polubowne rozwiązanie nie będzie możliwe do osiągnięcia, spory wynikłe w związku z realizacją Umowy pomiędzy Stronami będą rozstrzygane przez sąd powszechny miejscowo właściwy dla siedziby Zamawiającego.</w:t>
      </w:r>
    </w:p>
    <w:p w14:paraId="5A7C092F" w14:textId="77777777" w:rsidR="0057301E" w:rsidRPr="00EF5F44" w:rsidRDefault="0057301E" w:rsidP="00EF5F44">
      <w:pPr>
        <w:tabs>
          <w:tab w:val="num" w:pos="1440"/>
        </w:tabs>
        <w:spacing w:line="276" w:lineRule="auto"/>
      </w:pPr>
    </w:p>
    <w:p w14:paraId="63793201" w14:textId="77777777" w:rsidR="0057301E" w:rsidRPr="00EF5F44" w:rsidRDefault="0057301E" w:rsidP="00EF5F44">
      <w:pPr>
        <w:spacing w:line="276" w:lineRule="auto"/>
        <w:jc w:val="center"/>
      </w:pPr>
      <w:r w:rsidRPr="00EF5F44">
        <w:rPr>
          <w:b/>
        </w:rPr>
        <w:t>§ 30.</w:t>
      </w:r>
    </w:p>
    <w:p w14:paraId="3B8039B7" w14:textId="77777777" w:rsidR="0057301E" w:rsidRPr="00EF5F44" w:rsidRDefault="0057301E" w:rsidP="00EF5F44">
      <w:pPr>
        <w:spacing w:line="276" w:lineRule="auto"/>
        <w:ind w:left="426" w:hanging="426"/>
        <w:jc w:val="center"/>
        <w:rPr>
          <w:b/>
        </w:rPr>
      </w:pPr>
      <w:r w:rsidRPr="00EF5F44">
        <w:rPr>
          <w:b/>
        </w:rPr>
        <w:t>Postanowienia końcowe</w:t>
      </w:r>
    </w:p>
    <w:p w14:paraId="4132E3CB" w14:textId="77777777" w:rsidR="0057301E" w:rsidRPr="00EF5F44" w:rsidRDefault="0057301E" w:rsidP="00EF5F44">
      <w:pPr>
        <w:numPr>
          <w:ilvl w:val="0"/>
          <w:numId w:val="88"/>
        </w:numPr>
        <w:autoSpaceDE w:val="0"/>
        <w:autoSpaceDN w:val="0"/>
        <w:adjustRightInd w:val="0"/>
        <w:spacing w:line="276" w:lineRule="auto"/>
        <w:ind w:left="357" w:hanging="357"/>
        <w:jc w:val="both"/>
      </w:pPr>
      <w:r w:rsidRPr="00EF5F44">
        <w:t>Niniejsza Umowa podlega prawu polskiemu i będzie zgodnie z nim interpretowana.</w:t>
      </w:r>
    </w:p>
    <w:p w14:paraId="5859B311" w14:textId="77777777" w:rsidR="0057301E" w:rsidRPr="00EF5F44" w:rsidRDefault="0057301E" w:rsidP="00EF5F44">
      <w:pPr>
        <w:numPr>
          <w:ilvl w:val="0"/>
          <w:numId w:val="88"/>
        </w:numPr>
        <w:autoSpaceDE w:val="0"/>
        <w:autoSpaceDN w:val="0"/>
        <w:adjustRightInd w:val="0"/>
        <w:spacing w:line="276" w:lineRule="auto"/>
        <w:ind w:left="357" w:hanging="357"/>
        <w:jc w:val="both"/>
      </w:pPr>
      <w:r w:rsidRPr="00EF5F44">
        <w:t>W odniesieniu do wszystkich kwestii nieuregulowanych w Umowie mają zastosowanie przepisy ustawy z dnia 16 kwietnia 1964 r.- Kodeks cywilny (Dz. U. 2017, poz. 459 ze zm.), ustawy Prawo zamówień publicznych oraz inne powszechnie obowiązujące w Polsce przepisy prawa, w tym akty wykonawcze do ustaw.</w:t>
      </w:r>
    </w:p>
    <w:p w14:paraId="04378898" w14:textId="77777777" w:rsidR="0057301E" w:rsidRPr="00EF5F44" w:rsidRDefault="0057301E" w:rsidP="00EF5F44">
      <w:pPr>
        <w:numPr>
          <w:ilvl w:val="0"/>
          <w:numId w:val="88"/>
        </w:numPr>
        <w:autoSpaceDE w:val="0"/>
        <w:autoSpaceDN w:val="0"/>
        <w:adjustRightInd w:val="0"/>
        <w:spacing w:line="276" w:lineRule="auto"/>
        <w:ind w:left="357" w:hanging="357"/>
        <w:jc w:val="both"/>
      </w:pPr>
      <w:r w:rsidRPr="00EF5F44">
        <w:t>Strony będą stosowały wszystkie przepisy prawa obowiązujące w Polsce (lokalne, krajowe), dotyczące realizacji Umowy i z nim związane (a w szczególności: ustawy - Prawo budowlane, przepisy o ochronie środowiska, przepisy o składowaniu odpadów poprodukcyjnych, itp.).</w:t>
      </w:r>
    </w:p>
    <w:p w14:paraId="617FD488" w14:textId="77777777" w:rsidR="0057301E" w:rsidRPr="00EF5F44" w:rsidRDefault="0057301E" w:rsidP="00EF5F44">
      <w:pPr>
        <w:numPr>
          <w:ilvl w:val="0"/>
          <w:numId w:val="88"/>
        </w:numPr>
        <w:autoSpaceDE w:val="0"/>
        <w:autoSpaceDN w:val="0"/>
        <w:adjustRightInd w:val="0"/>
        <w:spacing w:line="276" w:lineRule="auto"/>
        <w:ind w:left="357" w:hanging="357"/>
        <w:jc w:val="both"/>
      </w:pPr>
      <w:r w:rsidRPr="00EF5F44">
        <w:t xml:space="preserve">Wykonawca nie może przenieść swoich obowiązków wynikających z Umowy w całości ani </w:t>
      </w:r>
      <w:r w:rsidRPr="00EF5F44">
        <w:br/>
        <w:t>w części na osobę trzecią bez pisemnej zgody Zamawiającego.</w:t>
      </w:r>
      <w:bookmarkStart w:id="31" w:name="_Ref209241966"/>
    </w:p>
    <w:p w14:paraId="000950C8" w14:textId="77777777" w:rsidR="0057301E" w:rsidRPr="00EF5F44" w:rsidRDefault="0057301E" w:rsidP="00EF5F44">
      <w:pPr>
        <w:numPr>
          <w:ilvl w:val="0"/>
          <w:numId w:val="88"/>
        </w:numPr>
        <w:autoSpaceDE w:val="0"/>
        <w:autoSpaceDN w:val="0"/>
        <w:adjustRightInd w:val="0"/>
        <w:spacing w:line="276" w:lineRule="auto"/>
        <w:ind w:left="357" w:hanging="357"/>
        <w:jc w:val="both"/>
      </w:pPr>
      <w:r w:rsidRPr="00EF5F44">
        <w:t>Warunki Umowy są wiążące dla obu Stron.</w:t>
      </w:r>
      <w:bookmarkEnd w:id="31"/>
      <w:r w:rsidRPr="00EF5F44">
        <w:t xml:space="preserve"> Wszelkie zmiany Umowy muszą nastąpić w formie pisemnego aneksu pod rygorem nieważności, chyba że Umowa stanowi inaczej.</w:t>
      </w:r>
    </w:p>
    <w:p w14:paraId="006CC74D" w14:textId="77777777" w:rsidR="0057301E" w:rsidRPr="00EF5F44" w:rsidRDefault="0057301E" w:rsidP="00EF5F44">
      <w:pPr>
        <w:numPr>
          <w:ilvl w:val="0"/>
          <w:numId w:val="88"/>
        </w:numPr>
        <w:autoSpaceDE w:val="0"/>
        <w:autoSpaceDN w:val="0"/>
        <w:adjustRightInd w:val="0"/>
        <w:spacing w:line="276" w:lineRule="auto"/>
        <w:jc w:val="both"/>
      </w:pPr>
      <w:r w:rsidRPr="00EF5F44">
        <w:t>Wszelkie dokumenty wymagane w ramach niniejszej Umowy i pozostała korespondencja związana z Umową będą przekazywane osobiście, pocztą, faksem lub pocztą elektroniczną na adres drugiej Strony, w następujący sposób:</w:t>
      </w:r>
    </w:p>
    <w:p w14:paraId="682682C1" w14:textId="77777777" w:rsidR="0057301E" w:rsidRPr="00EF5F44" w:rsidRDefault="0057301E" w:rsidP="00EF5F44">
      <w:pPr>
        <w:numPr>
          <w:ilvl w:val="0"/>
          <w:numId w:val="89"/>
        </w:numPr>
        <w:tabs>
          <w:tab w:val="clear" w:pos="1440"/>
          <w:tab w:val="num" w:pos="709"/>
        </w:tabs>
        <w:spacing w:line="276" w:lineRule="auto"/>
        <w:ind w:left="709" w:hanging="425"/>
        <w:jc w:val="both"/>
      </w:pPr>
      <w:r w:rsidRPr="00EF5F44">
        <w:t>dokumenty doręczane osobiście będą uważane za odebrane w dniu doręczenia, pod warunkiem potwierdzenia tego faktu przez Stronę adresata za pisemnym potwierdzeniem odbioru;</w:t>
      </w:r>
    </w:p>
    <w:p w14:paraId="28730CEF" w14:textId="77777777" w:rsidR="0057301E" w:rsidRPr="00EF5F44" w:rsidRDefault="0057301E" w:rsidP="00EF5F44">
      <w:pPr>
        <w:numPr>
          <w:ilvl w:val="0"/>
          <w:numId w:val="89"/>
        </w:numPr>
        <w:tabs>
          <w:tab w:val="clear" w:pos="1440"/>
          <w:tab w:val="num" w:pos="709"/>
        </w:tabs>
        <w:spacing w:line="276" w:lineRule="auto"/>
        <w:ind w:left="709" w:hanging="425"/>
        <w:jc w:val="both"/>
      </w:pPr>
      <w:r w:rsidRPr="00EF5F44">
        <w:t>dokumenty przesłane faksem lub pocztą elektroniczną będą zawsze niezwłocznie pisemnie przesłane listem poleconym, przesyłką kurierską lub przekazane osobiście za potwierdzeniem odbioru pod rygorem  bezskuteczności ich doręczenia;</w:t>
      </w:r>
    </w:p>
    <w:p w14:paraId="60C40131" w14:textId="77777777" w:rsidR="0057301E" w:rsidRPr="00EF5F44" w:rsidRDefault="0057301E" w:rsidP="00EF5F44">
      <w:pPr>
        <w:numPr>
          <w:ilvl w:val="0"/>
          <w:numId w:val="89"/>
        </w:numPr>
        <w:tabs>
          <w:tab w:val="clear" w:pos="1440"/>
          <w:tab w:val="num" w:pos="709"/>
        </w:tabs>
        <w:spacing w:line="276" w:lineRule="auto"/>
        <w:ind w:left="709" w:hanging="425"/>
        <w:jc w:val="both"/>
      </w:pPr>
      <w:r w:rsidRPr="00EF5F44">
        <w:t>dokumenty przesłane pocztą będą zawsze przesyłane listem poleconym za potwierdzeniem odbioru.</w:t>
      </w:r>
    </w:p>
    <w:p w14:paraId="5A6EA2DF" w14:textId="77777777" w:rsidR="0057301E" w:rsidRPr="00EF5F44" w:rsidRDefault="0057301E" w:rsidP="00EF5F44">
      <w:pPr>
        <w:numPr>
          <w:ilvl w:val="0"/>
          <w:numId w:val="88"/>
        </w:numPr>
        <w:autoSpaceDE w:val="0"/>
        <w:autoSpaceDN w:val="0"/>
        <w:adjustRightInd w:val="0"/>
        <w:spacing w:line="276" w:lineRule="auto"/>
        <w:jc w:val="both"/>
      </w:pPr>
      <w:r w:rsidRPr="00EF5F44">
        <w:t xml:space="preserve">Za moment dostarczenia dokumentu do Zamawiającego przyjmuje się moment jego otrzymania w dniu roboczym w godzinach  8.00 – 15.00. Dokumenty dostarczone poza tym przedziałem czasowym traktuje się jako dostarczone w najbliższym dniu roboczym, następującym po danym dniu. Określenie „dzień roboczy” dotyczy dnia roboczego Zamawiającego (tj. za wyjątkiem sobót, niedziel oraz innych dni ustawowo wolnych od pracy zgodnie z ustawą z dnia 18 stycznia 1951r. o dniach </w:t>
      </w:r>
      <w:r w:rsidRPr="00EF5F44">
        <w:rPr>
          <w:bCs/>
        </w:rPr>
        <w:t>wolnych od pracy</w:t>
      </w:r>
      <w:r w:rsidRPr="00EF5F44">
        <w:t xml:space="preserve"> (Dz. U. z 1951r., 4, poz.28, z późn. zm.)).</w:t>
      </w:r>
    </w:p>
    <w:p w14:paraId="616B1855" w14:textId="77777777" w:rsidR="0057301E" w:rsidRPr="00EF5F44" w:rsidRDefault="0057301E" w:rsidP="00EF5F44">
      <w:pPr>
        <w:numPr>
          <w:ilvl w:val="0"/>
          <w:numId w:val="88"/>
        </w:numPr>
        <w:autoSpaceDE w:val="0"/>
        <w:autoSpaceDN w:val="0"/>
        <w:adjustRightInd w:val="0"/>
        <w:spacing w:line="276" w:lineRule="auto"/>
        <w:jc w:val="both"/>
      </w:pPr>
      <w:r w:rsidRPr="00EF5F44">
        <w:t>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w:t>
      </w:r>
    </w:p>
    <w:p w14:paraId="64914E1E" w14:textId="77777777" w:rsidR="0057301E" w:rsidRPr="00EF5F44" w:rsidRDefault="0057301E" w:rsidP="00EF5F44">
      <w:pPr>
        <w:numPr>
          <w:ilvl w:val="0"/>
          <w:numId w:val="88"/>
        </w:numPr>
        <w:autoSpaceDE w:val="0"/>
        <w:autoSpaceDN w:val="0"/>
        <w:adjustRightInd w:val="0"/>
        <w:spacing w:line="276" w:lineRule="auto"/>
        <w:jc w:val="both"/>
      </w:pPr>
      <w:r w:rsidRPr="00EF5F44">
        <w:t>Wszystkie dokumenty i całą korespondencję związaną z niniejszą Umową należy kierować na adresy Stron podane poniżej:</w:t>
      </w:r>
    </w:p>
    <w:p w14:paraId="356EBB8D" w14:textId="77777777" w:rsidR="0057301E" w:rsidRPr="00EF5F44" w:rsidRDefault="0057301E" w:rsidP="00EF5F44">
      <w:pPr>
        <w:pStyle w:val="akapit"/>
        <w:tabs>
          <w:tab w:val="left" w:pos="8595"/>
        </w:tabs>
        <w:spacing w:before="0"/>
        <w:ind w:left="851" w:hanging="426"/>
        <w:rPr>
          <w:rFonts w:ascii="Times New Roman" w:hAnsi="Times New Roman"/>
          <w:b/>
          <w:sz w:val="24"/>
          <w:szCs w:val="24"/>
        </w:rPr>
      </w:pPr>
      <w:r w:rsidRPr="00EF5F44">
        <w:rPr>
          <w:rFonts w:ascii="Times New Roman" w:hAnsi="Times New Roman"/>
          <w:b/>
          <w:sz w:val="24"/>
          <w:szCs w:val="24"/>
        </w:rPr>
        <w:t>Adres Zamawiającego:</w:t>
      </w:r>
      <w:r w:rsidRPr="00EF5F44">
        <w:rPr>
          <w:rFonts w:ascii="Times New Roman" w:hAnsi="Times New Roman"/>
          <w:b/>
          <w:sz w:val="24"/>
          <w:szCs w:val="24"/>
        </w:rPr>
        <w:tab/>
      </w:r>
    </w:p>
    <w:p w14:paraId="741DE437" w14:textId="58E54F3A" w:rsidR="0057301E" w:rsidRPr="007F7967" w:rsidRDefault="00EF5F44" w:rsidP="00EF5F44">
      <w:pPr>
        <w:pStyle w:val="akapit"/>
        <w:spacing w:before="0"/>
        <w:ind w:left="851" w:hanging="426"/>
        <w:rPr>
          <w:rFonts w:ascii="Times New Roman" w:hAnsi="Times New Roman"/>
          <w:sz w:val="24"/>
          <w:szCs w:val="24"/>
        </w:rPr>
      </w:pPr>
      <w:r>
        <w:rPr>
          <w:rFonts w:ascii="Times New Roman" w:hAnsi="Times New Roman"/>
          <w:sz w:val="24"/>
          <w:szCs w:val="24"/>
        </w:rPr>
        <w:t>…………………………………………………………………..</w:t>
      </w:r>
    </w:p>
    <w:p w14:paraId="39C90393" w14:textId="5CA996E8" w:rsidR="0057301E" w:rsidRPr="007F7967" w:rsidRDefault="00EF5F44" w:rsidP="00EF5F44">
      <w:pPr>
        <w:pStyle w:val="akapit"/>
        <w:spacing w:before="0"/>
        <w:ind w:left="851" w:hanging="426"/>
        <w:rPr>
          <w:rFonts w:ascii="Times New Roman" w:hAnsi="Times New Roman"/>
          <w:sz w:val="24"/>
          <w:szCs w:val="24"/>
        </w:rPr>
      </w:pPr>
      <w:r w:rsidRPr="007F7967">
        <w:rPr>
          <w:rFonts w:ascii="Times New Roman" w:hAnsi="Times New Roman"/>
          <w:sz w:val="24"/>
          <w:szCs w:val="24"/>
        </w:rPr>
        <w:t>faks: ……………………………………………………………..</w:t>
      </w:r>
    </w:p>
    <w:p w14:paraId="6F9ADFF6" w14:textId="40F89FB3" w:rsidR="0057301E" w:rsidRPr="007F7967" w:rsidRDefault="0057301E" w:rsidP="00EF5F44">
      <w:pPr>
        <w:spacing w:line="276" w:lineRule="auto"/>
      </w:pPr>
      <w:r w:rsidRPr="007F7967">
        <w:t xml:space="preserve">        e-mail: </w:t>
      </w:r>
      <w:r w:rsidR="00EF5F44" w:rsidRPr="007F7967">
        <w:t>..........................................................................................</w:t>
      </w:r>
    </w:p>
    <w:p w14:paraId="238EDE19" w14:textId="77777777" w:rsidR="0057301E" w:rsidRPr="00EF5F44" w:rsidRDefault="0057301E" w:rsidP="00EF5F44">
      <w:pPr>
        <w:pStyle w:val="NormalnyWeb"/>
        <w:spacing w:before="0" w:beforeAutospacing="0" w:after="0" w:afterAutospacing="0" w:line="276" w:lineRule="auto"/>
        <w:ind w:left="850" w:hanging="425"/>
        <w:rPr>
          <w:color w:val="000000"/>
          <w:sz w:val="24"/>
          <w:szCs w:val="24"/>
        </w:rPr>
      </w:pPr>
      <w:r w:rsidRPr="00EF5F44">
        <w:rPr>
          <w:b/>
          <w:sz w:val="24"/>
          <w:szCs w:val="24"/>
        </w:rPr>
        <w:t>Adres Wykonawcy:</w:t>
      </w:r>
      <w:r w:rsidRPr="00EF5F44">
        <w:rPr>
          <w:b/>
          <w:bCs/>
          <w:color w:val="00000A"/>
          <w:sz w:val="24"/>
          <w:szCs w:val="24"/>
        </w:rPr>
        <w:t xml:space="preserve"> </w:t>
      </w:r>
    </w:p>
    <w:p w14:paraId="3AEB3721" w14:textId="30F30BD0" w:rsidR="0057301E" w:rsidRPr="00EF5F44" w:rsidRDefault="00EF5F44" w:rsidP="00EF5F44">
      <w:pPr>
        <w:pStyle w:val="NormalnyWeb"/>
        <w:spacing w:before="0" w:beforeAutospacing="0" w:after="0" w:afterAutospacing="0" w:line="276" w:lineRule="auto"/>
        <w:ind w:left="850" w:hanging="425"/>
        <w:rPr>
          <w:color w:val="000000"/>
          <w:sz w:val="24"/>
          <w:szCs w:val="24"/>
        </w:rPr>
      </w:pPr>
      <w:r>
        <w:rPr>
          <w:color w:val="00000A"/>
          <w:sz w:val="24"/>
          <w:szCs w:val="24"/>
        </w:rPr>
        <w:t>……………………………………………………………………</w:t>
      </w:r>
    </w:p>
    <w:p w14:paraId="6CAEC2DB" w14:textId="66A8B66F" w:rsidR="0057301E" w:rsidRPr="00EF5F44" w:rsidRDefault="00EF5F44" w:rsidP="00EF5F44">
      <w:pPr>
        <w:pStyle w:val="NormalnyWeb"/>
        <w:spacing w:before="0" w:beforeAutospacing="0" w:after="0" w:afterAutospacing="0" w:line="276" w:lineRule="auto"/>
        <w:ind w:left="850" w:hanging="425"/>
        <w:rPr>
          <w:color w:val="000000"/>
          <w:sz w:val="24"/>
          <w:szCs w:val="24"/>
        </w:rPr>
      </w:pPr>
      <w:r>
        <w:rPr>
          <w:color w:val="00000A"/>
          <w:sz w:val="24"/>
          <w:szCs w:val="24"/>
        </w:rPr>
        <w:t>faks: ……………………………………………………………..</w:t>
      </w:r>
    </w:p>
    <w:p w14:paraId="07762B8C" w14:textId="1841DB5D" w:rsidR="0057301E" w:rsidRPr="00EF5F44" w:rsidRDefault="0057301E" w:rsidP="00EF5F44">
      <w:pPr>
        <w:pStyle w:val="NormalnyWeb"/>
        <w:spacing w:before="0" w:beforeAutospacing="0" w:after="0" w:afterAutospacing="0" w:line="276" w:lineRule="auto"/>
        <w:ind w:left="850" w:hanging="425"/>
        <w:rPr>
          <w:color w:val="000000"/>
          <w:sz w:val="24"/>
          <w:szCs w:val="24"/>
        </w:rPr>
      </w:pPr>
      <w:r w:rsidRPr="00EF5F44">
        <w:rPr>
          <w:color w:val="00000A"/>
          <w:sz w:val="24"/>
          <w:szCs w:val="24"/>
        </w:rPr>
        <w:t xml:space="preserve">e-mail: </w:t>
      </w:r>
      <w:r w:rsidR="00EF5F44">
        <w:rPr>
          <w:rFonts w:eastAsiaTheme="majorEastAsia"/>
          <w:sz w:val="24"/>
          <w:szCs w:val="24"/>
        </w:rPr>
        <w:t>…………………………………………………………...</w:t>
      </w:r>
    </w:p>
    <w:p w14:paraId="5B714132" w14:textId="77777777" w:rsidR="0057301E" w:rsidRPr="00EF5F44" w:rsidRDefault="0057301E" w:rsidP="00EF5F44">
      <w:pPr>
        <w:spacing w:line="276" w:lineRule="auto"/>
        <w:ind w:left="426" w:hanging="426"/>
        <w:jc w:val="both"/>
      </w:pPr>
      <w:r w:rsidRPr="00EF5F44">
        <w:t>10. Korespondencja między Zamawiającym i Wykonawcą będzie prowadzona w języku polskim. Wszystkie dokumenty powstające w związku z realizacją Umowy będą sporządzane w języku polskim.</w:t>
      </w:r>
    </w:p>
    <w:p w14:paraId="22DF02DE" w14:textId="77777777" w:rsidR="0057301E" w:rsidRPr="00EF5F44" w:rsidRDefault="0057301E" w:rsidP="00EF5F44">
      <w:pPr>
        <w:spacing w:line="276" w:lineRule="auto"/>
        <w:ind w:left="426" w:hanging="426"/>
        <w:jc w:val="both"/>
      </w:pPr>
      <w:r w:rsidRPr="00EF5F44">
        <w:t>11.  Podpisując Umowę Strony potwierdzają, że:</w:t>
      </w:r>
    </w:p>
    <w:p w14:paraId="607DC11C" w14:textId="77777777" w:rsidR="0057301E" w:rsidRPr="00EF5F44" w:rsidRDefault="0057301E" w:rsidP="00EF5F44">
      <w:pPr>
        <w:pStyle w:val="akapit"/>
        <w:numPr>
          <w:ilvl w:val="0"/>
          <w:numId w:val="83"/>
        </w:numPr>
        <w:tabs>
          <w:tab w:val="clear" w:pos="1069"/>
        </w:tabs>
        <w:spacing w:before="0"/>
        <w:ind w:left="851" w:hanging="426"/>
        <w:rPr>
          <w:rFonts w:ascii="Times New Roman" w:hAnsi="Times New Roman"/>
          <w:sz w:val="24"/>
          <w:szCs w:val="24"/>
        </w:rPr>
      </w:pPr>
      <w:r w:rsidRPr="00EF5F44">
        <w:rPr>
          <w:rFonts w:ascii="Times New Roman" w:hAnsi="Times New Roman"/>
          <w:sz w:val="24"/>
          <w:szCs w:val="24"/>
        </w:rPr>
        <w:t>Umowa jest dla nich w pełni zrozumiała,</w:t>
      </w:r>
    </w:p>
    <w:p w14:paraId="53662D6E" w14:textId="77777777" w:rsidR="0057301E" w:rsidRPr="00EF5F44" w:rsidRDefault="0057301E" w:rsidP="00EF5F44">
      <w:pPr>
        <w:pStyle w:val="akapit"/>
        <w:numPr>
          <w:ilvl w:val="0"/>
          <w:numId w:val="83"/>
        </w:numPr>
        <w:tabs>
          <w:tab w:val="clear" w:pos="1069"/>
        </w:tabs>
        <w:spacing w:before="0"/>
        <w:ind w:left="851" w:hanging="426"/>
        <w:rPr>
          <w:rFonts w:ascii="Times New Roman" w:hAnsi="Times New Roman"/>
          <w:sz w:val="24"/>
          <w:szCs w:val="24"/>
        </w:rPr>
      </w:pPr>
      <w:r w:rsidRPr="00EF5F44">
        <w:rPr>
          <w:rFonts w:ascii="Times New Roman" w:hAnsi="Times New Roman"/>
          <w:sz w:val="24"/>
          <w:szCs w:val="24"/>
        </w:rPr>
        <w:t>nie składają swoich podpisów pod przymusem lub innego rodzaju naciskiem</w:t>
      </w:r>
    </w:p>
    <w:p w14:paraId="11E9C222" w14:textId="77777777" w:rsidR="0057301E" w:rsidRPr="00EF5F44" w:rsidRDefault="0057301E" w:rsidP="00EF5F44">
      <w:pPr>
        <w:pStyle w:val="akapit"/>
        <w:spacing w:before="0"/>
        <w:ind w:left="851" w:hanging="426"/>
        <w:rPr>
          <w:rFonts w:ascii="Times New Roman" w:hAnsi="Times New Roman"/>
          <w:sz w:val="24"/>
          <w:szCs w:val="24"/>
        </w:rPr>
      </w:pPr>
      <w:r w:rsidRPr="00EF5F44">
        <w:rPr>
          <w:rFonts w:ascii="Times New Roman" w:hAnsi="Times New Roman"/>
          <w:sz w:val="24"/>
          <w:szCs w:val="24"/>
        </w:rPr>
        <w:t>oraz</w:t>
      </w:r>
    </w:p>
    <w:p w14:paraId="4FC95EC7" w14:textId="77777777" w:rsidR="0057301E" w:rsidRPr="00EF5F44" w:rsidRDefault="0057301E" w:rsidP="00EF5F44">
      <w:pPr>
        <w:pStyle w:val="akapit"/>
        <w:numPr>
          <w:ilvl w:val="0"/>
          <w:numId w:val="83"/>
        </w:numPr>
        <w:tabs>
          <w:tab w:val="clear" w:pos="1069"/>
        </w:tabs>
        <w:spacing w:before="0"/>
        <w:ind w:left="720" w:hanging="295"/>
        <w:rPr>
          <w:rFonts w:ascii="Times New Roman" w:hAnsi="Times New Roman"/>
          <w:sz w:val="24"/>
          <w:szCs w:val="24"/>
        </w:rPr>
      </w:pPr>
      <w:r w:rsidRPr="00EF5F44">
        <w:rPr>
          <w:rFonts w:ascii="Times New Roman" w:hAnsi="Times New Roman"/>
          <w:sz w:val="24"/>
          <w:szCs w:val="24"/>
        </w:rPr>
        <w:t>deklarują wolę dołożenia wszelkich starań w celu właściwej realizacji postanowień niniejszej Umowy.</w:t>
      </w:r>
    </w:p>
    <w:p w14:paraId="7B45DC9E" w14:textId="77777777" w:rsidR="0057301E" w:rsidRPr="00EF5F44" w:rsidRDefault="0057301E" w:rsidP="00EF5F44">
      <w:pPr>
        <w:spacing w:line="276" w:lineRule="auto"/>
        <w:ind w:left="426" w:hanging="426"/>
        <w:jc w:val="both"/>
      </w:pPr>
      <w:r w:rsidRPr="00EF5F44">
        <w:t>12. Umowa składa się z .......... stron. Załączniki stanowią integralną część Umowy.</w:t>
      </w:r>
    </w:p>
    <w:p w14:paraId="422DA1EB" w14:textId="77777777" w:rsidR="0057301E" w:rsidRPr="00EF5F44" w:rsidRDefault="0057301E" w:rsidP="00EF5F44">
      <w:pPr>
        <w:spacing w:line="276" w:lineRule="auto"/>
        <w:ind w:left="426" w:hanging="426"/>
        <w:jc w:val="both"/>
      </w:pPr>
      <w:r w:rsidRPr="00EF5F44">
        <w:t>13. W przypadku rozbieżności pomiędzy dokumentami tworzącymi Umowę, decydująca jest następująca kolejność:</w:t>
      </w:r>
    </w:p>
    <w:p w14:paraId="6BA98C69" w14:textId="77777777" w:rsidR="0057301E" w:rsidRPr="00EF5F44" w:rsidRDefault="0057301E" w:rsidP="00EF5F44">
      <w:pPr>
        <w:spacing w:line="276" w:lineRule="auto"/>
        <w:ind w:left="851" w:hanging="426"/>
        <w:jc w:val="both"/>
      </w:pPr>
      <w:r w:rsidRPr="00EF5F44">
        <w:t>a) postanowienia niniejszego dokumentu,</w:t>
      </w:r>
    </w:p>
    <w:p w14:paraId="627C8264" w14:textId="77777777" w:rsidR="0057301E" w:rsidRPr="00EF5F44" w:rsidRDefault="0057301E" w:rsidP="00EF5F44">
      <w:pPr>
        <w:spacing w:line="276" w:lineRule="auto"/>
        <w:ind w:left="851" w:hanging="426"/>
        <w:jc w:val="both"/>
      </w:pPr>
      <w:r w:rsidRPr="00EF5F44">
        <w:t>b) postanowienia Załączników.</w:t>
      </w:r>
    </w:p>
    <w:p w14:paraId="5DA3260B" w14:textId="77777777" w:rsidR="0057301E" w:rsidRPr="00EF5F44" w:rsidRDefault="0057301E" w:rsidP="00EF5F44">
      <w:pPr>
        <w:spacing w:line="276" w:lineRule="auto"/>
        <w:ind w:left="426" w:hanging="426"/>
        <w:jc w:val="both"/>
      </w:pPr>
      <w:r w:rsidRPr="00EF5F44">
        <w:t>14.  Niniejsza Umowa zostaje zawarta i wchodzi w życie z chwilą jej podpisania przez obie Strony.</w:t>
      </w:r>
    </w:p>
    <w:p w14:paraId="56F76D87" w14:textId="77777777" w:rsidR="0057301E" w:rsidRPr="00EF5F44" w:rsidRDefault="0057301E" w:rsidP="00EF5F44">
      <w:pPr>
        <w:spacing w:line="276" w:lineRule="auto"/>
        <w:ind w:left="426" w:hanging="426"/>
        <w:jc w:val="both"/>
      </w:pPr>
      <w:r w:rsidRPr="00EF5F44">
        <w:t>15. Niniejsza Umowa jest sporządzona w języku polskim w 4 (czterech) jednobrzmiących egzemplarzach, 3 (trzy) egzemplarze dla Zamawiającego i 1 (jeden) egzemplarz dla Wykonawcy.</w:t>
      </w:r>
    </w:p>
    <w:p w14:paraId="297A9FA6" w14:textId="77777777" w:rsidR="0057301E" w:rsidRPr="00EF5F44" w:rsidRDefault="0057301E" w:rsidP="00EF5F44">
      <w:pPr>
        <w:pStyle w:val="Tytu"/>
        <w:tabs>
          <w:tab w:val="num" w:pos="720"/>
        </w:tabs>
        <w:spacing w:before="120" w:line="276" w:lineRule="auto"/>
        <w:jc w:val="left"/>
        <w:rPr>
          <w:rFonts w:ascii="Times New Roman" w:hAnsi="Times New Roman"/>
          <w:b w:val="0"/>
          <w:bCs/>
          <w:sz w:val="24"/>
          <w:szCs w:val="24"/>
          <w:u w:val="single"/>
        </w:rPr>
      </w:pPr>
      <w:r w:rsidRPr="00EF5F44">
        <w:rPr>
          <w:rFonts w:ascii="Times New Roman" w:hAnsi="Times New Roman"/>
          <w:bCs/>
          <w:sz w:val="24"/>
          <w:szCs w:val="24"/>
          <w:u w:val="single"/>
        </w:rPr>
        <w:t>Wykaz załączników:</w:t>
      </w:r>
    </w:p>
    <w:p w14:paraId="604B768C" w14:textId="77777777" w:rsidR="0057301E" w:rsidRPr="00EF5F44" w:rsidRDefault="0057301E" w:rsidP="00EF5F44">
      <w:pPr>
        <w:pStyle w:val="Tytu"/>
        <w:tabs>
          <w:tab w:val="num" w:pos="720"/>
        </w:tabs>
        <w:spacing w:line="276" w:lineRule="auto"/>
        <w:jc w:val="left"/>
        <w:rPr>
          <w:rFonts w:ascii="Times New Roman" w:hAnsi="Times New Roman"/>
          <w:b w:val="0"/>
          <w:sz w:val="24"/>
          <w:szCs w:val="24"/>
        </w:rPr>
      </w:pPr>
      <w:r w:rsidRPr="00EF5F44">
        <w:rPr>
          <w:rFonts w:ascii="Times New Roman" w:hAnsi="Times New Roman"/>
          <w:b w:val="0"/>
          <w:sz w:val="24"/>
          <w:szCs w:val="24"/>
        </w:rPr>
        <w:t>Załącznik nr 1 – Formularz ofertowy</w:t>
      </w:r>
    </w:p>
    <w:p w14:paraId="4A0FD17E" w14:textId="77777777" w:rsidR="0057301E" w:rsidRPr="00EF5F44" w:rsidRDefault="0057301E" w:rsidP="00EF5F44">
      <w:pPr>
        <w:spacing w:line="276" w:lineRule="auto"/>
      </w:pPr>
      <w:r w:rsidRPr="00EF5F44">
        <w:t>Załącznik nr 2 – Opis przedmiotu zamówienia (płyta CD)</w:t>
      </w:r>
    </w:p>
    <w:p w14:paraId="5BE4B98B" w14:textId="77777777" w:rsidR="0057301E" w:rsidRPr="00EF5F44" w:rsidRDefault="0057301E" w:rsidP="00EF5F44">
      <w:pPr>
        <w:pStyle w:val="Tytu"/>
        <w:spacing w:line="276" w:lineRule="auto"/>
        <w:jc w:val="left"/>
        <w:rPr>
          <w:rFonts w:ascii="Times New Roman" w:hAnsi="Times New Roman"/>
          <w:b w:val="0"/>
          <w:sz w:val="24"/>
          <w:szCs w:val="24"/>
        </w:rPr>
      </w:pPr>
      <w:r w:rsidRPr="00EF5F44">
        <w:rPr>
          <w:rFonts w:ascii="Times New Roman" w:hAnsi="Times New Roman"/>
          <w:b w:val="0"/>
          <w:sz w:val="24"/>
          <w:szCs w:val="24"/>
        </w:rPr>
        <w:t>Załącznik nr 3 – Harmonogram rzeczowo-finansowy</w:t>
      </w:r>
    </w:p>
    <w:p w14:paraId="70AF037A" w14:textId="77777777" w:rsidR="0057301E" w:rsidRPr="00EF5F44" w:rsidRDefault="0057301E" w:rsidP="00EF5F44">
      <w:pPr>
        <w:pStyle w:val="Tytu"/>
        <w:spacing w:line="276" w:lineRule="auto"/>
        <w:jc w:val="left"/>
        <w:rPr>
          <w:rFonts w:ascii="Times New Roman" w:hAnsi="Times New Roman"/>
          <w:b w:val="0"/>
          <w:sz w:val="24"/>
          <w:szCs w:val="24"/>
        </w:rPr>
      </w:pPr>
      <w:r w:rsidRPr="00EF5F44">
        <w:rPr>
          <w:rFonts w:ascii="Times New Roman" w:hAnsi="Times New Roman"/>
          <w:b w:val="0"/>
          <w:sz w:val="24"/>
          <w:szCs w:val="24"/>
        </w:rPr>
        <w:t>Załącznik nr 4 – Polisa ubezpieczeniowa</w:t>
      </w:r>
    </w:p>
    <w:p w14:paraId="05255470" w14:textId="77777777" w:rsidR="0057301E" w:rsidRPr="00EF5F44" w:rsidRDefault="0057301E" w:rsidP="00EF5F44">
      <w:pPr>
        <w:tabs>
          <w:tab w:val="left" w:pos="399"/>
          <w:tab w:val="left" w:pos="863"/>
          <w:tab w:val="left" w:pos="1368"/>
          <w:tab w:val="left" w:pos="1980"/>
          <w:tab w:val="left" w:pos="5700"/>
        </w:tabs>
        <w:spacing w:line="276" w:lineRule="auto"/>
        <w:outlineLvl w:val="0"/>
        <w:rPr>
          <w:iCs/>
          <w:highlight w:val="yellow"/>
        </w:rPr>
      </w:pPr>
      <w:r w:rsidRPr="00EF5F44">
        <w:rPr>
          <w:iCs/>
        </w:rPr>
        <w:t>Załącznik nr 5 – Wzór protokołu odbioru robót częściowy/końcowy</w:t>
      </w:r>
    </w:p>
    <w:p w14:paraId="0424FC92" w14:textId="77777777" w:rsidR="0057301E" w:rsidRPr="00EF5F44" w:rsidRDefault="0057301E" w:rsidP="00EF5F44">
      <w:pPr>
        <w:spacing w:line="276" w:lineRule="auto"/>
        <w:ind w:left="1843" w:hanging="1843"/>
        <w:rPr>
          <w:iCs/>
        </w:rPr>
      </w:pPr>
      <w:r w:rsidRPr="00EF5F44">
        <w:rPr>
          <w:iCs/>
        </w:rPr>
        <w:t xml:space="preserve">Załącznik nr 6 – Wzór oświadczenia Podwykonawcy  </w:t>
      </w:r>
    </w:p>
    <w:p w14:paraId="19FA2324" w14:textId="77777777" w:rsidR="0057301E" w:rsidRPr="00EF5F44" w:rsidRDefault="0057301E" w:rsidP="00EF5F44">
      <w:pPr>
        <w:spacing w:line="276" w:lineRule="auto"/>
        <w:ind w:left="1843" w:hanging="1843"/>
      </w:pPr>
      <w:r w:rsidRPr="00EF5F44">
        <w:rPr>
          <w:iCs/>
        </w:rPr>
        <w:t>Załącznik nr 7 –</w:t>
      </w:r>
      <w:r w:rsidRPr="00EF5F44">
        <w:t xml:space="preserve"> Zabezpieczenie należytego wykonania umowy</w:t>
      </w:r>
    </w:p>
    <w:p w14:paraId="2C22D51A" w14:textId="77777777" w:rsidR="0057301E" w:rsidRPr="00EF5F44" w:rsidRDefault="0057301E" w:rsidP="00EF5F44">
      <w:pPr>
        <w:spacing w:line="276" w:lineRule="auto"/>
        <w:ind w:left="1843" w:hanging="1843"/>
      </w:pPr>
      <w:r w:rsidRPr="00EF5F44">
        <w:rPr>
          <w:iCs/>
        </w:rPr>
        <w:t>Załącznik nr 8 –</w:t>
      </w:r>
      <w:r w:rsidRPr="00EF5F44">
        <w:t xml:space="preserve"> Specyfikacja Istotnych Warunków Zamówienia (płyta CD)</w:t>
      </w:r>
    </w:p>
    <w:tbl>
      <w:tblPr>
        <w:tblW w:w="0" w:type="auto"/>
        <w:tblLook w:val="01E0" w:firstRow="1" w:lastRow="1" w:firstColumn="1" w:lastColumn="1" w:noHBand="0" w:noVBand="0"/>
      </w:tblPr>
      <w:tblGrid>
        <w:gridCol w:w="4605"/>
        <w:gridCol w:w="4575"/>
        <w:gridCol w:w="30"/>
      </w:tblGrid>
      <w:tr w:rsidR="0057301E" w:rsidRPr="00EF5F44" w14:paraId="1D8024F0" w14:textId="77777777" w:rsidTr="00732322">
        <w:tc>
          <w:tcPr>
            <w:tcW w:w="4605" w:type="dxa"/>
          </w:tcPr>
          <w:p w14:paraId="31B1F547" w14:textId="39BE86B3" w:rsidR="0057301E" w:rsidRPr="00EF5F44" w:rsidRDefault="0057301E" w:rsidP="00EF5F44">
            <w:pPr>
              <w:spacing w:before="120" w:line="276" w:lineRule="auto"/>
              <w:rPr>
                <w:b/>
              </w:rPr>
            </w:pPr>
            <w:r w:rsidRPr="00EF5F44">
              <w:rPr>
                <w:b/>
                <w:bCs/>
                <w:caps/>
              </w:rPr>
              <w:tab/>
            </w:r>
            <w:r w:rsidRPr="00EF5F44">
              <w:rPr>
                <w:b/>
              </w:rPr>
              <w:t>W imieniu Wykonawcy:</w:t>
            </w:r>
          </w:p>
        </w:tc>
        <w:tc>
          <w:tcPr>
            <w:tcW w:w="4605" w:type="dxa"/>
            <w:gridSpan w:val="2"/>
          </w:tcPr>
          <w:p w14:paraId="131B6862" w14:textId="607BF45C" w:rsidR="0057301E" w:rsidRPr="00EF5F44" w:rsidRDefault="0057301E" w:rsidP="00EF5F44">
            <w:pPr>
              <w:spacing w:before="120" w:line="276" w:lineRule="auto"/>
              <w:jc w:val="center"/>
              <w:rPr>
                <w:b/>
              </w:rPr>
            </w:pPr>
            <w:r w:rsidRPr="00EF5F44">
              <w:rPr>
                <w:b/>
              </w:rPr>
              <w:t xml:space="preserve">                    W imieniu Zamawiającego:</w:t>
            </w:r>
          </w:p>
        </w:tc>
      </w:tr>
      <w:tr w:rsidR="0057301E" w:rsidRPr="00894CD2" w14:paraId="777D1844" w14:textId="77777777" w:rsidTr="00732322">
        <w:tc>
          <w:tcPr>
            <w:tcW w:w="4605" w:type="dxa"/>
          </w:tcPr>
          <w:p w14:paraId="5815BA8B" w14:textId="77777777" w:rsidR="0057301E" w:rsidRPr="00894CD2" w:rsidRDefault="0057301E" w:rsidP="00BC1A45">
            <w:pPr>
              <w:spacing w:before="120"/>
              <w:jc w:val="center"/>
              <w:rPr>
                <w:rFonts w:asciiTheme="majorHAnsi" w:hAnsiTheme="majorHAnsi"/>
                <w:b/>
              </w:rPr>
            </w:pPr>
          </w:p>
        </w:tc>
        <w:tc>
          <w:tcPr>
            <w:tcW w:w="4605" w:type="dxa"/>
            <w:gridSpan w:val="2"/>
          </w:tcPr>
          <w:p w14:paraId="54A2388B" w14:textId="77777777" w:rsidR="0057301E" w:rsidRPr="00894CD2" w:rsidRDefault="0057301E" w:rsidP="00BC1A45">
            <w:pPr>
              <w:spacing w:before="120"/>
              <w:jc w:val="center"/>
              <w:rPr>
                <w:rFonts w:asciiTheme="majorHAnsi" w:hAnsiTheme="majorHAnsi"/>
                <w:b/>
              </w:rPr>
            </w:pPr>
          </w:p>
          <w:p w14:paraId="6E60025D" w14:textId="77777777" w:rsidR="0057301E" w:rsidRPr="00894CD2" w:rsidRDefault="0057301E" w:rsidP="00BC1A45">
            <w:pPr>
              <w:spacing w:before="120"/>
              <w:jc w:val="center"/>
              <w:rPr>
                <w:rFonts w:asciiTheme="majorHAnsi" w:hAnsiTheme="majorHAnsi"/>
                <w:b/>
              </w:rPr>
            </w:pPr>
          </w:p>
          <w:p w14:paraId="744789C4" w14:textId="77777777" w:rsidR="0057301E" w:rsidRPr="00894CD2" w:rsidRDefault="0057301E" w:rsidP="00BC1A45">
            <w:pPr>
              <w:spacing w:before="120"/>
              <w:jc w:val="center"/>
              <w:rPr>
                <w:rFonts w:asciiTheme="majorHAnsi" w:hAnsiTheme="majorHAnsi"/>
                <w:b/>
              </w:rPr>
            </w:pPr>
          </w:p>
        </w:tc>
      </w:tr>
      <w:tr w:rsidR="00732322" w:rsidRPr="00EF5F44" w14:paraId="00292BFF" w14:textId="77777777" w:rsidTr="00732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Pr>
        <w:tc>
          <w:tcPr>
            <w:tcW w:w="9180" w:type="dxa"/>
            <w:gridSpan w:val="2"/>
            <w:tcBorders>
              <w:bottom w:val="single" w:sz="4" w:space="0" w:color="auto"/>
            </w:tcBorders>
            <w:shd w:val="clear" w:color="auto" w:fill="D9D9D9"/>
          </w:tcPr>
          <w:p w14:paraId="214C1E0A" w14:textId="77777777" w:rsidR="00732322" w:rsidRPr="00EF5F44" w:rsidRDefault="00732322" w:rsidP="00732322">
            <w:pPr>
              <w:spacing w:line="276" w:lineRule="auto"/>
              <w:jc w:val="right"/>
              <w:rPr>
                <w:b/>
              </w:rPr>
            </w:pPr>
            <w:r w:rsidRPr="00EF5F44">
              <w:br w:type="page"/>
            </w:r>
            <w:r>
              <w:rPr>
                <w:b/>
              </w:rPr>
              <w:br w:type="page"/>
              <w:t>Załącznik nr 1</w:t>
            </w:r>
            <w:r w:rsidRPr="00EF5F44">
              <w:rPr>
                <w:b/>
              </w:rPr>
              <w:t xml:space="preserve"> do Umowy</w:t>
            </w:r>
          </w:p>
        </w:tc>
      </w:tr>
      <w:tr w:rsidR="00732322" w:rsidRPr="00EF5F44" w14:paraId="22D72C4F" w14:textId="77777777" w:rsidTr="00732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Height w:val="480"/>
        </w:trPr>
        <w:tc>
          <w:tcPr>
            <w:tcW w:w="9180" w:type="dxa"/>
            <w:gridSpan w:val="2"/>
            <w:tcBorders>
              <w:top w:val="single" w:sz="4" w:space="0" w:color="auto"/>
            </w:tcBorders>
            <w:shd w:val="clear" w:color="auto" w:fill="D9D9D9"/>
            <w:vAlign w:val="center"/>
          </w:tcPr>
          <w:p w14:paraId="46897841" w14:textId="77777777" w:rsidR="00732322" w:rsidRPr="00EF5F44" w:rsidRDefault="00732322" w:rsidP="00732322">
            <w:pPr>
              <w:spacing w:line="276" w:lineRule="auto"/>
              <w:jc w:val="center"/>
              <w:rPr>
                <w:b/>
              </w:rPr>
            </w:pPr>
            <w:r w:rsidRPr="00EF5F44">
              <w:rPr>
                <w:b/>
              </w:rPr>
              <w:t>FORMULARZ OFERTOWY</w:t>
            </w:r>
          </w:p>
        </w:tc>
      </w:tr>
    </w:tbl>
    <w:p w14:paraId="33CB9AA2" w14:textId="77777777" w:rsidR="00732322" w:rsidRDefault="00732322" w:rsidP="00732322">
      <w:pPr>
        <w:spacing w:line="276" w:lineRule="auto"/>
      </w:pPr>
    </w:p>
    <w:p w14:paraId="3125AD89" w14:textId="77777777" w:rsidR="00F613B7" w:rsidRDefault="00F613B7" w:rsidP="00732322">
      <w:pPr>
        <w:spacing w:line="276" w:lineRule="auto"/>
      </w:pPr>
    </w:p>
    <w:p w14:paraId="0D7F2615" w14:textId="77777777" w:rsidR="00F613B7" w:rsidRPr="00EF5F44" w:rsidRDefault="00F613B7" w:rsidP="00732322">
      <w:pPr>
        <w:spacing w:line="276" w:lineRule="auto"/>
      </w:pPr>
    </w:p>
    <w:p w14:paraId="24F7FAB7" w14:textId="77777777" w:rsidR="00732322" w:rsidRPr="007F7967" w:rsidRDefault="00732322" w:rsidP="00732322">
      <w:pPr>
        <w:tabs>
          <w:tab w:val="left" w:pos="5245"/>
        </w:tabs>
        <w:spacing w:line="276" w:lineRule="auto"/>
        <w:jc w:val="center"/>
      </w:pPr>
      <w:r>
        <w:t>(</w:t>
      </w:r>
      <w:r w:rsidRPr="007F7967">
        <w:t xml:space="preserve">Zgodnie z ofertą złożoną przez Wykonawcę w postępowaniu o udzielenie zamówienia publicznego, w wyniku </w:t>
      </w:r>
      <w:r>
        <w:t>którego zawarto niniejszą Umowę)</w:t>
      </w:r>
    </w:p>
    <w:p w14:paraId="48EDF85E" w14:textId="77777777" w:rsidR="0057301E" w:rsidRDefault="0057301E" w:rsidP="00E83B79">
      <w:pPr>
        <w:keepNext/>
        <w:tabs>
          <w:tab w:val="left" w:pos="5245"/>
        </w:tabs>
        <w:spacing w:line="276" w:lineRule="auto"/>
        <w:jc w:val="center"/>
        <w:rPr>
          <w:rFonts w:ascii="Candara" w:hAnsi="Candara" w:cs="Arial"/>
        </w:rPr>
      </w:pPr>
    </w:p>
    <w:p w14:paraId="384FEB65" w14:textId="77777777" w:rsidR="00EF5F44" w:rsidRPr="00BF4F46" w:rsidRDefault="00EF5F44" w:rsidP="00E83B79">
      <w:pPr>
        <w:spacing w:line="276" w:lineRule="auto"/>
        <w:rPr>
          <w:rFonts w:ascii="Candara" w:hAnsi="Candara"/>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3B79" w:rsidRPr="00EF5F44" w14:paraId="36B02815" w14:textId="77777777" w:rsidTr="003A2127">
        <w:tc>
          <w:tcPr>
            <w:tcW w:w="5000" w:type="pct"/>
            <w:tcBorders>
              <w:bottom w:val="single" w:sz="4" w:space="0" w:color="auto"/>
            </w:tcBorders>
            <w:shd w:val="clear" w:color="auto" w:fill="D9D9D9"/>
          </w:tcPr>
          <w:p w14:paraId="39F99404" w14:textId="25EB1DD1" w:rsidR="00E83B79" w:rsidRPr="00EF5F44" w:rsidRDefault="00732322" w:rsidP="00E83B79">
            <w:pPr>
              <w:spacing w:line="276" w:lineRule="auto"/>
              <w:jc w:val="right"/>
              <w:rPr>
                <w:b/>
              </w:rPr>
            </w:pPr>
            <w:r>
              <w:rPr>
                <w:b/>
              </w:rPr>
              <w:br w:type="page"/>
              <w:t>Załącznik nr 2</w:t>
            </w:r>
            <w:r w:rsidR="00E83B79" w:rsidRPr="00EF5F44">
              <w:rPr>
                <w:b/>
              </w:rPr>
              <w:t xml:space="preserve"> do Umowy</w:t>
            </w:r>
          </w:p>
        </w:tc>
      </w:tr>
      <w:tr w:rsidR="00E83B79" w:rsidRPr="00EF5F44" w14:paraId="25215DF5" w14:textId="77777777" w:rsidTr="003A2127">
        <w:trPr>
          <w:trHeight w:val="480"/>
        </w:trPr>
        <w:tc>
          <w:tcPr>
            <w:tcW w:w="5000" w:type="pct"/>
            <w:tcBorders>
              <w:top w:val="single" w:sz="4" w:space="0" w:color="auto"/>
            </w:tcBorders>
            <w:shd w:val="clear" w:color="auto" w:fill="D9D9D9"/>
            <w:vAlign w:val="center"/>
          </w:tcPr>
          <w:p w14:paraId="1EFE842C" w14:textId="6E006C6B" w:rsidR="00E83B79" w:rsidRPr="00EF5F44" w:rsidRDefault="00D45E94" w:rsidP="00AD2237">
            <w:pPr>
              <w:spacing w:line="276" w:lineRule="auto"/>
              <w:jc w:val="center"/>
              <w:rPr>
                <w:b/>
              </w:rPr>
            </w:pPr>
            <w:bookmarkStart w:id="32" w:name="OLE_LINK1"/>
            <w:bookmarkStart w:id="33" w:name="OLE_LINK2"/>
            <w:bookmarkStart w:id="34" w:name="OLE_LINK3"/>
            <w:r w:rsidRPr="00EF5F44">
              <w:rPr>
                <w:b/>
              </w:rPr>
              <w:t xml:space="preserve">OPIS PRZEDMIOTU ZAMÓWIENIA </w:t>
            </w:r>
            <w:r w:rsidR="00AB160F" w:rsidRPr="00EF5F44">
              <w:rPr>
                <w:b/>
              </w:rPr>
              <w:t xml:space="preserve"> </w:t>
            </w:r>
            <w:bookmarkEnd w:id="32"/>
            <w:bookmarkEnd w:id="33"/>
            <w:bookmarkEnd w:id="34"/>
          </w:p>
        </w:tc>
      </w:tr>
    </w:tbl>
    <w:p w14:paraId="7A63A9C9" w14:textId="4B36A164" w:rsidR="00D45E94" w:rsidRDefault="00D45E94" w:rsidP="00D45E94">
      <w:pPr>
        <w:tabs>
          <w:tab w:val="left" w:pos="5245"/>
        </w:tabs>
        <w:spacing w:after="120"/>
        <w:jc w:val="center"/>
        <w:rPr>
          <w:i/>
          <w:color w:val="FF0000"/>
        </w:rPr>
      </w:pPr>
    </w:p>
    <w:p w14:paraId="61E4A7C7" w14:textId="77777777" w:rsidR="00F613B7" w:rsidRPr="00EF5F44" w:rsidRDefault="00F613B7" w:rsidP="00D45E94">
      <w:pPr>
        <w:tabs>
          <w:tab w:val="left" w:pos="5245"/>
        </w:tabs>
        <w:spacing w:after="120"/>
        <w:jc w:val="center"/>
        <w:rPr>
          <w:i/>
          <w:color w:val="FF0000"/>
        </w:rPr>
      </w:pPr>
    </w:p>
    <w:p w14:paraId="7594CC56" w14:textId="6FFB7D51" w:rsidR="00591172" w:rsidRPr="00E03408" w:rsidRDefault="00E03408" w:rsidP="00E03408">
      <w:pPr>
        <w:tabs>
          <w:tab w:val="left" w:pos="5245"/>
        </w:tabs>
        <w:spacing w:after="120"/>
        <w:jc w:val="center"/>
      </w:pPr>
      <w:r w:rsidRPr="00E03408">
        <w:t>(</w:t>
      </w:r>
      <w:r w:rsidR="00A52F76" w:rsidRPr="00E03408">
        <w:t xml:space="preserve">Zgodnie z treścią Załącznika nr </w:t>
      </w:r>
      <w:r w:rsidR="00732322" w:rsidRPr="00E03408">
        <w:t xml:space="preserve">2 </w:t>
      </w:r>
      <w:r w:rsidRPr="00E03408">
        <w:t>do SIWZ</w:t>
      </w:r>
      <w:r w:rsidR="00940A89">
        <w:t xml:space="preserve"> – płyta CD</w:t>
      </w:r>
      <w:r w:rsidRPr="00E03408">
        <w:t>)</w:t>
      </w:r>
    </w:p>
    <w:p w14:paraId="2AC19482" w14:textId="77777777" w:rsidR="00591172" w:rsidRDefault="00591172" w:rsidP="00AD2237">
      <w:pPr>
        <w:tabs>
          <w:tab w:val="left" w:pos="5245"/>
        </w:tabs>
        <w:spacing w:after="120"/>
        <w:jc w:val="center"/>
        <w:rPr>
          <w:i/>
          <w:color w:val="FF0000"/>
        </w:rPr>
      </w:pPr>
    </w:p>
    <w:p w14:paraId="1C056752" w14:textId="77777777" w:rsidR="00F613B7" w:rsidRDefault="00F613B7" w:rsidP="00AD2237">
      <w:pPr>
        <w:tabs>
          <w:tab w:val="left" w:pos="5245"/>
        </w:tabs>
        <w:spacing w:after="120"/>
        <w:jc w:val="center"/>
        <w:rPr>
          <w:i/>
          <w:color w:val="FF000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1172" w:rsidRPr="00EF5F44" w14:paraId="2951A27F" w14:textId="77777777" w:rsidTr="00E03408">
        <w:tc>
          <w:tcPr>
            <w:tcW w:w="5000" w:type="pct"/>
            <w:tcBorders>
              <w:bottom w:val="single" w:sz="4" w:space="0" w:color="auto"/>
            </w:tcBorders>
            <w:shd w:val="clear" w:color="auto" w:fill="D9D9D9"/>
          </w:tcPr>
          <w:p w14:paraId="5F6B0FFF" w14:textId="66AC7837" w:rsidR="00591172" w:rsidRPr="00EF5F44" w:rsidRDefault="00591172" w:rsidP="00E03408">
            <w:pPr>
              <w:spacing w:line="276" w:lineRule="auto"/>
              <w:jc w:val="right"/>
              <w:rPr>
                <w:b/>
              </w:rPr>
            </w:pPr>
            <w:r>
              <w:rPr>
                <w:b/>
              </w:rPr>
              <w:br w:type="page"/>
              <w:t>Załącznik nr 3</w:t>
            </w:r>
            <w:r w:rsidRPr="00EF5F44">
              <w:rPr>
                <w:b/>
              </w:rPr>
              <w:t xml:space="preserve"> do Umowy</w:t>
            </w:r>
          </w:p>
        </w:tc>
      </w:tr>
      <w:tr w:rsidR="00591172" w:rsidRPr="00EF5F44" w14:paraId="44CB1866" w14:textId="77777777" w:rsidTr="00E03408">
        <w:trPr>
          <w:trHeight w:val="480"/>
        </w:trPr>
        <w:tc>
          <w:tcPr>
            <w:tcW w:w="5000" w:type="pct"/>
            <w:tcBorders>
              <w:top w:val="single" w:sz="4" w:space="0" w:color="auto"/>
            </w:tcBorders>
            <w:shd w:val="clear" w:color="auto" w:fill="D9D9D9"/>
            <w:vAlign w:val="center"/>
          </w:tcPr>
          <w:p w14:paraId="3BD3BB74" w14:textId="457AD4C0" w:rsidR="00591172" w:rsidRPr="00EF5F44" w:rsidRDefault="00591172" w:rsidP="00E03408">
            <w:pPr>
              <w:spacing w:line="276" w:lineRule="auto"/>
              <w:jc w:val="center"/>
              <w:rPr>
                <w:b/>
              </w:rPr>
            </w:pPr>
            <w:r>
              <w:rPr>
                <w:b/>
              </w:rPr>
              <w:t>HARMONOGRAM RZECZOWO-FINANSOWY</w:t>
            </w:r>
          </w:p>
        </w:tc>
      </w:tr>
    </w:tbl>
    <w:p w14:paraId="2D7A286B" w14:textId="77777777" w:rsidR="00591172" w:rsidRDefault="00591172" w:rsidP="00AD2237">
      <w:pPr>
        <w:tabs>
          <w:tab w:val="left" w:pos="5245"/>
        </w:tabs>
        <w:spacing w:after="120"/>
        <w:jc w:val="center"/>
        <w:rPr>
          <w:b/>
        </w:rPr>
      </w:pPr>
    </w:p>
    <w:p w14:paraId="02F3F179" w14:textId="77777777" w:rsidR="00E03408" w:rsidRPr="00F613B7" w:rsidRDefault="00E03408" w:rsidP="00AD2237">
      <w:pPr>
        <w:tabs>
          <w:tab w:val="left" w:pos="5245"/>
        </w:tabs>
        <w:spacing w:after="120"/>
        <w:jc w:val="center"/>
      </w:pPr>
    </w:p>
    <w:p w14:paraId="7F2168F3" w14:textId="727F6957" w:rsidR="00F613B7" w:rsidRPr="00F613B7" w:rsidRDefault="00F613B7" w:rsidP="00AD2237">
      <w:pPr>
        <w:tabs>
          <w:tab w:val="left" w:pos="5245"/>
        </w:tabs>
        <w:spacing w:after="120"/>
        <w:jc w:val="center"/>
      </w:pPr>
      <w:r>
        <w:t>(H</w:t>
      </w:r>
      <w:r w:rsidRPr="00F613B7">
        <w:t>armonogram rzeczowo-finansowy</w:t>
      </w:r>
      <w:r w:rsidR="00CF67E4">
        <w:t>, o którym mowa w §3 projektu umowy)</w:t>
      </w:r>
    </w:p>
    <w:p w14:paraId="3FC42B10" w14:textId="77777777" w:rsidR="00F613B7" w:rsidRDefault="00F613B7" w:rsidP="00AD2237">
      <w:pPr>
        <w:tabs>
          <w:tab w:val="left" w:pos="5245"/>
        </w:tabs>
        <w:spacing w:after="120"/>
        <w:jc w:val="center"/>
        <w:rPr>
          <w:b/>
        </w:rPr>
      </w:pPr>
    </w:p>
    <w:p w14:paraId="6E865387" w14:textId="77777777" w:rsidR="00CF67E4" w:rsidRDefault="00CF67E4" w:rsidP="00AD2237">
      <w:pPr>
        <w:tabs>
          <w:tab w:val="left" w:pos="5245"/>
        </w:tabs>
        <w:spacing w:after="120"/>
        <w:jc w:val="center"/>
        <w:rPr>
          <w:b/>
        </w:rPr>
      </w:pPr>
    </w:p>
    <w:p w14:paraId="323F507D" w14:textId="77777777" w:rsidR="00CF67E4" w:rsidRDefault="00CF67E4" w:rsidP="00AD2237">
      <w:pPr>
        <w:tabs>
          <w:tab w:val="left" w:pos="5245"/>
        </w:tabs>
        <w:spacing w:after="120"/>
        <w:jc w:val="center"/>
        <w:rPr>
          <w:b/>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1172" w:rsidRPr="00EF5F44" w14:paraId="76B866EC" w14:textId="77777777" w:rsidTr="00E03408">
        <w:tc>
          <w:tcPr>
            <w:tcW w:w="5000" w:type="pct"/>
            <w:tcBorders>
              <w:bottom w:val="single" w:sz="4" w:space="0" w:color="auto"/>
            </w:tcBorders>
            <w:shd w:val="clear" w:color="auto" w:fill="D9D9D9"/>
          </w:tcPr>
          <w:p w14:paraId="426D508F" w14:textId="3C7A5E1D" w:rsidR="00591172" w:rsidRPr="00EF5F44" w:rsidRDefault="00591172" w:rsidP="00E03408">
            <w:pPr>
              <w:spacing w:line="276" w:lineRule="auto"/>
              <w:jc w:val="right"/>
              <w:rPr>
                <w:b/>
              </w:rPr>
            </w:pPr>
            <w:r>
              <w:rPr>
                <w:b/>
              </w:rPr>
              <w:br w:type="page"/>
              <w:t xml:space="preserve">Załącznik nr 4 </w:t>
            </w:r>
            <w:r w:rsidRPr="00EF5F44">
              <w:rPr>
                <w:b/>
              </w:rPr>
              <w:t>do Umowy</w:t>
            </w:r>
          </w:p>
        </w:tc>
      </w:tr>
      <w:tr w:rsidR="00591172" w:rsidRPr="00EF5F44" w14:paraId="1AA72A64" w14:textId="77777777" w:rsidTr="00E03408">
        <w:trPr>
          <w:trHeight w:val="480"/>
        </w:trPr>
        <w:tc>
          <w:tcPr>
            <w:tcW w:w="5000" w:type="pct"/>
            <w:tcBorders>
              <w:top w:val="single" w:sz="4" w:space="0" w:color="auto"/>
            </w:tcBorders>
            <w:shd w:val="clear" w:color="auto" w:fill="D9D9D9"/>
            <w:vAlign w:val="center"/>
          </w:tcPr>
          <w:p w14:paraId="1B5157EF" w14:textId="4B2AB2D5" w:rsidR="00591172" w:rsidRPr="00EF5F44" w:rsidRDefault="00591172" w:rsidP="00E03408">
            <w:pPr>
              <w:spacing w:line="276" w:lineRule="auto"/>
              <w:jc w:val="center"/>
              <w:rPr>
                <w:b/>
              </w:rPr>
            </w:pPr>
            <w:r>
              <w:rPr>
                <w:b/>
              </w:rPr>
              <w:t>POLISA UBEZPIECZENIOWA</w:t>
            </w:r>
          </w:p>
        </w:tc>
      </w:tr>
    </w:tbl>
    <w:p w14:paraId="4D5779EB" w14:textId="77777777" w:rsidR="00F613B7" w:rsidRDefault="00F613B7" w:rsidP="00F613B7">
      <w:pPr>
        <w:tabs>
          <w:tab w:val="left" w:pos="5245"/>
        </w:tabs>
        <w:spacing w:after="120"/>
        <w:jc w:val="center"/>
        <w:rPr>
          <w:b/>
        </w:rPr>
      </w:pPr>
    </w:p>
    <w:p w14:paraId="45CCF451" w14:textId="75504BED" w:rsidR="00E83B79" w:rsidRPr="00F613B7" w:rsidRDefault="00F613B7" w:rsidP="00F613B7">
      <w:pPr>
        <w:tabs>
          <w:tab w:val="left" w:pos="5245"/>
        </w:tabs>
        <w:spacing w:after="120"/>
        <w:jc w:val="center"/>
      </w:pPr>
      <w:r>
        <w:t>(</w:t>
      </w:r>
      <w:r w:rsidRPr="00F613B7">
        <w:t>Polisa ubezpieczeniowa Wykonawcy</w:t>
      </w:r>
      <w:r>
        <w:t>)</w:t>
      </w:r>
    </w:p>
    <w:p w14:paraId="13DE2C55" w14:textId="77777777" w:rsidR="00F613B7" w:rsidRDefault="00F613B7" w:rsidP="00F613B7">
      <w:pPr>
        <w:tabs>
          <w:tab w:val="left" w:pos="5245"/>
        </w:tabs>
        <w:spacing w:after="120"/>
        <w:jc w:val="center"/>
      </w:pPr>
    </w:p>
    <w:p w14:paraId="1CF91077" w14:textId="77777777" w:rsidR="00CF67E4" w:rsidRDefault="00CF67E4" w:rsidP="00F613B7">
      <w:pPr>
        <w:tabs>
          <w:tab w:val="left" w:pos="5245"/>
        </w:tabs>
        <w:spacing w:after="120"/>
        <w:jc w:val="center"/>
      </w:pPr>
    </w:p>
    <w:p w14:paraId="19F96140" w14:textId="77777777" w:rsidR="00CF67E4" w:rsidRDefault="00CF67E4" w:rsidP="00F613B7">
      <w:pPr>
        <w:tabs>
          <w:tab w:val="left" w:pos="5245"/>
        </w:tabs>
        <w:spacing w:after="120"/>
        <w:jc w:val="center"/>
      </w:pPr>
    </w:p>
    <w:p w14:paraId="0F149AB0" w14:textId="77777777" w:rsidR="00CF67E4" w:rsidRDefault="00CF67E4" w:rsidP="00F613B7">
      <w:pPr>
        <w:tabs>
          <w:tab w:val="left" w:pos="5245"/>
        </w:tabs>
        <w:spacing w:after="120"/>
        <w:jc w:val="center"/>
      </w:pPr>
    </w:p>
    <w:p w14:paraId="247EFB86" w14:textId="77777777" w:rsidR="00CF67E4" w:rsidRDefault="00CF67E4" w:rsidP="00F613B7">
      <w:pPr>
        <w:tabs>
          <w:tab w:val="left" w:pos="5245"/>
        </w:tabs>
        <w:spacing w:after="120"/>
        <w:jc w:val="center"/>
      </w:pPr>
    </w:p>
    <w:p w14:paraId="36841640" w14:textId="77777777" w:rsidR="00CF67E4" w:rsidRDefault="00CF67E4" w:rsidP="00F613B7">
      <w:pPr>
        <w:tabs>
          <w:tab w:val="left" w:pos="5245"/>
        </w:tabs>
        <w:spacing w:after="120"/>
        <w:jc w:val="cente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67E4" w:rsidRPr="00CF67E4" w14:paraId="7CD01F0C" w14:textId="77777777" w:rsidTr="003A2127">
        <w:tc>
          <w:tcPr>
            <w:tcW w:w="5000" w:type="pct"/>
            <w:tcBorders>
              <w:bottom w:val="single" w:sz="4" w:space="0" w:color="auto"/>
            </w:tcBorders>
            <w:shd w:val="clear" w:color="auto" w:fill="D9D9D9"/>
          </w:tcPr>
          <w:p w14:paraId="3F821799" w14:textId="3A54173F" w:rsidR="00E83B79" w:rsidRPr="00CF67E4" w:rsidRDefault="00E83B79" w:rsidP="0043696B">
            <w:pPr>
              <w:spacing w:line="276" w:lineRule="auto"/>
              <w:jc w:val="right"/>
              <w:rPr>
                <w:b/>
              </w:rPr>
            </w:pPr>
            <w:r w:rsidRPr="00CF67E4">
              <w:rPr>
                <w:b/>
              </w:rPr>
              <w:t xml:space="preserve">Załącznik nr </w:t>
            </w:r>
            <w:r w:rsidR="00732322" w:rsidRPr="00CF67E4">
              <w:rPr>
                <w:b/>
              </w:rPr>
              <w:t>5</w:t>
            </w:r>
            <w:r w:rsidRPr="00CF67E4">
              <w:rPr>
                <w:b/>
              </w:rPr>
              <w:t xml:space="preserve"> do Umowy</w:t>
            </w:r>
          </w:p>
        </w:tc>
      </w:tr>
      <w:tr w:rsidR="00CF67E4" w:rsidRPr="00CF67E4" w14:paraId="66DCB2AA" w14:textId="77777777" w:rsidTr="003A2127">
        <w:trPr>
          <w:trHeight w:val="480"/>
        </w:trPr>
        <w:tc>
          <w:tcPr>
            <w:tcW w:w="5000" w:type="pct"/>
            <w:tcBorders>
              <w:top w:val="single" w:sz="4" w:space="0" w:color="auto"/>
            </w:tcBorders>
            <w:shd w:val="clear" w:color="auto" w:fill="D9D9D9"/>
            <w:vAlign w:val="center"/>
          </w:tcPr>
          <w:p w14:paraId="574400BA" w14:textId="77777777" w:rsidR="00E83B79" w:rsidRPr="00CF67E4" w:rsidRDefault="00E83B79" w:rsidP="00E83B79">
            <w:pPr>
              <w:spacing w:line="276" w:lineRule="auto"/>
              <w:jc w:val="center"/>
              <w:rPr>
                <w:b/>
              </w:rPr>
            </w:pPr>
            <w:r w:rsidRPr="00CF67E4">
              <w:rPr>
                <w:b/>
              </w:rPr>
              <w:t>PROTOKÓŁ ODBIORU ROBÓT</w:t>
            </w:r>
          </w:p>
        </w:tc>
      </w:tr>
    </w:tbl>
    <w:p w14:paraId="6693BE32" w14:textId="77777777" w:rsidR="00746720" w:rsidRPr="00CF67E4" w:rsidRDefault="00746720" w:rsidP="0043696B">
      <w:pPr>
        <w:spacing w:before="120" w:line="276" w:lineRule="auto"/>
        <w:jc w:val="center"/>
        <w:rPr>
          <w:b/>
        </w:rPr>
      </w:pPr>
    </w:p>
    <w:p w14:paraId="0AE7F001" w14:textId="77777777" w:rsidR="0043696B" w:rsidRPr="00CF67E4" w:rsidRDefault="0043696B" w:rsidP="0043696B">
      <w:pPr>
        <w:spacing w:before="120" w:line="276" w:lineRule="auto"/>
        <w:jc w:val="center"/>
        <w:rPr>
          <w:b/>
        </w:rPr>
      </w:pPr>
      <w:r w:rsidRPr="00CF67E4">
        <w:rPr>
          <w:b/>
        </w:rPr>
        <w:t xml:space="preserve">Protokół odbioru przedmiotu Umowy nr ............................., </w:t>
      </w:r>
    </w:p>
    <w:p w14:paraId="7EEF18BF" w14:textId="14ABDF93" w:rsidR="0043696B" w:rsidRPr="00CF67E4" w:rsidRDefault="0043696B" w:rsidP="0043696B">
      <w:pPr>
        <w:spacing w:before="120" w:line="276" w:lineRule="auto"/>
        <w:jc w:val="both"/>
        <w:rPr>
          <w:b/>
        </w:rPr>
      </w:pPr>
      <w:r w:rsidRPr="00CF67E4">
        <w:rPr>
          <w:b/>
        </w:rPr>
        <w:t xml:space="preserve">zawartej w dniu ………… pomiędzy </w:t>
      </w:r>
      <w:r w:rsidR="00BF4F46" w:rsidRPr="00CF67E4">
        <w:rPr>
          <w:rFonts w:eastAsia="Calibri"/>
          <w:bCs/>
          <w:iCs/>
          <w:lang w:eastAsia="en-US"/>
        </w:rPr>
        <w:t>Samodzielnym Publicznym Klinicznym Szpitalem Okulistycznym</w:t>
      </w:r>
      <w:r w:rsidR="00BF4F46" w:rsidRPr="00CF67E4">
        <w:t xml:space="preserve"> </w:t>
      </w:r>
      <w:r w:rsidRPr="00CF67E4">
        <w:rPr>
          <w:b/>
        </w:rPr>
        <w:t>a Wykonawcą ……………………….., której przedmiotem jest .....................................................................</w:t>
      </w:r>
    </w:p>
    <w:p w14:paraId="4E353536" w14:textId="77777777" w:rsidR="00E83B79" w:rsidRPr="00CF67E4" w:rsidRDefault="00E83B79" w:rsidP="00E83B79">
      <w:pPr>
        <w:spacing w:line="276" w:lineRule="auto"/>
      </w:pPr>
    </w:p>
    <w:p w14:paraId="6A4731A1" w14:textId="254C744F" w:rsidR="00E83B79" w:rsidRPr="00CF67E4" w:rsidRDefault="00E83B79" w:rsidP="00E83B79">
      <w:pPr>
        <w:spacing w:line="276" w:lineRule="auto"/>
      </w:pPr>
      <w:r w:rsidRPr="00CF67E4">
        <w:t>Zgłoszenie przez Wykonawcę gotowości do odbio</w:t>
      </w:r>
      <w:r w:rsidR="00BC4109" w:rsidRPr="00CF67E4">
        <w:t>ru R</w:t>
      </w:r>
      <w:r w:rsidRPr="00CF67E4">
        <w:t>obót nastąpiło w dniu ..........................................</w:t>
      </w:r>
    </w:p>
    <w:p w14:paraId="4847E599" w14:textId="2321BDD3" w:rsidR="00E83B79" w:rsidRPr="00CF67E4" w:rsidRDefault="00E83B79" w:rsidP="00E83B79">
      <w:pPr>
        <w:spacing w:line="276" w:lineRule="auto"/>
        <w:jc w:val="both"/>
      </w:pPr>
      <w:r w:rsidRPr="00CF67E4">
        <w:t xml:space="preserve">Odbiór dotyczy </w:t>
      </w:r>
      <w:r w:rsidR="005E079C" w:rsidRPr="00CF67E4">
        <w:t>R</w:t>
      </w:r>
      <w:r w:rsidR="006A7370" w:rsidRPr="00CF67E4">
        <w:t>obót wykonanych w obiekcie:  …………......................…………….......</w:t>
      </w:r>
    </w:p>
    <w:p w14:paraId="093FFEF2" w14:textId="77777777" w:rsidR="00E83B79" w:rsidRPr="00CF67E4" w:rsidRDefault="00E83B79" w:rsidP="00E83B79">
      <w:pPr>
        <w:spacing w:line="276" w:lineRule="auto"/>
      </w:pPr>
    </w:p>
    <w:p w14:paraId="77242DA7" w14:textId="77777777" w:rsidR="00E83B79" w:rsidRPr="00CF67E4" w:rsidRDefault="00E83B79" w:rsidP="00E83B79">
      <w:pPr>
        <w:spacing w:line="276" w:lineRule="auto"/>
      </w:pPr>
      <w:r w:rsidRPr="00CF67E4">
        <w:t>Komisja w składzie:</w:t>
      </w:r>
    </w:p>
    <w:p w14:paraId="41F85229" w14:textId="6A5626D3" w:rsidR="00E83B79" w:rsidRPr="00CF67E4" w:rsidRDefault="00E83B79" w:rsidP="00241093">
      <w:pPr>
        <w:numPr>
          <w:ilvl w:val="0"/>
          <w:numId w:val="22"/>
        </w:numPr>
        <w:spacing w:after="200" w:line="276" w:lineRule="auto"/>
      </w:pPr>
      <w:r w:rsidRPr="00CF67E4">
        <w:t>……………………………………………………………….................................</w:t>
      </w:r>
      <w:r w:rsidR="006F511F" w:rsidRPr="00CF67E4">
        <w:t>..</w:t>
      </w:r>
      <w:r w:rsidRPr="00CF67E4">
        <w:t>.......</w:t>
      </w:r>
    </w:p>
    <w:p w14:paraId="6E74B759" w14:textId="4EA831EE" w:rsidR="00E83B79" w:rsidRPr="00CF67E4" w:rsidRDefault="00E83B79" w:rsidP="00241093">
      <w:pPr>
        <w:numPr>
          <w:ilvl w:val="0"/>
          <w:numId w:val="22"/>
        </w:numPr>
        <w:spacing w:after="200" w:line="276" w:lineRule="auto"/>
      </w:pPr>
      <w:r w:rsidRPr="00CF67E4">
        <w:t>………………………………………………………………….....................</w:t>
      </w:r>
      <w:r w:rsidR="002E404C" w:rsidRPr="00CF67E4">
        <w:t>.................</w:t>
      </w:r>
    </w:p>
    <w:p w14:paraId="0EAAC3FA" w14:textId="04AC481D" w:rsidR="00E83B79" w:rsidRPr="00CF67E4" w:rsidRDefault="00E83B79" w:rsidP="00241093">
      <w:pPr>
        <w:numPr>
          <w:ilvl w:val="0"/>
          <w:numId w:val="22"/>
        </w:numPr>
        <w:spacing w:after="200" w:line="276" w:lineRule="auto"/>
      </w:pPr>
      <w:r w:rsidRPr="00CF67E4">
        <w:t>………………………………………………………………......................</w:t>
      </w:r>
      <w:r w:rsidR="002E404C" w:rsidRPr="00CF67E4">
        <w:t>....................</w:t>
      </w:r>
    </w:p>
    <w:p w14:paraId="482CFE00" w14:textId="49E9D795" w:rsidR="00E83B79" w:rsidRPr="00CF67E4" w:rsidRDefault="00E83B79" w:rsidP="00241093">
      <w:pPr>
        <w:numPr>
          <w:ilvl w:val="0"/>
          <w:numId w:val="22"/>
        </w:numPr>
        <w:spacing w:after="200" w:line="276" w:lineRule="auto"/>
      </w:pPr>
      <w:r w:rsidRPr="00CF67E4">
        <w:t>………………………………………………………………......................</w:t>
      </w:r>
      <w:r w:rsidR="002E404C" w:rsidRPr="00CF67E4">
        <w:t>...................</w:t>
      </w:r>
    </w:p>
    <w:p w14:paraId="79C644B1" w14:textId="5DFDC6D1" w:rsidR="00E83B79" w:rsidRPr="00CF67E4" w:rsidRDefault="00E83B79" w:rsidP="00E83B79">
      <w:pPr>
        <w:spacing w:line="276" w:lineRule="auto"/>
        <w:jc w:val="both"/>
      </w:pPr>
      <w:r w:rsidRPr="00CF67E4">
        <w:t>przeprowadziła odbiór Robót w dni</w:t>
      </w:r>
      <w:r w:rsidR="00746720" w:rsidRPr="00CF67E4">
        <w:t xml:space="preserve">u </w:t>
      </w:r>
      <w:r w:rsidRPr="00CF67E4">
        <w:t>…………..........................</w:t>
      </w:r>
      <w:r w:rsidR="002E404C" w:rsidRPr="00CF67E4">
        <w:t>......</w:t>
      </w:r>
      <w:r w:rsidRPr="00CF67E4">
        <w:t>..........................</w:t>
      </w:r>
      <w:r w:rsidR="00746720" w:rsidRPr="00CF67E4">
        <w:t>............</w:t>
      </w:r>
    </w:p>
    <w:p w14:paraId="46462B38" w14:textId="77777777" w:rsidR="00E83B79" w:rsidRPr="00CF67E4" w:rsidRDefault="00E83B79" w:rsidP="00E83B79">
      <w:pPr>
        <w:spacing w:line="276" w:lineRule="auto"/>
      </w:pPr>
      <w:r w:rsidRPr="00CF67E4">
        <w:t xml:space="preserve">Komisja stwierdza, że Roboty zostały wykonane </w:t>
      </w:r>
      <w:r w:rsidRPr="00CF67E4">
        <w:rPr>
          <w:b/>
        </w:rPr>
        <w:t>zgodnie z Umową</w:t>
      </w:r>
      <w:r w:rsidRPr="00CF67E4">
        <w:t xml:space="preserve"> / </w:t>
      </w:r>
      <w:r w:rsidRPr="00CF67E4">
        <w:rPr>
          <w:b/>
        </w:rPr>
        <w:t>niezgodnie z Umową</w:t>
      </w:r>
      <w:r w:rsidRPr="00CF67E4">
        <w:t>*.</w:t>
      </w:r>
    </w:p>
    <w:p w14:paraId="0CF4D2FF" w14:textId="0D5D03F6" w:rsidR="00965112" w:rsidRPr="00CF67E4" w:rsidRDefault="00965112" w:rsidP="008C0901">
      <w:pPr>
        <w:spacing w:line="276" w:lineRule="auto"/>
        <w:jc w:val="both"/>
        <w:rPr>
          <w:b/>
        </w:rPr>
      </w:pPr>
      <w:r w:rsidRPr="00CF67E4">
        <w:t xml:space="preserve">Komisja stwierdza, że Roboty </w:t>
      </w:r>
      <w:r w:rsidRPr="00CF67E4">
        <w:rPr>
          <w:b/>
        </w:rPr>
        <w:t>zostały wykonane w umownym t</w:t>
      </w:r>
      <w:r w:rsidR="008C0901" w:rsidRPr="00CF67E4">
        <w:rPr>
          <w:b/>
        </w:rPr>
        <w:t>erminie/ nie zostały wykonane w </w:t>
      </w:r>
      <w:r w:rsidRPr="00CF67E4">
        <w:rPr>
          <w:b/>
        </w:rPr>
        <w:t>umownym terminie*.</w:t>
      </w:r>
    </w:p>
    <w:p w14:paraId="274F3756" w14:textId="77777777" w:rsidR="00E83B79" w:rsidRPr="00CF67E4" w:rsidRDefault="00E83B79" w:rsidP="00E83B79">
      <w:pPr>
        <w:spacing w:line="276" w:lineRule="auto"/>
        <w:jc w:val="both"/>
      </w:pPr>
      <w:r w:rsidRPr="00CF67E4">
        <w:t xml:space="preserve">W przedmiocie Umowy </w:t>
      </w:r>
      <w:r w:rsidRPr="00CF67E4">
        <w:rPr>
          <w:b/>
        </w:rPr>
        <w:t>nie występują niezgodności lub usterki</w:t>
      </w:r>
      <w:r w:rsidRPr="00CF67E4">
        <w:t xml:space="preserve"> / </w:t>
      </w:r>
      <w:r w:rsidRPr="00CF67E4">
        <w:rPr>
          <w:b/>
        </w:rPr>
        <w:t>występują niezgodności lub usterki wykazane w Załączniku nr 1 do niniejszego protokołu</w:t>
      </w:r>
      <w:r w:rsidRPr="00CF67E4">
        <w:t>*.</w:t>
      </w:r>
    </w:p>
    <w:p w14:paraId="250AA8A6" w14:textId="3D4E60D5" w:rsidR="00E83B79" w:rsidRPr="00CF67E4" w:rsidRDefault="00E83B79" w:rsidP="00E83B79">
      <w:pPr>
        <w:spacing w:line="276" w:lineRule="auto"/>
      </w:pPr>
      <w:r w:rsidRPr="00CF67E4">
        <w:t xml:space="preserve">Komisja </w:t>
      </w:r>
      <w:r w:rsidRPr="00CF67E4">
        <w:rPr>
          <w:b/>
        </w:rPr>
        <w:t xml:space="preserve">dokonuje końcowego odbioru Robót </w:t>
      </w:r>
      <w:r w:rsidRPr="00CF67E4">
        <w:t xml:space="preserve">/ </w:t>
      </w:r>
      <w:r w:rsidRPr="00CF67E4">
        <w:rPr>
          <w:b/>
        </w:rPr>
        <w:t>odmawia odbioru Robót</w:t>
      </w:r>
      <w:r w:rsidRPr="00CF67E4">
        <w:t>*.</w:t>
      </w:r>
    </w:p>
    <w:p w14:paraId="6EF33242" w14:textId="64B3BD51" w:rsidR="008C0901" w:rsidRPr="00CF67E4" w:rsidRDefault="008C0901" w:rsidP="00E83B79">
      <w:pPr>
        <w:spacing w:line="276" w:lineRule="auto"/>
      </w:pPr>
      <w:r w:rsidRPr="00CF67E4">
        <w:rPr>
          <w:b/>
        </w:rPr>
        <w:t>Uwagi</w:t>
      </w:r>
      <w:r w:rsidRPr="00CF67E4">
        <w:t>: ……………………………...…………………………………………………………………</w:t>
      </w:r>
    </w:p>
    <w:p w14:paraId="0BA24540" w14:textId="525EA1BB" w:rsidR="008C0901" w:rsidRPr="00CF67E4" w:rsidRDefault="008C0901" w:rsidP="00E83B79">
      <w:pPr>
        <w:spacing w:line="276" w:lineRule="auto"/>
      </w:pPr>
      <w:r w:rsidRPr="00CF67E4">
        <w:t>…………………………………………………………………………………………………</w:t>
      </w:r>
    </w:p>
    <w:p w14:paraId="24F4A9F2" w14:textId="77777777" w:rsidR="00E83B79" w:rsidRPr="00CF67E4" w:rsidRDefault="00E83B79" w:rsidP="00E83B79">
      <w:pPr>
        <w:spacing w:line="276" w:lineRule="auto"/>
      </w:pPr>
    </w:p>
    <w:p w14:paraId="592860E2" w14:textId="7A2B4685" w:rsidR="00E83B79" w:rsidRPr="00CF67E4" w:rsidRDefault="00E83B79" w:rsidP="00E83B79">
      <w:pPr>
        <w:spacing w:line="276" w:lineRule="auto"/>
      </w:pPr>
      <w:r w:rsidRPr="00CF67E4">
        <w:t>Protokół sporządziła w dniu …………………… Komisja w składzie (podpisy Komisji</w:t>
      </w:r>
      <w:r w:rsidR="00F31562" w:rsidRPr="00CF67E4">
        <w:t>)</w:t>
      </w:r>
      <w:r w:rsidRPr="00CF67E4">
        <w:t>:</w:t>
      </w:r>
    </w:p>
    <w:p w14:paraId="7D19B23D" w14:textId="77777777" w:rsidR="00E83B79" w:rsidRPr="00CF67E4" w:rsidRDefault="00E83B79" w:rsidP="00E83B79">
      <w:pPr>
        <w:spacing w:line="276" w:lineRule="auto"/>
        <w:ind w:left="360"/>
      </w:pPr>
    </w:p>
    <w:p w14:paraId="5DD7BCD4" w14:textId="643FB31B" w:rsidR="00E83B79" w:rsidRPr="00CF67E4" w:rsidRDefault="00E83B79" w:rsidP="005A5CB1">
      <w:pPr>
        <w:numPr>
          <w:ilvl w:val="0"/>
          <w:numId w:val="23"/>
        </w:numPr>
        <w:spacing w:line="276" w:lineRule="auto"/>
      </w:pPr>
      <w:r w:rsidRPr="00CF67E4">
        <w:t>…………………………………….</w:t>
      </w:r>
      <w:r w:rsidRPr="00CF67E4">
        <w:tab/>
      </w:r>
      <w:r w:rsidRPr="00CF67E4">
        <w:tab/>
      </w:r>
      <w:r w:rsidR="00746720" w:rsidRPr="00CF67E4">
        <w:t>3</w:t>
      </w:r>
      <w:r w:rsidRPr="00CF67E4">
        <w:t>. ………………………………………</w:t>
      </w:r>
    </w:p>
    <w:p w14:paraId="3873F5CC" w14:textId="77777777" w:rsidR="00E83B79" w:rsidRPr="00CF67E4" w:rsidRDefault="00E83B79" w:rsidP="005A5CB1">
      <w:pPr>
        <w:spacing w:line="276" w:lineRule="auto"/>
        <w:ind w:left="360"/>
      </w:pPr>
    </w:p>
    <w:p w14:paraId="53A95259" w14:textId="7AC6FFD3" w:rsidR="00E83B79" w:rsidRPr="00CF67E4" w:rsidRDefault="00E83B79" w:rsidP="005A5CB1">
      <w:pPr>
        <w:numPr>
          <w:ilvl w:val="0"/>
          <w:numId w:val="23"/>
        </w:numPr>
        <w:spacing w:line="276" w:lineRule="auto"/>
      </w:pPr>
      <w:r w:rsidRPr="00CF67E4">
        <w:t>…………………………………….</w:t>
      </w:r>
      <w:r w:rsidRPr="00CF67E4">
        <w:tab/>
      </w:r>
      <w:r w:rsidRPr="00CF67E4">
        <w:tab/>
      </w:r>
      <w:r w:rsidR="00746720" w:rsidRPr="00CF67E4">
        <w:t>4</w:t>
      </w:r>
      <w:r w:rsidRPr="00CF67E4">
        <w:t>. ………………………………………</w:t>
      </w:r>
    </w:p>
    <w:p w14:paraId="730FFC5D" w14:textId="77777777" w:rsidR="00E83B79" w:rsidRPr="00CF67E4" w:rsidRDefault="00E83B79" w:rsidP="00E83B79">
      <w:pPr>
        <w:spacing w:line="276" w:lineRule="auto"/>
      </w:pPr>
      <w:r w:rsidRPr="00CF67E4">
        <w:t>* niepotrzebne skreślić</w:t>
      </w:r>
    </w:p>
    <w:p w14:paraId="47515E17" w14:textId="2C142085" w:rsidR="00E83B79" w:rsidRPr="00EF5F44" w:rsidRDefault="00E83B79" w:rsidP="00746720">
      <w:pPr>
        <w:spacing w:line="276" w:lineRule="auto"/>
      </w:pPr>
      <w:r w:rsidRPr="00CF67E4">
        <w:br w:type="page"/>
      </w:r>
      <w:r w:rsidR="00746720" w:rsidRPr="00EF5F44">
        <w:t xml:space="preserve">                                                                              </w:t>
      </w:r>
      <w:r w:rsidRPr="00EF5F44">
        <w:t>Załącznik nr 1 do Protokołu Odbioru Robót</w:t>
      </w:r>
    </w:p>
    <w:p w14:paraId="095D1938" w14:textId="77777777" w:rsidR="00746720" w:rsidRPr="00EF5F44" w:rsidRDefault="00746720" w:rsidP="00746720">
      <w:pPr>
        <w:spacing w:line="276" w:lineRule="auto"/>
      </w:pPr>
    </w:p>
    <w:p w14:paraId="17937E30" w14:textId="77777777" w:rsidR="00E83B79" w:rsidRPr="00EF5F44" w:rsidRDefault="00E83B79" w:rsidP="00E83B79">
      <w:pPr>
        <w:spacing w:line="276" w:lineRule="auto"/>
        <w:ind w:left="4956"/>
      </w:pPr>
      <w:r w:rsidRPr="00EF5F44">
        <w:t>Warszawa  dnia ………………………</w:t>
      </w:r>
    </w:p>
    <w:p w14:paraId="105CA526" w14:textId="77777777" w:rsidR="00E83B79" w:rsidRPr="00EF5F44" w:rsidRDefault="00E83B79" w:rsidP="00E83B79">
      <w:pPr>
        <w:spacing w:line="276" w:lineRule="auto"/>
        <w:jc w:val="center"/>
        <w:rPr>
          <w:b/>
        </w:rPr>
      </w:pPr>
    </w:p>
    <w:p w14:paraId="4D384EA3" w14:textId="77777777" w:rsidR="00E83B79" w:rsidRPr="00EF5F44" w:rsidRDefault="00E83B79" w:rsidP="00E83B79">
      <w:pPr>
        <w:spacing w:line="276" w:lineRule="auto"/>
        <w:jc w:val="center"/>
        <w:rPr>
          <w:b/>
        </w:rPr>
      </w:pPr>
      <w:r w:rsidRPr="00EF5F44">
        <w:rPr>
          <w:b/>
        </w:rPr>
        <w:t>PROTOKÓŁ NIEZGODNOŚCI I USTEREK</w:t>
      </w:r>
    </w:p>
    <w:p w14:paraId="042DA706" w14:textId="0265DABD" w:rsidR="00E83B79" w:rsidRPr="00EF5F44" w:rsidRDefault="00E83B79" w:rsidP="00E83B79">
      <w:pPr>
        <w:spacing w:line="276" w:lineRule="auto"/>
        <w:jc w:val="center"/>
        <w:rPr>
          <w:b/>
        </w:rPr>
      </w:pPr>
      <w:r w:rsidRPr="00EF5F44">
        <w:rPr>
          <w:b/>
        </w:rPr>
        <w:t>do Umowy nr -………………….</w:t>
      </w:r>
    </w:p>
    <w:p w14:paraId="666D428E" w14:textId="77777777" w:rsidR="00E83B79" w:rsidRPr="00EF5F44" w:rsidRDefault="00E83B79" w:rsidP="00E83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2471"/>
      </w:tblGrid>
      <w:tr w:rsidR="00E83B79" w:rsidRPr="00EF5F44" w14:paraId="4E120D34" w14:textId="77777777" w:rsidTr="003A2127">
        <w:tc>
          <w:tcPr>
            <w:tcW w:w="3670" w:type="pct"/>
            <w:vAlign w:val="center"/>
          </w:tcPr>
          <w:p w14:paraId="089F3654" w14:textId="77777777" w:rsidR="00E83B79" w:rsidRPr="00EF5F44" w:rsidRDefault="00E83B79" w:rsidP="00E83B79">
            <w:pPr>
              <w:spacing w:line="276" w:lineRule="auto"/>
              <w:jc w:val="center"/>
            </w:pPr>
            <w:r w:rsidRPr="00EF5F44">
              <w:t>Wykaz niezgodności i usterek</w:t>
            </w:r>
          </w:p>
        </w:tc>
        <w:tc>
          <w:tcPr>
            <w:tcW w:w="1330" w:type="pct"/>
            <w:vAlign w:val="center"/>
          </w:tcPr>
          <w:p w14:paraId="5EF3E7D7" w14:textId="77777777" w:rsidR="00E83B79" w:rsidRPr="00EF5F44" w:rsidRDefault="00E83B79" w:rsidP="00E83B79">
            <w:pPr>
              <w:spacing w:line="276" w:lineRule="auto"/>
              <w:jc w:val="center"/>
            </w:pPr>
            <w:r w:rsidRPr="00EF5F44">
              <w:t>Termin usunięcia niezgodności i usterek</w:t>
            </w:r>
          </w:p>
        </w:tc>
      </w:tr>
      <w:tr w:rsidR="00E83B79" w:rsidRPr="00EF5F44" w14:paraId="7F5FBD56" w14:textId="77777777" w:rsidTr="003A2127">
        <w:tc>
          <w:tcPr>
            <w:tcW w:w="3670" w:type="pct"/>
          </w:tcPr>
          <w:p w14:paraId="25916586" w14:textId="77777777" w:rsidR="00E83B79" w:rsidRPr="00EF5F44" w:rsidRDefault="00E83B79" w:rsidP="00E83B79">
            <w:pPr>
              <w:spacing w:line="276" w:lineRule="auto"/>
            </w:pPr>
          </w:p>
          <w:p w14:paraId="55F09328" w14:textId="77777777" w:rsidR="00E83B79" w:rsidRPr="00EF5F44" w:rsidRDefault="00E83B79" w:rsidP="00E83B79">
            <w:pPr>
              <w:spacing w:line="276" w:lineRule="auto"/>
            </w:pPr>
          </w:p>
        </w:tc>
        <w:tc>
          <w:tcPr>
            <w:tcW w:w="1330" w:type="pct"/>
          </w:tcPr>
          <w:p w14:paraId="094A3855" w14:textId="77777777" w:rsidR="00E83B79" w:rsidRPr="00EF5F44" w:rsidRDefault="00E83B79" w:rsidP="00E83B79">
            <w:pPr>
              <w:spacing w:line="276" w:lineRule="auto"/>
            </w:pPr>
          </w:p>
        </w:tc>
      </w:tr>
      <w:tr w:rsidR="00E83B79" w:rsidRPr="00EF5F44" w14:paraId="07EE3CCB" w14:textId="77777777" w:rsidTr="003A2127">
        <w:tc>
          <w:tcPr>
            <w:tcW w:w="3670" w:type="pct"/>
          </w:tcPr>
          <w:p w14:paraId="16EF8FBF" w14:textId="77777777" w:rsidR="00E83B79" w:rsidRPr="00EF5F44" w:rsidRDefault="00E83B79" w:rsidP="00E83B79">
            <w:pPr>
              <w:spacing w:line="276" w:lineRule="auto"/>
            </w:pPr>
          </w:p>
          <w:p w14:paraId="7F6A3D78" w14:textId="77777777" w:rsidR="00E83B79" w:rsidRPr="00EF5F44" w:rsidRDefault="00E83B79" w:rsidP="00E83B79">
            <w:pPr>
              <w:spacing w:line="276" w:lineRule="auto"/>
            </w:pPr>
          </w:p>
        </w:tc>
        <w:tc>
          <w:tcPr>
            <w:tcW w:w="1330" w:type="pct"/>
          </w:tcPr>
          <w:p w14:paraId="29C50F71" w14:textId="77777777" w:rsidR="00E83B79" w:rsidRPr="00EF5F44" w:rsidRDefault="00E83B79" w:rsidP="00E83B79">
            <w:pPr>
              <w:spacing w:line="276" w:lineRule="auto"/>
            </w:pPr>
          </w:p>
        </w:tc>
      </w:tr>
      <w:tr w:rsidR="00E83B79" w:rsidRPr="00EF5F44" w14:paraId="11F60845" w14:textId="77777777" w:rsidTr="003A2127">
        <w:tc>
          <w:tcPr>
            <w:tcW w:w="3670" w:type="pct"/>
          </w:tcPr>
          <w:p w14:paraId="599EE9F2" w14:textId="77777777" w:rsidR="00E83B79" w:rsidRPr="00EF5F44" w:rsidRDefault="00E83B79" w:rsidP="00E83B79">
            <w:pPr>
              <w:spacing w:line="276" w:lineRule="auto"/>
            </w:pPr>
          </w:p>
          <w:p w14:paraId="4081DD94" w14:textId="77777777" w:rsidR="00E83B79" w:rsidRPr="00EF5F44" w:rsidRDefault="00E83B79" w:rsidP="00E83B79">
            <w:pPr>
              <w:spacing w:line="276" w:lineRule="auto"/>
            </w:pPr>
          </w:p>
        </w:tc>
        <w:tc>
          <w:tcPr>
            <w:tcW w:w="1330" w:type="pct"/>
          </w:tcPr>
          <w:p w14:paraId="511E497C" w14:textId="77777777" w:rsidR="00E83B79" w:rsidRPr="00EF5F44" w:rsidRDefault="00E83B79" w:rsidP="00E83B79">
            <w:pPr>
              <w:spacing w:line="276" w:lineRule="auto"/>
            </w:pPr>
          </w:p>
        </w:tc>
      </w:tr>
      <w:tr w:rsidR="00E83B79" w:rsidRPr="00EF5F44" w14:paraId="00059465" w14:textId="77777777" w:rsidTr="003A2127">
        <w:tc>
          <w:tcPr>
            <w:tcW w:w="3670" w:type="pct"/>
          </w:tcPr>
          <w:p w14:paraId="26A7F9F6" w14:textId="77777777" w:rsidR="00E83B79" w:rsidRPr="00EF5F44" w:rsidRDefault="00E83B79" w:rsidP="00E83B79">
            <w:pPr>
              <w:spacing w:line="276" w:lineRule="auto"/>
            </w:pPr>
          </w:p>
          <w:p w14:paraId="152D235E" w14:textId="77777777" w:rsidR="00E83B79" w:rsidRPr="00EF5F44" w:rsidRDefault="00E83B79" w:rsidP="00E83B79">
            <w:pPr>
              <w:spacing w:line="276" w:lineRule="auto"/>
            </w:pPr>
          </w:p>
        </w:tc>
        <w:tc>
          <w:tcPr>
            <w:tcW w:w="1330" w:type="pct"/>
          </w:tcPr>
          <w:p w14:paraId="7FB28E2F" w14:textId="77777777" w:rsidR="00E83B79" w:rsidRPr="00EF5F44" w:rsidRDefault="00E83B79" w:rsidP="00E83B79">
            <w:pPr>
              <w:spacing w:line="276" w:lineRule="auto"/>
            </w:pPr>
          </w:p>
        </w:tc>
      </w:tr>
      <w:tr w:rsidR="00E83B79" w:rsidRPr="00EF5F44" w14:paraId="6E82CF57" w14:textId="77777777" w:rsidTr="003A2127">
        <w:tc>
          <w:tcPr>
            <w:tcW w:w="3670" w:type="pct"/>
          </w:tcPr>
          <w:p w14:paraId="711A88C8" w14:textId="77777777" w:rsidR="00E83B79" w:rsidRPr="00EF5F44" w:rsidRDefault="00E83B79" w:rsidP="00E83B79">
            <w:pPr>
              <w:spacing w:line="276" w:lineRule="auto"/>
            </w:pPr>
          </w:p>
          <w:p w14:paraId="21FE534D" w14:textId="77777777" w:rsidR="00E83B79" w:rsidRPr="00EF5F44" w:rsidRDefault="00E83B79" w:rsidP="00E83B79">
            <w:pPr>
              <w:spacing w:line="276" w:lineRule="auto"/>
            </w:pPr>
          </w:p>
        </w:tc>
        <w:tc>
          <w:tcPr>
            <w:tcW w:w="1330" w:type="pct"/>
          </w:tcPr>
          <w:p w14:paraId="34CE6EF0" w14:textId="77777777" w:rsidR="00E83B79" w:rsidRPr="00EF5F44" w:rsidRDefault="00E83B79" w:rsidP="00E83B79">
            <w:pPr>
              <w:spacing w:line="276" w:lineRule="auto"/>
            </w:pPr>
          </w:p>
        </w:tc>
      </w:tr>
      <w:tr w:rsidR="00E83B79" w:rsidRPr="00EF5F44" w14:paraId="51906843" w14:textId="77777777" w:rsidTr="003A2127">
        <w:tc>
          <w:tcPr>
            <w:tcW w:w="3670" w:type="pct"/>
          </w:tcPr>
          <w:p w14:paraId="2B593ADC" w14:textId="77777777" w:rsidR="00E83B79" w:rsidRPr="00EF5F44" w:rsidRDefault="00E83B79" w:rsidP="00E83B79">
            <w:pPr>
              <w:spacing w:line="276" w:lineRule="auto"/>
            </w:pPr>
          </w:p>
          <w:p w14:paraId="1933E650" w14:textId="77777777" w:rsidR="00E83B79" w:rsidRPr="00EF5F44" w:rsidRDefault="00E83B79" w:rsidP="00E83B79">
            <w:pPr>
              <w:spacing w:line="276" w:lineRule="auto"/>
            </w:pPr>
          </w:p>
        </w:tc>
        <w:tc>
          <w:tcPr>
            <w:tcW w:w="1330" w:type="pct"/>
          </w:tcPr>
          <w:p w14:paraId="77173D1D" w14:textId="77777777" w:rsidR="00E83B79" w:rsidRPr="00EF5F44" w:rsidRDefault="00E83B79" w:rsidP="00E83B79">
            <w:pPr>
              <w:spacing w:line="276" w:lineRule="auto"/>
            </w:pPr>
          </w:p>
        </w:tc>
      </w:tr>
      <w:tr w:rsidR="00E83B79" w:rsidRPr="00EF5F44" w14:paraId="5F4F8BBE" w14:textId="77777777" w:rsidTr="003A2127">
        <w:tc>
          <w:tcPr>
            <w:tcW w:w="3670" w:type="pct"/>
          </w:tcPr>
          <w:p w14:paraId="2BFCAD61" w14:textId="77777777" w:rsidR="00E83B79" w:rsidRPr="00EF5F44" w:rsidRDefault="00E83B79" w:rsidP="00E83B79">
            <w:pPr>
              <w:spacing w:line="276" w:lineRule="auto"/>
            </w:pPr>
          </w:p>
          <w:p w14:paraId="17943051" w14:textId="77777777" w:rsidR="00E83B79" w:rsidRPr="00EF5F44" w:rsidRDefault="00E83B79" w:rsidP="00E83B79">
            <w:pPr>
              <w:spacing w:line="276" w:lineRule="auto"/>
            </w:pPr>
          </w:p>
        </w:tc>
        <w:tc>
          <w:tcPr>
            <w:tcW w:w="1330" w:type="pct"/>
          </w:tcPr>
          <w:p w14:paraId="2B0E513E" w14:textId="77777777" w:rsidR="00E83B79" w:rsidRPr="00EF5F44" w:rsidRDefault="00E83B79" w:rsidP="00E83B79">
            <w:pPr>
              <w:spacing w:line="276" w:lineRule="auto"/>
            </w:pPr>
          </w:p>
        </w:tc>
      </w:tr>
      <w:tr w:rsidR="00E83B79" w:rsidRPr="00EF5F44" w14:paraId="14C74DF4" w14:textId="77777777" w:rsidTr="003A2127">
        <w:tc>
          <w:tcPr>
            <w:tcW w:w="3670" w:type="pct"/>
          </w:tcPr>
          <w:p w14:paraId="09B0D829" w14:textId="77777777" w:rsidR="00E83B79" w:rsidRPr="00EF5F44" w:rsidRDefault="00E83B79" w:rsidP="00E83B79">
            <w:pPr>
              <w:spacing w:line="276" w:lineRule="auto"/>
            </w:pPr>
          </w:p>
          <w:p w14:paraId="60615218" w14:textId="77777777" w:rsidR="00E83B79" w:rsidRPr="00EF5F44" w:rsidRDefault="00E83B79" w:rsidP="00E83B79">
            <w:pPr>
              <w:spacing w:line="276" w:lineRule="auto"/>
            </w:pPr>
          </w:p>
        </w:tc>
        <w:tc>
          <w:tcPr>
            <w:tcW w:w="1330" w:type="pct"/>
          </w:tcPr>
          <w:p w14:paraId="10973B36" w14:textId="77777777" w:rsidR="00E83B79" w:rsidRPr="00EF5F44" w:rsidRDefault="00E83B79" w:rsidP="00E83B79">
            <w:pPr>
              <w:spacing w:line="276" w:lineRule="auto"/>
            </w:pPr>
          </w:p>
        </w:tc>
      </w:tr>
    </w:tbl>
    <w:p w14:paraId="3D063A1F" w14:textId="77777777" w:rsidR="00E83B79" w:rsidRPr="00EF5F44" w:rsidRDefault="00E83B79" w:rsidP="00E83B79">
      <w:pPr>
        <w:spacing w:line="276" w:lineRule="auto"/>
      </w:pPr>
    </w:p>
    <w:p w14:paraId="32F07EBF" w14:textId="77777777" w:rsidR="00E83B79" w:rsidRPr="00EF5F44" w:rsidRDefault="00E83B79" w:rsidP="006F511F">
      <w:pPr>
        <w:spacing w:line="276" w:lineRule="auto"/>
        <w:jc w:val="both"/>
      </w:pPr>
      <w:r w:rsidRPr="00EF5F44">
        <w:t xml:space="preserve">Protokół niezgodności i usterek sporządziła w </w:t>
      </w:r>
      <w:r w:rsidR="006F511F" w:rsidRPr="00EF5F44">
        <w:t>dniu …………………………………….. Komisja w </w:t>
      </w:r>
      <w:r w:rsidRPr="00EF5F44">
        <w:t>składzie (podpisy Komisji):</w:t>
      </w:r>
    </w:p>
    <w:p w14:paraId="4F3B23CD" w14:textId="77777777" w:rsidR="00E83B79" w:rsidRPr="00EF5F44" w:rsidRDefault="00E83B79" w:rsidP="00E83B79">
      <w:pPr>
        <w:spacing w:line="276" w:lineRule="auto"/>
        <w:ind w:left="360"/>
      </w:pPr>
    </w:p>
    <w:p w14:paraId="2AD95514" w14:textId="18852C00" w:rsidR="00E83B79" w:rsidRPr="00EF5F44" w:rsidRDefault="00E83B79" w:rsidP="00241093">
      <w:pPr>
        <w:numPr>
          <w:ilvl w:val="0"/>
          <w:numId w:val="24"/>
        </w:numPr>
        <w:spacing w:after="200" w:line="276" w:lineRule="auto"/>
      </w:pPr>
      <w:r w:rsidRPr="00EF5F44">
        <w:t>…………………………………….</w:t>
      </w:r>
      <w:r w:rsidRPr="00EF5F44">
        <w:tab/>
      </w:r>
      <w:r w:rsidRPr="00EF5F44">
        <w:tab/>
      </w:r>
      <w:r w:rsidR="00746720" w:rsidRPr="00EF5F44">
        <w:t>3</w:t>
      </w:r>
      <w:r w:rsidRPr="00EF5F44">
        <w:t>. …………………………………</w:t>
      </w:r>
    </w:p>
    <w:p w14:paraId="6EA19F6D" w14:textId="77777777" w:rsidR="00E83B79" w:rsidRPr="00EF5F44" w:rsidRDefault="00E83B79" w:rsidP="00E83B79">
      <w:pPr>
        <w:spacing w:line="276" w:lineRule="auto"/>
        <w:ind w:left="360"/>
      </w:pPr>
    </w:p>
    <w:p w14:paraId="496E1D85" w14:textId="47F5BD57" w:rsidR="00E83B79" w:rsidRPr="00EF5F44" w:rsidRDefault="00E83B79" w:rsidP="00241093">
      <w:pPr>
        <w:numPr>
          <w:ilvl w:val="0"/>
          <w:numId w:val="24"/>
        </w:numPr>
        <w:spacing w:after="200" w:line="276" w:lineRule="auto"/>
      </w:pPr>
      <w:r w:rsidRPr="00EF5F44">
        <w:t>…………………………………….</w:t>
      </w:r>
      <w:r w:rsidRPr="00EF5F44">
        <w:tab/>
      </w:r>
      <w:r w:rsidRPr="00EF5F44">
        <w:tab/>
      </w:r>
      <w:r w:rsidR="00746720" w:rsidRPr="00EF5F44">
        <w:t>4</w:t>
      </w:r>
      <w:r w:rsidRPr="00EF5F44">
        <w:t>.…………………………………</w:t>
      </w:r>
    </w:p>
    <w:p w14:paraId="206F5A26" w14:textId="77777777" w:rsidR="00E83B79" w:rsidRPr="00EF5F44" w:rsidRDefault="00E83B79" w:rsidP="00E83B79">
      <w:pPr>
        <w:spacing w:line="276" w:lineRule="auto"/>
        <w:ind w:left="360"/>
      </w:pPr>
    </w:p>
    <w:p w14:paraId="01FF702A" w14:textId="77777777" w:rsidR="00E83B79" w:rsidRPr="00EF5F44" w:rsidRDefault="00E83B79" w:rsidP="00E83B79">
      <w:pPr>
        <w:spacing w:line="276" w:lineRule="auto"/>
      </w:pPr>
      <w:r w:rsidRPr="00EF5F44">
        <w:br w:type="page"/>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83B79" w:rsidRPr="00EF5F44" w14:paraId="79447C81" w14:textId="77777777" w:rsidTr="003A2127">
        <w:tc>
          <w:tcPr>
            <w:tcW w:w="5000" w:type="pct"/>
            <w:tcBorders>
              <w:bottom w:val="single" w:sz="4" w:space="0" w:color="auto"/>
            </w:tcBorders>
            <w:shd w:val="clear" w:color="auto" w:fill="D9D9D9"/>
          </w:tcPr>
          <w:p w14:paraId="3F7EA9CA" w14:textId="1D0B3591" w:rsidR="00E83B79" w:rsidRPr="00EF5F44" w:rsidRDefault="00E83B79" w:rsidP="008A043F">
            <w:pPr>
              <w:spacing w:line="276" w:lineRule="auto"/>
              <w:jc w:val="right"/>
              <w:rPr>
                <w:b/>
              </w:rPr>
            </w:pPr>
            <w:r w:rsidRPr="00EF5F44">
              <w:rPr>
                <w:b/>
              </w:rPr>
              <w:t xml:space="preserve">Załącznik nr </w:t>
            </w:r>
            <w:r w:rsidR="00CF67E4">
              <w:rPr>
                <w:b/>
              </w:rPr>
              <w:t>6</w:t>
            </w:r>
            <w:r w:rsidRPr="00EF5F44">
              <w:rPr>
                <w:b/>
              </w:rPr>
              <w:t xml:space="preserve"> do Umowy</w:t>
            </w:r>
          </w:p>
        </w:tc>
      </w:tr>
      <w:tr w:rsidR="00E83B79" w:rsidRPr="00EF5F44" w14:paraId="0AE35057" w14:textId="77777777" w:rsidTr="003A2127">
        <w:trPr>
          <w:trHeight w:val="480"/>
        </w:trPr>
        <w:tc>
          <w:tcPr>
            <w:tcW w:w="5000" w:type="pct"/>
            <w:tcBorders>
              <w:top w:val="single" w:sz="4" w:space="0" w:color="auto"/>
            </w:tcBorders>
            <w:shd w:val="clear" w:color="auto" w:fill="D9D9D9"/>
            <w:vAlign w:val="center"/>
          </w:tcPr>
          <w:p w14:paraId="536954B4" w14:textId="77777777" w:rsidR="00E83B79" w:rsidRPr="00EF5F44" w:rsidRDefault="00E83B79" w:rsidP="00E83B79">
            <w:pPr>
              <w:spacing w:line="276" w:lineRule="auto"/>
              <w:jc w:val="center"/>
              <w:rPr>
                <w:b/>
              </w:rPr>
            </w:pPr>
            <w:r w:rsidRPr="00EF5F44">
              <w:rPr>
                <w:b/>
              </w:rPr>
              <w:t>OŚWIADCZENIE PODWYKONAWCY/DALSZEGO PODWYKONAWCY/WYKONAWCY</w:t>
            </w:r>
          </w:p>
        </w:tc>
      </w:tr>
    </w:tbl>
    <w:p w14:paraId="4D8DD001" w14:textId="77777777" w:rsidR="00E83B79" w:rsidRPr="00EF5F44" w:rsidRDefault="00E83B79" w:rsidP="00E83B79">
      <w:pPr>
        <w:tabs>
          <w:tab w:val="left" w:pos="5245"/>
        </w:tabs>
        <w:spacing w:line="276" w:lineRule="auto"/>
        <w:jc w:val="right"/>
        <w:rPr>
          <w:b/>
        </w:rPr>
      </w:pPr>
    </w:p>
    <w:p w14:paraId="54718B42" w14:textId="77777777" w:rsidR="00E83B79" w:rsidRPr="00EF5F44" w:rsidRDefault="00E83B79" w:rsidP="00E83B79">
      <w:pPr>
        <w:spacing w:line="276" w:lineRule="auto"/>
      </w:pPr>
      <w:r w:rsidRPr="00EF5F44">
        <w:t xml:space="preserve">Data……………….., Miejscowość………………… </w:t>
      </w:r>
    </w:p>
    <w:p w14:paraId="22F8351A" w14:textId="77777777" w:rsidR="00E83B79" w:rsidRPr="00EF5F44" w:rsidRDefault="00E83B79" w:rsidP="00E83B79">
      <w:pPr>
        <w:spacing w:line="276" w:lineRule="auto"/>
      </w:pPr>
    </w:p>
    <w:p w14:paraId="2719DCEC" w14:textId="77777777" w:rsidR="00E83B79" w:rsidRPr="00EF5F44" w:rsidRDefault="00E83B79" w:rsidP="00E83B79">
      <w:pPr>
        <w:spacing w:line="276" w:lineRule="auto"/>
        <w:jc w:val="center"/>
        <w:rPr>
          <w:b/>
        </w:rPr>
      </w:pPr>
      <w:r w:rsidRPr="00EF5F44">
        <w:rPr>
          <w:b/>
        </w:rPr>
        <w:t>OŚWIADCZENIE PODWYKONAWCY/DALSZEGO PODWYKONAWCY</w:t>
      </w:r>
    </w:p>
    <w:p w14:paraId="263CFF3C" w14:textId="77777777" w:rsidR="00E83B79" w:rsidRPr="00EF5F44" w:rsidRDefault="00E83B79" w:rsidP="00E83B79">
      <w:pPr>
        <w:spacing w:line="276" w:lineRule="auto"/>
      </w:pPr>
    </w:p>
    <w:p w14:paraId="0D186ECD" w14:textId="1F788ACB" w:rsidR="00E83B79" w:rsidRPr="00EF5F44" w:rsidRDefault="00E83B79" w:rsidP="00E83B79">
      <w:pPr>
        <w:spacing w:line="276" w:lineRule="auto"/>
        <w:jc w:val="both"/>
      </w:pPr>
      <w:r w:rsidRPr="00EF5F44">
        <w:tab/>
        <w:t>Oświadczamy, że firma (nazw</w:t>
      </w:r>
      <w:r w:rsidR="005A5CB1" w:rsidRPr="00EF5F44">
        <w:t>a i adres): …………………………………</w:t>
      </w:r>
      <w:r w:rsidRPr="00EF5F44">
        <w:t xml:space="preserve">…………, nie zalega nam z płatnościami wynikającymi z podpisanych umów i wystawionych faktur za roboty budowlane/dostawy/usługi wykonane na podstawie realizowanej przez nas umowy nr ……………… zawartej w dniu …………………………, dotyczącej realizacji na rzecz </w:t>
      </w:r>
      <w:bookmarkStart w:id="35" w:name="_Hlk518031362"/>
      <w:r w:rsidR="00B433DD" w:rsidRPr="00EF5F44">
        <w:rPr>
          <w:rFonts w:eastAsia="Calibri"/>
          <w:bCs/>
          <w:iCs/>
          <w:lang w:eastAsia="en-US"/>
        </w:rPr>
        <w:t>Samodzielnego Publicznego Klinicznego Szpitala Okulistycznego</w:t>
      </w:r>
      <w:r w:rsidR="00B433DD" w:rsidRPr="00EF5F44">
        <w:t xml:space="preserve"> </w:t>
      </w:r>
      <w:bookmarkEnd w:id="35"/>
      <w:r w:rsidRPr="00EF5F44">
        <w:t>zadania:</w:t>
      </w:r>
      <w:r w:rsidR="005A5CB1" w:rsidRPr="00EF5F44">
        <w:t xml:space="preserve"> ………………………</w:t>
      </w:r>
      <w:r w:rsidRPr="00EF5F44">
        <w:t xml:space="preserve">.……, które wchodzi w zakres objęty umową nr ZP-……………. zawartą pomiędzy </w:t>
      </w:r>
      <w:r w:rsidR="00B433DD" w:rsidRPr="00EF5F44">
        <w:rPr>
          <w:rFonts w:eastAsia="Calibri"/>
          <w:bCs/>
          <w:iCs/>
          <w:lang w:eastAsia="en-US"/>
        </w:rPr>
        <w:t>Samodzielnym Publicznym Klinicznym Szpitalem Okulistycznym</w:t>
      </w:r>
      <w:r w:rsidR="00B433DD" w:rsidRPr="00EF5F44">
        <w:t xml:space="preserve"> </w:t>
      </w:r>
      <w:r w:rsidRPr="00EF5F44">
        <w:t xml:space="preserve">a Wykonawcą (nazwa i adres Wykonawcy):  </w:t>
      </w:r>
      <w:r w:rsidR="00343435" w:rsidRPr="00EF5F44">
        <w:t xml:space="preserve">  </w:t>
      </w:r>
      <w:r w:rsidRPr="00EF5F44">
        <w:t>…………… w dniu …………………………</w:t>
      </w:r>
    </w:p>
    <w:p w14:paraId="7D5F6551" w14:textId="77777777" w:rsidR="00E83B79" w:rsidRPr="00EF5F44" w:rsidRDefault="00E83B79" w:rsidP="00E83B79">
      <w:pPr>
        <w:spacing w:line="276" w:lineRule="auto"/>
        <w:jc w:val="both"/>
      </w:pPr>
      <w:r w:rsidRPr="00EF5F44">
        <w:t xml:space="preserve">Wszystkie prace wchodzące w zakres przedmiotowego zadania wykonaliśmy siłami własnymi. </w:t>
      </w:r>
    </w:p>
    <w:p w14:paraId="0145F658" w14:textId="0EBF8141" w:rsidR="00E83B79" w:rsidRPr="00EF5F44" w:rsidRDefault="00E83B79" w:rsidP="00DE363E">
      <w:pPr>
        <w:spacing w:line="276" w:lineRule="auto"/>
        <w:ind w:left="4320"/>
        <w:rPr>
          <w:lang w:eastAsia="x-none"/>
        </w:rPr>
      </w:pPr>
      <w:r w:rsidRPr="00EF5F44">
        <w:rPr>
          <w:i/>
          <w:vertAlign w:val="superscript"/>
          <w:lang w:val="x-none" w:eastAsia="x-none"/>
        </w:rPr>
        <w:t xml:space="preserve">   </w:t>
      </w:r>
      <w:r w:rsidRPr="00EF5F44">
        <w:rPr>
          <w:i/>
          <w:vertAlign w:val="superscript"/>
          <w:lang w:eastAsia="x-none"/>
        </w:rPr>
        <w:t xml:space="preserve">                </w:t>
      </w:r>
      <w:r w:rsidRPr="00EF5F44">
        <w:rPr>
          <w:lang w:eastAsia="x-none"/>
        </w:rPr>
        <w:t xml:space="preserve"> </w:t>
      </w:r>
      <w:r w:rsidR="00DE363E" w:rsidRPr="00EF5F44">
        <w:rPr>
          <w:lang w:val="x-none" w:eastAsia="x-none"/>
        </w:rPr>
        <w:t xml:space="preserve"> …………………………………………………</w:t>
      </w:r>
    </w:p>
    <w:p w14:paraId="74085094" w14:textId="63CE5C2C" w:rsidR="00E83B79" w:rsidRPr="00EF5F44" w:rsidRDefault="00E83B79" w:rsidP="00343435">
      <w:pPr>
        <w:spacing w:after="120"/>
        <w:ind w:left="4321"/>
        <w:jc w:val="center"/>
        <w:rPr>
          <w:lang w:val="x-none" w:eastAsia="x-none"/>
        </w:rPr>
      </w:pPr>
      <w:r w:rsidRPr="00EF5F44">
        <w:rPr>
          <w:lang w:val="x-none" w:eastAsia="x-none"/>
        </w:rPr>
        <w:t>(Podpis  i pieczątka osoby/ osób uprawnionych do występowania  w imieniu Podwykonawcy)</w:t>
      </w:r>
    </w:p>
    <w:p w14:paraId="7E0829F6" w14:textId="3DE85D92" w:rsidR="00E83B79" w:rsidRPr="00EF5F44" w:rsidRDefault="00E83B79" w:rsidP="00E83B79">
      <w:pPr>
        <w:spacing w:line="276" w:lineRule="auto"/>
        <w:jc w:val="both"/>
      </w:pPr>
      <w:r w:rsidRPr="00EF5F44">
        <w:t>_________________________________________________________________________</w:t>
      </w:r>
    </w:p>
    <w:p w14:paraId="1A3EB2D6" w14:textId="77777777" w:rsidR="00E83B79" w:rsidRPr="00EF5F44" w:rsidRDefault="00E83B79" w:rsidP="00E83B79">
      <w:pPr>
        <w:spacing w:line="276" w:lineRule="auto"/>
      </w:pPr>
    </w:p>
    <w:p w14:paraId="725F87F1" w14:textId="77777777" w:rsidR="00E83B79" w:rsidRPr="00EF5F44" w:rsidRDefault="00E83B79" w:rsidP="00E83B79">
      <w:pPr>
        <w:spacing w:line="276" w:lineRule="auto"/>
      </w:pPr>
      <w:r w:rsidRPr="00EF5F44">
        <w:t xml:space="preserve">Data……………….., Miejscowość………………… </w:t>
      </w:r>
    </w:p>
    <w:p w14:paraId="516BB7C3" w14:textId="77777777" w:rsidR="00E83B79" w:rsidRPr="00EF5F44" w:rsidRDefault="00E83B79" w:rsidP="00E83B79">
      <w:pPr>
        <w:spacing w:line="276" w:lineRule="auto"/>
        <w:jc w:val="center"/>
        <w:rPr>
          <w:b/>
        </w:rPr>
      </w:pPr>
    </w:p>
    <w:p w14:paraId="2C758A9C" w14:textId="77777777" w:rsidR="00E83B79" w:rsidRPr="00EF5F44" w:rsidRDefault="00E83B79" w:rsidP="00E83B79">
      <w:pPr>
        <w:spacing w:line="276" w:lineRule="auto"/>
        <w:jc w:val="center"/>
        <w:rPr>
          <w:b/>
        </w:rPr>
      </w:pPr>
      <w:r w:rsidRPr="00EF5F44">
        <w:rPr>
          <w:b/>
        </w:rPr>
        <w:t>OŚWIADCZENIE WYKONAWCY</w:t>
      </w:r>
    </w:p>
    <w:p w14:paraId="79454AF8" w14:textId="5336A03E" w:rsidR="00E83B79" w:rsidRPr="00EF5F44" w:rsidRDefault="00E83B79" w:rsidP="00E83B79">
      <w:pPr>
        <w:spacing w:line="276" w:lineRule="auto"/>
        <w:ind w:firstLine="708"/>
        <w:jc w:val="both"/>
      </w:pPr>
      <w:r w:rsidRPr="00EF5F44">
        <w:t>Oświadczam, że cały zakres robót budowlanych objętych umową nr ……………. zawartą z </w:t>
      </w:r>
      <w:r w:rsidR="00B433DD" w:rsidRPr="00EF5F44">
        <w:rPr>
          <w:rFonts w:eastAsia="Calibri"/>
          <w:bCs/>
          <w:iCs/>
          <w:lang w:eastAsia="en-US"/>
        </w:rPr>
        <w:t>Samodzielnym Publicznym Klinicznym Szpitalem Okulistycznym</w:t>
      </w:r>
      <w:r w:rsidR="00B433DD" w:rsidRPr="00EF5F44">
        <w:t xml:space="preserve"> </w:t>
      </w:r>
      <w:r w:rsidRPr="00EF5F44">
        <w:t>wykonałem własnymi siłami bez zatrudniania podwykonawców /z wyjątkiem zakresu powierzonego podwykonawcom, tj. …………………………………………………………………/</w:t>
      </w:r>
      <w:r w:rsidRPr="00EF5F44">
        <w:rPr>
          <w:vertAlign w:val="superscript"/>
        </w:rPr>
        <w:footnoteReference w:id="4"/>
      </w:r>
      <w:r w:rsidRPr="00EF5F44">
        <w:t>.</w:t>
      </w:r>
    </w:p>
    <w:p w14:paraId="725A17AF" w14:textId="5C181F86" w:rsidR="00E83B79" w:rsidRPr="00EF5F44" w:rsidRDefault="00E83B79" w:rsidP="00E83B79">
      <w:pPr>
        <w:spacing w:line="276" w:lineRule="auto"/>
        <w:ind w:firstLine="708"/>
        <w:jc w:val="both"/>
      </w:pPr>
    </w:p>
    <w:p w14:paraId="054B7DB4" w14:textId="71AE59B7" w:rsidR="00E83B79" w:rsidRPr="00EF5F44" w:rsidRDefault="00E83B79" w:rsidP="00343435">
      <w:pPr>
        <w:ind w:left="4320"/>
        <w:rPr>
          <w:lang w:eastAsia="x-none"/>
        </w:rPr>
      </w:pPr>
      <w:r w:rsidRPr="00EF5F44">
        <w:rPr>
          <w:i/>
          <w:vertAlign w:val="superscript"/>
          <w:lang w:val="x-none" w:eastAsia="x-none"/>
        </w:rPr>
        <w:t xml:space="preserve">     </w:t>
      </w:r>
      <w:r w:rsidRPr="00EF5F44">
        <w:rPr>
          <w:i/>
          <w:vertAlign w:val="superscript"/>
          <w:lang w:eastAsia="x-none"/>
        </w:rPr>
        <w:t xml:space="preserve">               </w:t>
      </w:r>
      <w:r w:rsidRPr="00EF5F44">
        <w:rPr>
          <w:i/>
          <w:vertAlign w:val="superscript"/>
          <w:lang w:val="x-none" w:eastAsia="x-none"/>
        </w:rPr>
        <w:t xml:space="preserve"> </w:t>
      </w:r>
      <w:r w:rsidR="00DE363E" w:rsidRPr="00EF5F44">
        <w:rPr>
          <w:lang w:val="x-none" w:eastAsia="x-none"/>
        </w:rPr>
        <w:t>………………………………………………</w:t>
      </w:r>
    </w:p>
    <w:p w14:paraId="25574FAB" w14:textId="5DE2636C" w:rsidR="00343435" w:rsidRPr="00EF5F44" w:rsidRDefault="00343435" w:rsidP="00343435">
      <w:pPr>
        <w:rPr>
          <w:lang w:eastAsia="x-none"/>
        </w:rPr>
      </w:pPr>
      <w:r w:rsidRPr="00EF5F44">
        <w:rPr>
          <w:lang w:eastAsia="x-none"/>
        </w:rPr>
        <w:t xml:space="preserve">                                      </w:t>
      </w:r>
      <w:r w:rsidR="00CF67E4">
        <w:rPr>
          <w:lang w:eastAsia="x-none"/>
        </w:rPr>
        <w:t xml:space="preserve">                               </w:t>
      </w:r>
      <w:r w:rsidRPr="00EF5F44">
        <w:rPr>
          <w:lang w:eastAsia="x-none"/>
        </w:rPr>
        <w:t xml:space="preserve"> </w:t>
      </w:r>
      <w:r w:rsidR="00E83B79" w:rsidRPr="00EF5F44">
        <w:rPr>
          <w:lang w:val="x-none" w:eastAsia="x-none"/>
        </w:rPr>
        <w:t>(Podpis  i pieczątka osoby/ osób uprawnionych</w:t>
      </w:r>
    </w:p>
    <w:p w14:paraId="1F1E1D93" w14:textId="5635E0C1" w:rsidR="00001D6B" w:rsidRDefault="00343435" w:rsidP="00343435">
      <w:pPr>
        <w:rPr>
          <w:lang w:eastAsia="x-none"/>
        </w:rPr>
      </w:pPr>
      <w:r w:rsidRPr="00EF5F44">
        <w:rPr>
          <w:lang w:eastAsia="x-none"/>
        </w:rPr>
        <w:t xml:space="preserve">                                                                       </w:t>
      </w:r>
      <w:r w:rsidR="00E83B79" w:rsidRPr="00EF5F44">
        <w:rPr>
          <w:lang w:val="x-none" w:eastAsia="x-none"/>
        </w:rPr>
        <w:t>do występowania</w:t>
      </w:r>
      <w:r w:rsidR="00EF5F44">
        <w:rPr>
          <w:lang w:eastAsia="x-none"/>
        </w:rPr>
        <w:t xml:space="preserve"> </w:t>
      </w:r>
      <w:r w:rsidR="00E83B79" w:rsidRPr="00EF5F44">
        <w:rPr>
          <w:lang w:val="x-none" w:eastAsia="x-none"/>
        </w:rPr>
        <w:t>w imieniu Wykonawcy)</w:t>
      </w:r>
    </w:p>
    <w:p w14:paraId="510D17FA" w14:textId="77777777" w:rsidR="00CF67E4" w:rsidRDefault="00CF67E4" w:rsidP="00343435">
      <w:pPr>
        <w:rPr>
          <w:lang w:eastAsia="x-none"/>
        </w:rPr>
      </w:pPr>
    </w:p>
    <w:p w14:paraId="7E5DA151" w14:textId="77777777" w:rsidR="00CF67E4" w:rsidRDefault="00CF67E4" w:rsidP="00343435">
      <w:pPr>
        <w:rPr>
          <w:lang w:eastAsia="x-none"/>
        </w:rPr>
      </w:pPr>
    </w:p>
    <w:p w14:paraId="690295E9" w14:textId="77777777" w:rsidR="00CF67E4" w:rsidRDefault="00CF67E4" w:rsidP="00343435">
      <w:pPr>
        <w:rPr>
          <w:lang w:eastAsia="x-none"/>
        </w:rPr>
      </w:pPr>
    </w:p>
    <w:p w14:paraId="233E04A8" w14:textId="77777777" w:rsidR="00CF67E4" w:rsidRDefault="00CF67E4" w:rsidP="00343435">
      <w:pPr>
        <w:rPr>
          <w:lang w:eastAsia="x-none"/>
        </w:rPr>
      </w:pPr>
    </w:p>
    <w:p w14:paraId="1D4561EC" w14:textId="77777777" w:rsidR="00CF67E4" w:rsidRDefault="00CF67E4" w:rsidP="00343435">
      <w:pPr>
        <w:rPr>
          <w:lang w:eastAsia="x-none"/>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67E4" w:rsidRPr="00EF5F44" w14:paraId="200F8670" w14:textId="77777777" w:rsidTr="00F51CAD">
        <w:tc>
          <w:tcPr>
            <w:tcW w:w="5000" w:type="pct"/>
            <w:tcBorders>
              <w:bottom w:val="single" w:sz="4" w:space="0" w:color="auto"/>
            </w:tcBorders>
            <w:shd w:val="clear" w:color="auto" w:fill="D9D9D9"/>
          </w:tcPr>
          <w:p w14:paraId="32E1EB60" w14:textId="1FA80026" w:rsidR="00CF67E4" w:rsidRPr="00EF5F44" w:rsidRDefault="00CF67E4" w:rsidP="00F51CAD">
            <w:pPr>
              <w:spacing w:line="276" w:lineRule="auto"/>
              <w:jc w:val="right"/>
              <w:rPr>
                <w:b/>
              </w:rPr>
            </w:pPr>
            <w:r>
              <w:rPr>
                <w:b/>
              </w:rPr>
              <w:br w:type="page"/>
              <w:t>Załącznik nr 7</w:t>
            </w:r>
            <w:r>
              <w:rPr>
                <w:b/>
              </w:rPr>
              <w:t xml:space="preserve"> </w:t>
            </w:r>
            <w:r w:rsidRPr="00EF5F44">
              <w:rPr>
                <w:b/>
              </w:rPr>
              <w:t>do Umowy</w:t>
            </w:r>
          </w:p>
        </w:tc>
      </w:tr>
      <w:tr w:rsidR="00CF67E4" w:rsidRPr="00EF5F44" w14:paraId="7277719B" w14:textId="77777777" w:rsidTr="00F51CAD">
        <w:trPr>
          <w:trHeight w:val="480"/>
        </w:trPr>
        <w:tc>
          <w:tcPr>
            <w:tcW w:w="5000" w:type="pct"/>
            <w:tcBorders>
              <w:top w:val="single" w:sz="4" w:space="0" w:color="auto"/>
            </w:tcBorders>
            <w:shd w:val="clear" w:color="auto" w:fill="D9D9D9"/>
            <w:vAlign w:val="center"/>
          </w:tcPr>
          <w:p w14:paraId="0EA531E2" w14:textId="727C6487" w:rsidR="00CF67E4" w:rsidRPr="00EF5F44" w:rsidRDefault="00CF67E4" w:rsidP="00F51CAD">
            <w:pPr>
              <w:spacing w:line="276" w:lineRule="auto"/>
              <w:jc w:val="center"/>
              <w:rPr>
                <w:b/>
              </w:rPr>
            </w:pPr>
            <w:r>
              <w:rPr>
                <w:b/>
              </w:rPr>
              <w:t>ZABEZPIECZENIE NALEŻYTEGO WYKONANIA UMOWY</w:t>
            </w:r>
          </w:p>
        </w:tc>
      </w:tr>
    </w:tbl>
    <w:p w14:paraId="6B4E4496" w14:textId="77777777" w:rsidR="00CF67E4" w:rsidRDefault="00CF67E4" w:rsidP="00CF67E4">
      <w:pPr>
        <w:tabs>
          <w:tab w:val="left" w:pos="5245"/>
        </w:tabs>
        <w:spacing w:after="120"/>
        <w:jc w:val="center"/>
        <w:rPr>
          <w:b/>
        </w:rPr>
      </w:pPr>
    </w:p>
    <w:p w14:paraId="0CC99E12" w14:textId="77777777" w:rsidR="00940A89" w:rsidRDefault="00940A89" w:rsidP="00CF67E4">
      <w:pPr>
        <w:tabs>
          <w:tab w:val="left" w:pos="5245"/>
        </w:tabs>
        <w:spacing w:after="120"/>
        <w:jc w:val="center"/>
        <w:rPr>
          <w:b/>
        </w:rPr>
      </w:pPr>
    </w:p>
    <w:p w14:paraId="34AA234E" w14:textId="31538BE6" w:rsidR="00CF67E4" w:rsidRPr="00F613B7" w:rsidRDefault="00CF67E4" w:rsidP="00CF67E4">
      <w:pPr>
        <w:tabs>
          <w:tab w:val="left" w:pos="5245"/>
        </w:tabs>
        <w:spacing w:after="120"/>
        <w:jc w:val="center"/>
      </w:pPr>
      <w:r>
        <w:t>(</w:t>
      </w:r>
      <w:r>
        <w:t>Dokument potwierdzający wniesienie zabezpieczenia należytego wykonania umowy</w:t>
      </w:r>
      <w:r>
        <w:t>)</w:t>
      </w:r>
    </w:p>
    <w:p w14:paraId="09CA59C1" w14:textId="77777777" w:rsidR="00CF67E4" w:rsidRDefault="00CF67E4" w:rsidP="00343435">
      <w:pPr>
        <w:rPr>
          <w:lang w:eastAsia="x-none"/>
        </w:rPr>
      </w:pPr>
    </w:p>
    <w:p w14:paraId="36BB68FD" w14:textId="77777777" w:rsidR="00CF67E4" w:rsidRDefault="00CF67E4" w:rsidP="00343435">
      <w:pPr>
        <w:rPr>
          <w:lang w:eastAsia="x-none"/>
        </w:rPr>
      </w:pPr>
    </w:p>
    <w:p w14:paraId="4EB77FAF" w14:textId="77777777" w:rsidR="00CF67E4" w:rsidRDefault="00CF67E4" w:rsidP="00343435">
      <w:pPr>
        <w:rPr>
          <w:lang w:eastAsia="x-none"/>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67E4" w:rsidRPr="00EF5F44" w14:paraId="613285B4" w14:textId="77777777" w:rsidTr="00F51CAD">
        <w:tc>
          <w:tcPr>
            <w:tcW w:w="5000" w:type="pct"/>
            <w:tcBorders>
              <w:bottom w:val="single" w:sz="4" w:space="0" w:color="auto"/>
            </w:tcBorders>
            <w:shd w:val="clear" w:color="auto" w:fill="D9D9D9"/>
          </w:tcPr>
          <w:p w14:paraId="50156E3A" w14:textId="1CBBF8E3" w:rsidR="00CF67E4" w:rsidRPr="00EF5F44" w:rsidRDefault="00CF67E4" w:rsidP="00F51CAD">
            <w:pPr>
              <w:spacing w:line="276" w:lineRule="auto"/>
              <w:jc w:val="right"/>
              <w:rPr>
                <w:b/>
              </w:rPr>
            </w:pPr>
            <w:r>
              <w:rPr>
                <w:b/>
              </w:rPr>
              <w:br w:type="page"/>
              <w:t xml:space="preserve">Załącznik nr </w:t>
            </w:r>
            <w:r>
              <w:rPr>
                <w:b/>
              </w:rPr>
              <w:t>8</w:t>
            </w:r>
            <w:r>
              <w:rPr>
                <w:b/>
              </w:rPr>
              <w:t xml:space="preserve"> </w:t>
            </w:r>
            <w:r w:rsidRPr="00EF5F44">
              <w:rPr>
                <w:b/>
              </w:rPr>
              <w:t>do Umowy</w:t>
            </w:r>
          </w:p>
        </w:tc>
      </w:tr>
      <w:tr w:rsidR="00CF67E4" w:rsidRPr="00EF5F44" w14:paraId="3C1941D1" w14:textId="77777777" w:rsidTr="00F51CAD">
        <w:trPr>
          <w:trHeight w:val="480"/>
        </w:trPr>
        <w:tc>
          <w:tcPr>
            <w:tcW w:w="5000" w:type="pct"/>
            <w:tcBorders>
              <w:top w:val="single" w:sz="4" w:space="0" w:color="auto"/>
            </w:tcBorders>
            <w:shd w:val="clear" w:color="auto" w:fill="D9D9D9"/>
            <w:vAlign w:val="center"/>
          </w:tcPr>
          <w:p w14:paraId="6A40340A" w14:textId="77777777" w:rsidR="00CF67E4" w:rsidRPr="00EF5F44" w:rsidRDefault="00CF67E4" w:rsidP="00F51CAD">
            <w:pPr>
              <w:spacing w:line="276" w:lineRule="auto"/>
              <w:jc w:val="center"/>
              <w:rPr>
                <w:b/>
              </w:rPr>
            </w:pPr>
            <w:r>
              <w:rPr>
                <w:b/>
              </w:rPr>
              <w:t>ZABEZPIECZENIE NALEŻYTEGO WYKONANIA UMOWY</w:t>
            </w:r>
          </w:p>
        </w:tc>
      </w:tr>
    </w:tbl>
    <w:p w14:paraId="2FFED521" w14:textId="77777777" w:rsidR="00CF67E4" w:rsidRDefault="00CF67E4" w:rsidP="00CF67E4">
      <w:pPr>
        <w:tabs>
          <w:tab w:val="left" w:pos="5245"/>
        </w:tabs>
        <w:spacing w:after="120"/>
        <w:jc w:val="center"/>
        <w:rPr>
          <w:b/>
        </w:rPr>
      </w:pPr>
    </w:p>
    <w:p w14:paraId="7CB4108B" w14:textId="77777777" w:rsidR="00940A89" w:rsidRDefault="00940A89" w:rsidP="00CF67E4">
      <w:pPr>
        <w:tabs>
          <w:tab w:val="left" w:pos="5245"/>
        </w:tabs>
        <w:spacing w:after="120"/>
        <w:jc w:val="center"/>
        <w:rPr>
          <w:b/>
        </w:rPr>
      </w:pPr>
    </w:p>
    <w:p w14:paraId="5E432389" w14:textId="4D4A2B6D" w:rsidR="00CF67E4" w:rsidRPr="00F613B7" w:rsidRDefault="00CF67E4" w:rsidP="00CF67E4">
      <w:pPr>
        <w:tabs>
          <w:tab w:val="left" w:pos="5245"/>
        </w:tabs>
        <w:spacing w:after="120"/>
        <w:jc w:val="center"/>
      </w:pPr>
      <w:r>
        <w:t>(</w:t>
      </w:r>
      <w:r>
        <w:t>Specyfikacja Istotnych warunków Zam</w:t>
      </w:r>
      <w:r w:rsidR="00940A89">
        <w:t>ówienia – płyta CD</w:t>
      </w:r>
      <w:r>
        <w:t>)</w:t>
      </w:r>
    </w:p>
    <w:p w14:paraId="70AA4B3E" w14:textId="77777777" w:rsidR="00CF67E4" w:rsidRPr="00CF67E4" w:rsidRDefault="00CF67E4" w:rsidP="00343435">
      <w:pPr>
        <w:rPr>
          <w:lang w:eastAsia="x-none"/>
        </w:rPr>
      </w:pPr>
      <w:bookmarkStart w:id="36" w:name="_GoBack"/>
      <w:bookmarkEnd w:id="36"/>
    </w:p>
    <w:sectPr w:rsidR="00CF67E4" w:rsidRPr="00CF67E4" w:rsidSect="00095DF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B88D3" w14:textId="77777777" w:rsidR="00F07A16" w:rsidRDefault="00F07A16">
      <w:r>
        <w:separator/>
      </w:r>
    </w:p>
  </w:endnote>
  <w:endnote w:type="continuationSeparator" w:id="0">
    <w:p w14:paraId="76819A1C" w14:textId="77777777" w:rsidR="00F07A16" w:rsidRDefault="00F07A16">
      <w:r>
        <w:continuationSeparator/>
      </w:r>
    </w:p>
  </w:endnote>
  <w:endnote w:type="continuationNotice" w:id="1">
    <w:p w14:paraId="1ED86170" w14:textId="77777777" w:rsidR="00F07A16" w:rsidRDefault="00F07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8"/>
        <w:szCs w:val="18"/>
      </w:rPr>
      <w:id w:val="1082494182"/>
      <w:docPartObj>
        <w:docPartGallery w:val="Page Numbers (Bottom of Page)"/>
        <w:docPartUnique/>
      </w:docPartObj>
    </w:sdtPr>
    <w:sdtContent>
      <w:sdt>
        <w:sdtPr>
          <w:rPr>
            <w:rFonts w:ascii="Candara" w:hAnsi="Candara"/>
            <w:sz w:val="18"/>
            <w:szCs w:val="18"/>
          </w:rPr>
          <w:id w:val="-1769616900"/>
          <w:docPartObj>
            <w:docPartGallery w:val="Page Numbers (Top of Page)"/>
            <w:docPartUnique/>
          </w:docPartObj>
        </w:sdtPr>
        <w:sdtContent>
          <w:p w14:paraId="39F94D9D" w14:textId="629D9F28" w:rsidR="00E03408" w:rsidRPr="00BF4F46" w:rsidRDefault="00E03408">
            <w:pPr>
              <w:pStyle w:val="Stopka"/>
              <w:jc w:val="right"/>
              <w:rPr>
                <w:rFonts w:ascii="Candara" w:hAnsi="Candara"/>
                <w:sz w:val="18"/>
                <w:szCs w:val="18"/>
              </w:rPr>
            </w:pPr>
            <w:r w:rsidRPr="00BF4F46">
              <w:rPr>
                <w:rFonts w:ascii="Candara" w:hAnsi="Candara"/>
                <w:sz w:val="18"/>
                <w:szCs w:val="18"/>
              </w:rPr>
              <w:t xml:space="preserve">Strona </w:t>
            </w:r>
            <w:r w:rsidRPr="00BF4F46">
              <w:rPr>
                <w:rFonts w:ascii="Candara" w:hAnsi="Candara"/>
                <w:b/>
                <w:bCs/>
                <w:sz w:val="18"/>
                <w:szCs w:val="18"/>
              </w:rPr>
              <w:fldChar w:fldCharType="begin"/>
            </w:r>
            <w:r w:rsidRPr="00BF4F46">
              <w:rPr>
                <w:rFonts w:ascii="Candara" w:hAnsi="Candara"/>
                <w:b/>
                <w:bCs/>
                <w:sz w:val="18"/>
                <w:szCs w:val="18"/>
              </w:rPr>
              <w:instrText>PAGE</w:instrText>
            </w:r>
            <w:r w:rsidRPr="00BF4F46">
              <w:rPr>
                <w:rFonts w:ascii="Candara" w:hAnsi="Candara"/>
                <w:b/>
                <w:bCs/>
                <w:sz w:val="18"/>
                <w:szCs w:val="18"/>
              </w:rPr>
              <w:fldChar w:fldCharType="separate"/>
            </w:r>
            <w:r w:rsidR="00F07A16">
              <w:rPr>
                <w:rFonts w:ascii="Candara" w:hAnsi="Candara"/>
                <w:b/>
                <w:bCs/>
                <w:noProof/>
                <w:sz w:val="18"/>
                <w:szCs w:val="18"/>
              </w:rPr>
              <w:t>1</w:t>
            </w:r>
            <w:r w:rsidRPr="00BF4F46">
              <w:rPr>
                <w:rFonts w:ascii="Candara" w:hAnsi="Candara"/>
                <w:b/>
                <w:bCs/>
                <w:sz w:val="18"/>
                <w:szCs w:val="18"/>
              </w:rPr>
              <w:fldChar w:fldCharType="end"/>
            </w:r>
            <w:r w:rsidRPr="00BF4F46">
              <w:rPr>
                <w:rFonts w:ascii="Candara" w:hAnsi="Candara"/>
                <w:sz w:val="18"/>
                <w:szCs w:val="18"/>
              </w:rPr>
              <w:t xml:space="preserve"> z </w:t>
            </w:r>
            <w:r w:rsidRPr="00BF4F46">
              <w:rPr>
                <w:rFonts w:ascii="Candara" w:hAnsi="Candara"/>
                <w:b/>
                <w:bCs/>
                <w:sz w:val="18"/>
                <w:szCs w:val="18"/>
              </w:rPr>
              <w:fldChar w:fldCharType="begin"/>
            </w:r>
            <w:r w:rsidRPr="00BF4F46">
              <w:rPr>
                <w:rFonts w:ascii="Candara" w:hAnsi="Candara"/>
                <w:b/>
                <w:bCs/>
                <w:sz w:val="18"/>
                <w:szCs w:val="18"/>
              </w:rPr>
              <w:instrText>NUMPAGES</w:instrText>
            </w:r>
            <w:r w:rsidRPr="00BF4F46">
              <w:rPr>
                <w:rFonts w:ascii="Candara" w:hAnsi="Candara"/>
                <w:b/>
                <w:bCs/>
                <w:sz w:val="18"/>
                <w:szCs w:val="18"/>
              </w:rPr>
              <w:fldChar w:fldCharType="separate"/>
            </w:r>
            <w:r w:rsidR="00F07A16">
              <w:rPr>
                <w:rFonts w:ascii="Candara" w:hAnsi="Candara"/>
                <w:b/>
                <w:bCs/>
                <w:noProof/>
                <w:sz w:val="18"/>
                <w:szCs w:val="18"/>
              </w:rPr>
              <w:t>1</w:t>
            </w:r>
            <w:r w:rsidRPr="00BF4F46">
              <w:rPr>
                <w:rFonts w:ascii="Candara" w:hAnsi="Candara"/>
                <w:b/>
                <w:bCs/>
                <w:sz w:val="18"/>
                <w:szCs w:val="18"/>
              </w:rPr>
              <w:fldChar w:fldCharType="end"/>
            </w:r>
          </w:p>
        </w:sdtContent>
      </w:sdt>
    </w:sdtContent>
  </w:sdt>
  <w:p w14:paraId="7B2E0194" w14:textId="372DF441" w:rsidR="00E03408" w:rsidRPr="00BF4F46" w:rsidRDefault="00E03408" w:rsidP="00303267">
    <w:pPr>
      <w:pStyle w:val="Stopka"/>
      <w:rPr>
        <w:rFonts w:ascii="Candara" w:hAnsi="Candar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4A067" w14:textId="77777777" w:rsidR="00F07A16" w:rsidRDefault="00F07A16">
      <w:r>
        <w:separator/>
      </w:r>
    </w:p>
  </w:footnote>
  <w:footnote w:type="continuationSeparator" w:id="0">
    <w:p w14:paraId="7B42921C" w14:textId="77777777" w:rsidR="00F07A16" w:rsidRDefault="00F07A16">
      <w:r>
        <w:continuationSeparator/>
      </w:r>
    </w:p>
  </w:footnote>
  <w:footnote w:type="continuationNotice" w:id="1">
    <w:p w14:paraId="583F8758" w14:textId="77777777" w:rsidR="00F07A16" w:rsidRDefault="00F07A16"/>
  </w:footnote>
  <w:footnote w:id="2">
    <w:p w14:paraId="6594C0BE" w14:textId="77777777" w:rsidR="00E03408" w:rsidRPr="001F3B2E" w:rsidRDefault="00E03408" w:rsidP="007B3102">
      <w:pPr>
        <w:pStyle w:val="Tekstprzypisudolnego"/>
        <w:jc w:val="both"/>
        <w:rPr>
          <w:rFonts w:ascii="Palatino Linotype" w:hAnsi="Palatino Linotype"/>
          <w:i/>
          <w:sz w:val="16"/>
          <w:szCs w:val="16"/>
        </w:rPr>
      </w:pPr>
      <w:r w:rsidRPr="00F66765">
        <w:rPr>
          <w:rStyle w:val="Odwoanieprzypisudolnego"/>
          <w:rFonts w:ascii="Palatino Linotype" w:hAnsi="Palatino Linotype"/>
          <w:sz w:val="16"/>
          <w:szCs w:val="16"/>
        </w:rPr>
        <w:footnoteRef/>
      </w:r>
      <w:r w:rsidRPr="00F66765">
        <w:rPr>
          <w:rFonts w:ascii="Palatino Linotype" w:hAnsi="Palatino Linotype"/>
          <w:sz w:val="16"/>
          <w:szCs w:val="16"/>
        </w:rPr>
        <w:t xml:space="preserve"> </w:t>
      </w:r>
      <w:r w:rsidRPr="00A10015">
        <w:rPr>
          <w:rFonts w:ascii="Palatino Linotype" w:hAnsi="Palatino Linotype"/>
          <w:i/>
          <w:sz w:val="16"/>
          <w:szCs w:val="16"/>
        </w:rPr>
        <w:t>Zapisy właściwe w przypadku, gdy Wykonawca jest osobą fizyczną</w:t>
      </w:r>
      <w:r w:rsidRPr="00A10015">
        <w:rPr>
          <w:rFonts w:ascii="Palatino Linotype" w:hAnsi="Palatino Linotype"/>
          <w:bCs/>
          <w:i/>
          <w:sz w:val="16"/>
          <w:szCs w:val="16"/>
        </w:rPr>
        <w:t>, która prowadzi działalność gospodarczą w zakresie objętym przedmiotem zamówienia</w:t>
      </w:r>
      <w:r w:rsidRPr="001F3B2E">
        <w:rPr>
          <w:rFonts w:ascii="Palatino Linotype" w:hAnsi="Palatino Linotype"/>
          <w:bCs/>
          <w:i/>
          <w:sz w:val="16"/>
          <w:szCs w:val="16"/>
        </w:rPr>
        <w:t>.</w:t>
      </w:r>
    </w:p>
  </w:footnote>
  <w:footnote w:id="3">
    <w:p w14:paraId="16B319C2" w14:textId="77777777" w:rsidR="00E03408" w:rsidRPr="003115B5" w:rsidRDefault="00E03408" w:rsidP="007B3102">
      <w:pPr>
        <w:pStyle w:val="Tekstprzypisudolnego"/>
        <w:jc w:val="both"/>
      </w:pPr>
      <w:r w:rsidRPr="00F66765">
        <w:rPr>
          <w:rStyle w:val="Odwoanieprzypisudolnego"/>
          <w:rFonts w:ascii="Palatino Linotype" w:hAnsi="Palatino Linotype"/>
          <w:sz w:val="16"/>
          <w:szCs w:val="16"/>
        </w:rPr>
        <w:footnoteRef/>
      </w:r>
      <w:r w:rsidRPr="00F66765">
        <w:rPr>
          <w:rFonts w:ascii="Palatino Linotype" w:hAnsi="Palatino Linotype"/>
          <w:sz w:val="16"/>
          <w:szCs w:val="16"/>
        </w:rPr>
        <w:t xml:space="preserve"> </w:t>
      </w:r>
      <w:r w:rsidRPr="00A10015">
        <w:rPr>
          <w:rFonts w:ascii="Palatino Linotype" w:hAnsi="Palatino Linotype"/>
          <w:i/>
          <w:sz w:val="16"/>
          <w:szCs w:val="16"/>
        </w:rPr>
        <w:t>Zapisy właściwe w przypadku, gdy Wykonawca</w:t>
      </w:r>
      <w:r w:rsidRPr="00E74FD2">
        <w:rPr>
          <w:rFonts w:ascii="Palatino Linotype" w:hAnsi="Palatino Linotype"/>
          <w:i/>
          <w:sz w:val="16"/>
          <w:szCs w:val="16"/>
        </w:rPr>
        <w:t xml:space="preserve"> </w:t>
      </w:r>
      <w:r w:rsidRPr="001F3B2E">
        <w:rPr>
          <w:rFonts w:ascii="Palatino Linotype" w:hAnsi="Palatino Linotype"/>
          <w:i/>
          <w:sz w:val="16"/>
          <w:szCs w:val="16"/>
        </w:rPr>
        <w:t>nie jest osobą fizyczną (informacja o Wykonawcy w komparycji umowy wymaga odpowiedniego dostosowan</w:t>
      </w:r>
      <w:r w:rsidRPr="00F66765">
        <w:rPr>
          <w:rFonts w:ascii="Palatino Linotype" w:hAnsi="Palatino Linotype"/>
          <w:i/>
          <w:sz w:val="16"/>
          <w:szCs w:val="16"/>
        </w:rPr>
        <w:t>ia w zależności od formy prowadzenia działalności).</w:t>
      </w:r>
    </w:p>
  </w:footnote>
  <w:footnote w:id="4">
    <w:p w14:paraId="31C4771A" w14:textId="6ABF31E2" w:rsidR="00E03408" w:rsidRPr="00DE363E" w:rsidRDefault="00E03408" w:rsidP="00DE363E">
      <w:pPr>
        <w:pStyle w:val="Tekstprzypisudolnego"/>
        <w:jc w:val="both"/>
        <w:rPr>
          <w:rFonts w:ascii="Palatino Linotype" w:hAnsi="Palatino Linotype"/>
          <w:sz w:val="18"/>
          <w:szCs w:val="18"/>
        </w:rPr>
      </w:pPr>
      <w:r w:rsidRPr="00DE363E">
        <w:rPr>
          <w:rStyle w:val="Odwoanieprzypisudolnego"/>
          <w:rFonts w:ascii="Palatino Linotype" w:hAnsi="Palatino Linotype"/>
          <w:sz w:val="18"/>
          <w:szCs w:val="18"/>
        </w:rPr>
        <w:footnoteRef/>
      </w:r>
      <w:r w:rsidRPr="00DE363E">
        <w:rPr>
          <w:rFonts w:ascii="Palatino Linotype" w:hAnsi="Palatino Linotype"/>
          <w:sz w:val="18"/>
          <w:szCs w:val="18"/>
        </w:rPr>
        <w:t xml:space="preserve"> </w:t>
      </w:r>
      <w:r w:rsidRPr="00792D1B">
        <w:rPr>
          <w:rFonts w:ascii="Palatino Linotype" w:hAnsi="Palatino Linotype"/>
          <w:sz w:val="18"/>
          <w:szCs w:val="18"/>
        </w:rPr>
        <w:t>Ma zastosowanie w przypadku powierzenia podwykonawcy(-com) wykonania części przedmiotu Umowy – w takiej sytuacji podać dane identyfikacyjne każdego podwykonawcy, tj. nazwę i adres podwykonawcy, NIP i numer wpisu do KRS (jeżeli dotyczy) oraz powierzony mu lub każdemu z osobna  do wykonania szczegółowy przedmiot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0715" w14:textId="01C9F731" w:rsidR="00E03408" w:rsidRPr="0019441D" w:rsidRDefault="00E03408" w:rsidP="00303267">
    <w:pPr>
      <w:pStyle w:val="Nagwek"/>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singleLevel"/>
    <w:tmpl w:val="00000007"/>
    <w:name w:val="WW8Num10"/>
    <w:lvl w:ilvl="0">
      <w:start w:val="1"/>
      <w:numFmt w:val="decimal"/>
      <w:lvlText w:val="%1."/>
      <w:lvlJc w:val="left"/>
      <w:pPr>
        <w:tabs>
          <w:tab w:val="num" w:pos="720"/>
        </w:tabs>
        <w:ind w:left="720" w:hanging="360"/>
      </w:pPr>
    </w:lvl>
  </w:abstractNum>
  <w:abstractNum w:abstractNumId="5">
    <w:nsid w:val="00000008"/>
    <w:multiLevelType w:val="singleLevel"/>
    <w:tmpl w:val="00000008"/>
    <w:name w:val="WW8Num13"/>
    <w:lvl w:ilvl="0">
      <w:start w:val="1"/>
      <w:numFmt w:val="decimal"/>
      <w:lvlText w:val="%1)"/>
      <w:lvlJc w:val="left"/>
      <w:pPr>
        <w:tabs>
          <w:tab w:val="num" w:pos="720"/>
        </w:tabs>
        <w:ind w:left="720" w:hanging="360"/>
      </w:pPr>
    </w:lvl>
  </w:abstractNum>
  <w:abstractNum w:abstractNumId="6">
    <w:nsid w:val="00000009"/>
    <w:multiLevelType w:val="multilevel"/>
    <w:tmpl w:val="7484650E"/>
    <w:name w:val="WW8Num14"/>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12"/>
    <w:multiLevelType w:val="singleLevel"/>
    <w:tmpl w:val="00000012"/>
    <w:name w:val="WW8Num18"/>
    <w:lvl w:ilvl="0">
      <w:start w:val="1"/>
      <w:numFmt w:val="bullet"/>
      <w:lvlText w:val="-"/>
      <w:lvlJc w:val="left"/>
      <w:pPr>
        <w:tabs>
          <w:tab w:val="num" w:pos="794"/>
        </w:tabs>
        <w:ind w:left="794" w:hanging="397"/>
      </w:pPr>
      <w:rPr>
        <w:rFonts w:ascii="Times New Roman" w:hAnsi="Times New Roman" w:cs="Times New Roman"/>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3B029BB"/>
    <w:multiLevelType w:val="hybridMultilevel"/>
    <w:tmpl w:val="72AC9520"/>
    <w:lvl w:ilvl="0" w:tplc="4404E1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770A0B"/>
    <w:multiLevelType w:val="hybridMultilevel"/>
    <w:tmpl w:val="D270A9B4"/>
    <w:lvl w:ilvl="0" w:tplc="B1F8216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04F84CDC"/>
    <w:multiLevelType w:val="hybridMultilevel"/>
    <w:tmpl w:val="B29ECF72"/>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
    <w:nsid w:val="054600B1"/>
    <w:multiLevelType w:val="hybridMultilevel"/>
    <w:tmpl w:val="514AE218"/>
    <w:lvl w:ilvl="0" w:tplc="2F682328">
      <w:start w:val="1"/>
      <w:numFmt w:val="lowerLetter"/>
      <w:lvlText w:val="%1)"/>
      <w:lvlJc w:val="left"/>
      <w:pPr>
        <w:ind w:left="928" w:hanging="360"/>
      </w:pPr>
      <w:rPr>
        <w:rFonts w:asciiTheme="majorHAnsi" w:eastAsia="Times New Roman" w:hAnsiTheme="majorHAnsi" w:cs="Times New Roman" w:hint="default"/>
        <w:b w:val="0"/>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4">
    <w:nsid w:val="09663B49"/>
    <w:multiLevelType w:val="hybridMultilevel"/>
    <w:tmpl w:val="5510A89A"/>
    <w:name w:val="WW8Num25"/>
    <w:lvl w:ilvl="0" w:tplc="E2B495AC">
      <w:start w:val="1"/>
      <w:numFmt w:val="decimal"/>
      <w:lvlText w:val="%1."/>
      <w:lvlJc w:val="left"/>
      <w:pPr>
        <w:tabs>
          <w:tab w:val="num" w:pos="1856"/>
        </w:tabs>
        <w:ind w:left="1856" w:hanging="360"/>
      </w:pPr>
    </w:lvl>
    <w:lvl w:ilvl="1" w:tplc="6F78EB8C">
      <w:start w:val="1"/>
      <w:numFmt w:val="lowerLetter"/>
      <w:lvlText w:val="%2)"/>
      <w:legacy w:legacy="1" w:legacySpace="360" w:legacyIndent="283"/>
      <w:lvlJc w:val="left"/>
      <w:pPr>
        <w:ind w:left="2499" w:hanging="283"/>
      </w:pPr>
    </w:lvl>
    <w:lvl w:ilvl="2" w:tplc="FAC282AE">
      <w:start w:val="1"/>
      <w:numFmt w:val="decimal"/>
      <w:lvlText w:val="%3."/>
      <w:lvlJc w:val="left"/>
      <w:pPr>
        <w:tabs>
          <w:tab w:val="num" w:pos="2160"/>
        </w:tabs>
        <w:ind w:left="2160" w:hanging="360"/>
      </w:pPr>
    </w:lvl>
    <w:lvl w:ilvl="3" w:tplc="C986CE0E">
      <w:start w:val="1"/>
      <w:numFmt w:val="decimal"/>
      <w:lvlText w:val="%4."/>
      <w:lvlJc w:val="left"/>
      <w:pPr>
        <w:tabs>
          <w:tab w:val="num" w:pos="2880"/>
        </w:tabs>
        <w:ind w:left="2880" w:hanging="360"/>
      </w:pPr>
    </w:lvl>
    <w:lvl w:ilvl="4" w:tplc="8542A98C">
      <w:start w:val="1"/>
      <w:numFmt w:val="decimal"/>
      <w:lvlText w:val="%5."/>
      <w:lvlJc w:val="left"/>
      <w:pPr>
        <w:tabs>
          <w:tab w:val="num" w:pos="3600"/>
        </w:tabs>
        <w:ind w:left="3600" w:hanging="360"/>
      </w:pPr>
    </w:lvl>
    <w:lvl w:ilvl="5" w:tplc="00D67020">
      <w:start w:val="1"/>
      <w:numFmt w:val="decimal"/>
      <w:lvlText w:val="%6."/>
      <w:lvlJc w:val="left"/>
      <w:pPr>
        <w:tabs>
          <w:tab w:val="num" w:pos="4320"/>
        </w:tabs>
        <w:ind w:left="4320" w:hanging="360"/>
      </w:pPr>
    </w:lvl>
    <w:lvl w:ilvl="6" w:tplc="DF0A2AC8">
      <w:start w:val="1"/>
      <w:numFmt w:val="decimal"/>
      <w:lvlText w:val="%7."/>
      <w:lvlJc w:val="left"/>
      <w:pPr>
        <w:tabs>
          <w:tab w:val="num" w:pos="5040"/>
        </w:tabs>
        <w:ind w:left="5040" w:hanging="360"/>
      </w:pPr>
    </w:lvl>
    <w:lvl w:ilvl="7" w:tplc="9C6C7528">
      <w:start w:val="1"/>
      <w:numFmt w:val="decimal"/>
      <w:lvlText w:val="%8."/>
      <w:lvlJc w:val="left"/>
      <w:pPr>
        <w:tabs>
          <w:tab w:val="num" w:pos="5760"/>
        </w:tabs>
        <w:ind w:left="5760" w:hanging="360"/>
      </w:pPr>
    </w:lvl>
    <w:lvl w:ilvl="8" w:tplc="049C3E1A">
      <w:start w:val="1"/>
      <w:numFmt w:val="decimal"/>
      <w:lvlText w:val="%9."/>
      <w:lvlJc w:val="left"/>
      <w:pPr>
        <w:tabs>
          <w:tab w:val="num" w:pos="6480"/>
        </w:tabs>
        <w:ind w:left="6480" w:hanging="360"/>
      </w:pPr>
    </w:lvl>
  </w:abstractNum>
  <w:abstractNum w:abstractNumId="15">
    <w:nsid w:val="0D757067"/>
    <w:multiLevelType w:val="hybridMultilevel"/>
    <w:tmpl w:val="7A660796"/>
    <w:lvl w:ilvl="0" w:tplc="04150011">
      <w:start w:val="1"/>
      <w:numFmt w:val="decimal"/>
      <w:lvlText w:val="%1)"/>
      <w:lvlJc w:val="left"/>
      <w:pPr>
        <w:ind w:left="1145" w:hanging="360"/>
      </w:pPr>
      <w:rPr>
        <w:rFonts w:cs="Times New Roman"/>
      </w:rPr>
    </w:lvl>
    <w:lvl w:ilvl="1" w:tplc="6100C0BA">
      <w:start w:val="1"/>
      <w:numFmt w:val="decimal"/>
      <w:lvlText w:val="%2."/>
      <w:lvlJc w:val="left"/>
      <w:pPr>
        <w:ind w:left="1865" w:hanging="360"/>
      </w:pPr>
      <w:rPr>
        <w:rFonts w:eastAsia="Times New Roman" w:hint="default"/>
      </w:rPr>
    </w:lvl>
    <w:lvl w:ilvl="2" w:tplc="04150011">
      <w:start w:val="1"/>
      <w:numFmt w:val="decimal"/>
      <w:lvlText w:val="%3)"/>
      <w:lvlJc w:val="lef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6">
    <w:nsid w:val="0FC22EE5"/>
    <w:multiLevelType w:val="hybridMultilevel"/>
    <w:tmpl w:val="003A30D0"/>
    <w:lvl w:ilvl="0" w:tplc="1136C3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2F85D7A"/>
    <w:multiLevelType w:val="hybridMultilevel"/>
    <w:tmpl w:val="EFF4E4EC"/>
    <w:lvl w:ilvl="0" w:tplc="C6820440">
      <w:start w:val="1"/>
      <w:numFmt w:val="decimal"/>
      <w:lvlText w:val="%1."/>
      <w:lvlJc w:val="left"/>
      <w:pPr>
        <w:tabs>
          <w:tab w:val="num" w:pos="1866"/>
        </w:tabs>
        <w:ind w:left="1866" w:hanging="360"/>
      </w:pPr>
      <w:rPr>
        <w:rFonts w:hint="default"/>
        <w:b w:val="0"/>
      </w:rPr>
    </w:lvl>
    <w:lvl w:ilvl="1" w:tplc="04150011">
      <w:start w:val="1"/>
      <w:numFmt w:val="decimal"/>
      <w:lvlText w:val="%2)"/>
      <w:lvlJc w:val="left"/>
      <w:pPr>
        <w:ind w:left="106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3FA0A6D"/>
    <w:multiLevelType w:val="hybridMultilevel"/>
    <w:tmpl w:val="9D008C0C"/>
    <w:lvl w:ilvl="0" w:tplc="B3A67F5C">
      <w:start w:val="1"/>
      <w:numFmt w:val="decimal"/>
      <w:lvlText w:val="%1."/>
      <w:lvlJc w:val="left"/>
      <w:pPr>
        <w:tabs>
          <w:tab w:val="num" w:pos="454"/>
        </w:tabs>
        <w:ind w:left="454" w:hanging="454"/>
      </w:pPr>
      <w:rPr>
        <w:rFonts w:hint="default"/>
      </w:rPr>
    </w:lvl>
    <w:lvl w:ilvl="1" w:tplc="E1225200">
      <w:numFmt w:val="bullet"/>
      <w:lvlText w:val="-"/>
      <w:lvlJc w:val="left"/>
      <w:pPr>
        <w:tabs>
          <w:tab w:val="num" w:pos="1440"/>
        </w:tabs>
        <w:ind w:left="1440" w:hanging="360"/>
      </w:pPr>
      <w:rPr>
        <w:rFonts w:ascii="Times New Roman" w:eastAsia="Times New Roman" w:hAnsi="Times New Roman" w:cs="Times New Roman" w:hint="default"/>
      </w:rPr>
    </w:lvl>
    <w:lvl w:ilvl="2" w:tplc="6114AEBE">
      <w:start w:val="4"/>
      <w:numFmt w:val="decimal"/>
      <w:lvlText w:val="%3."/>
      <w:lvlJc w:val="left"/>
      <w:pPr>
        <w:tabs>
          <w:tab w:val="num" w:pos="510"/>
        </w:tabs>
        <w:ind w:left="51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302BDD"/>
    <w:multiLevelType w:val="hybridMultilevel"/>
    <w:tmpl w:val="A824FD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D044EB"/>
    <w:multiLevelType w:val="hybridMultilevel"/>
    <w:tmpl w:val="98047F24"/>
    <w:lvl w:ilvl="0" w:tplc="04150011">
      <w:start w:val="1"/>
      <w:numFmt w:val="decimal"/>
      <w:lvlText w:val="%1)"/>
      <w:lvlJc w:val="left"/>
      <w:pPr>
        <w:ind w:left="1146" w:hanging="360"/>
      </w:pPr>
    </w:lvl>
    <w:lvl w:ilvl="1" w:tplc="22069762">
      <w:start w:val="1"/>
      <w:numFmt w:val="lowerLetter"/>
      <w:lvlText w:val="%2)"/>
      <w:lvlJc w:val="left"/>
      <w:pPr>
        <w:ind w:left="1866" w:hanging="360"/>
      </w:pPr>
      <w:rPr>
        <w:rFonts w:asciiTheme="majorHAnsi" w:eastAsia="Times New Roman" w:hAnsiTheme="majorHAnsi"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830229D"/>
    <w:multiLevelType w:val="hybridMultilevel"/>
    <w:tmpl w:val="975C51FE"/>
    <w:lvl w:ilvl="0" w:tplc="CA30264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nsid w:val="1B9852EF"/>
    <w:multiLevelType w:val="hybridMultilevel"/>
    <w:tmpl w:val="AE08F4DC"/>
    <w:lvl w:ilvl="0" w:tplc="4D6E003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nsid w:val="1CF81434"/>
    <w:multiLevelType w:val="hybridMultilevel"/>
    <w:tmpl w:val="3014F2F0"/>
    <w:lvl w:ilvl="0" w:tplc="C4BC07A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D2F546E"/>
    <w:multiLevelType w:val="hybridMultilevel"/>
    <w:tmpl w:val="7228F2B2"/>
    <w:lvl w:ilvl="0" w:tplc="27429138">
      <w:start w:val="3"/>
      <w:numFmt w:val="lowerLetter"/>
      <w:lvlText w:val="%1)"/>
      <w:lvlJc w:val="left"/>
      <w:pPr>
        <w:tabs>
          <w:tab w:val="num" w:pos="720"/>
        </w:tabs>
        <w:ind w:left="720" w:hanging="360"/>
      </w:pPr>
      <w:rPr>
        <w:rFonts w:asciiTheme="majorHAnsi" w:eastAsia="Times New Roman"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545DF8"/>
    <w:multiLevelType w:val="hybridMultilevel"/>
    <w:tmpl w:val="D058549A"/>
    <w:lvl w:ilvl="0" w:tplc="73C24432">
      <w:start w:val="1"/>
      <w:numFmt w:val="decimal"/>
      <w:lvlText w:val="%1."/>
      <w:lvlJc w:val="left"/>
      <w:pPr>
        <w:tabs>
          <w:tab w:val="num" w:pos="360"/>
        </w:tabs>
        <w:ind w:left="360" w:hanging="360"/>
      </w:pPr>
      <w:rPr>
        <w:rFonts w:cs="Times New Roman" w:hint="default"/>
      </w:rPr>
    </w:lvl>
    <w:lvl w:ilvl="1" w:tplc="2FE009F2">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FEE12A6"/>
    <w:multiLevelType w:val="hybridMultilevel"/>
    <w:tmpl w:val="F5B0EFF0"/>
    <w:lvl w:ilvl="0" w:tplc="7938DF62">
      <w:start w:val="1"/>
      <w:numFmt w:val="decimal"/>
      <w:lvlText w:val="%1)"/>
      <w:lvlJc w:val="left"/>
      <w:pPr>
        <w:tabs>
          <w:tab w:val="num" w:pos="2490"/>
        </w:tabs>
        <w:ind w:left="2490"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2852" w:hanging="360"/>
      </w:pPr>
    </w:lvl>
    <w:lvl w:ilvl="2" w:tplc="0415001B" w:tentative="1">
      <w:start w:val="1"/>
      <w:numFmt w:val="lowerRoman"/>
      <w:lvlText w:val="%3."/>
      <w:lvlJc w:val="right"/>
      <w:pPr>
        <w:ind w:left="3572" w:hanging="180"/>
      </w:pPr>
    </w:lvl>
    <w:lvl w:ilvl="3" w:tplc="0415000F" w:tentative="1">
      <w:start w:val="1"/>
      <w:numFmt w:val="decimal"/>
      <w:lvlText w:val="%4."/>
      <w:lvlJc w:val="left"/>
      <w:pPr>
        <w:ind w:left="4292" w:hanging="360"/>
      </w:pPr>
    </w:lvl>
    <w:lvl w:ilvl="4" w:tplc="04150019" w:tentative="1">
      <w:start w:val="1"/>
      <w:numFmt w:val="lowerLetter"/>
      <w:lvlText w:val="%5."/>
      <w:lvlJc w:val="left"/>
      <w:pPr>
        <w:ind w:left="5012" w:hanging="360"/>
      </w:pPr>
    </w:lvl>
    <w:lvl w:ilvl="5" w:tplc="0415001B" w:tentative="1">
      <w:start w:val="1"/>
      <w:numFmt w:val="lowerRoman"/>
      <w:lvlText w:val="%6."/>
      <w:lvlJc w:val="right"/>
      <w:pPr>
        <w:ind w:left="5732" w:hanging="180"/>
      </w:pPr>
    </w:lvl>
    <w:lvl w:ilvl="6" w:tplc="0415000F" w:tentative="1">
      <w:start w:val="1"/>
      <w:numFmt w:val="decimal"/>
      <w:lvlText w:val="%7."/>
      <w:lvlJc w:val="left"/>
      <w:pPr>
        <w:ind w:left="6452" w:hanging="360"/>
      </w:pPr>
    </w:lvl>
    <w:lvl w:ilvl="7" w:tplc="04150019" w:tentative="1">
      <w:start w:val="1"/>
      <w:numFmt w:val="lowerLetter"/>
      <w:lvlText w:val="%8."/>
      <w:lvlJc w:val="left"/>
      <w:pPr>
        <w:ind w:left="7172" w:hanging="360"/>
      </w:pPr>
    </w:lvl>
    <w:lvl w:ilvl="8" w:tplc="0415001B" w:tentative="1">
      <w:start w:val="1"/>
      <w:numFmt w:val="lowerRoman"/>
      <w:lvlText w:val="%9."/>
      <w:lvlJc w:val="right"/>
      <w:pPr>
        <w:ind w:left="7892" w:hanging="180"/>
      </w:pPr>
    </w:lvl>
  </w:abstractNum>
  <w:abstractNum w:abstractNumId="27">
    <w:nsid w:val="201153E6"/>
    <w:multiLevelType w:val="hybridMultilevel"/>
    <w:tmpl w:val="6B10E680"/>
    <w:lvl w:ilvl="0" w:tplc="78944BD6">
      <w:start w:val="1"/>
      <w:numFmt w:val="decimal"/>
      <w:lvlText w:val="%1."/>
      <w:lvlJc w:val="left"/>
      <w:pPr>
        <w:tabs>
          <w:tab w:val="num" w:pos="502"/>
        </w:tabs>
        <w:ind w:left="502" w:hanging="360"/>
      </w:pPr>
      <w:rPr>
        <w:rFonts w:ascii="Times New Roman" w:hAnsi="Times New Roman" w:cs="Times New Roman" w:hint="default"/>
        <w:color w:val="auto"/>
      </w:rPr>
    </w:lvl>
    <w:lvl w:ilvl="1" w:tplc="04150019">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8">
    <w:nsid w:val="20E404F6"/>
    <w:multiLevelType w:val="multilevel"/>
    <w:tmpl w:val="F6363848"/>
    <w:lvl w:ilvl="0">
      <w:start w:val="1"/>
      <w:numFmt w:val="decimal"/>
      <w:lvlText w:val="%1)"/>
      <w:lvlJc w:val="left"/>
      <w:pPr>
        <w:tabs>
          <w:tab w:val="num" w:pos="720"/>
        </w:tabs>
        <w:ind w:left="720" w:hanging="360"/>
      </w:pPr>
      <w:rPr>
        <w:rFonts w:hint="default"/>
        <w:b w:val="0"/>
        <w:color w:val="auto"/>
        <w:sz w:val="22"/>
        <w:szCs w:val="24"/>
      </w:rPr>
    </w:lvl>
    <w:lvl w:ilvl="1">
      <w:start w:val="1"/>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29">
    <w:nsid w:val="210D399D"/>
    <w:multiLevelType w:val="hybridMultilevel"/>
    <w:tmpl w:val="165410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1E3809"/>
    <w:multiLevelType w:val="hybridMultilevel"/>
    <w:tmpl w:val="2B607ABC"/>
    <w:lvl w:ilvl="0" w:tplc="19542B72">
      <w:start w:val="1"/>
      <w:numFmt w:val="decimal"/>
      <w:lvlText w:val="%1."/>
      <w:lvlJc w:val="left"/>
      <w:pPr>
        <w:tabs>
          <w:tab w:val="num" w:pos="360"/>
        </w:tabs>
        <w:ind w:left="360" w:hanging="360"/>
      </w:pPr>
      <w:rPr>
        <w:rFonts w:cs="Times New Roman" w:hint="default"/>
        <w:color w:val="auto"/>
      </w:rPr>
    </w:lvl>
    <w:lvl w:ilvl="1" w:tplc="04150017">
      <w:start w:val="1"/>
      <w:numFmt w:val="lowerLetter"/>
      <w:lvlText w:val="%2)"/>
      <w:lvlJc w:val="left"/>
      <w:pPr>
        <w:tabs>
          <w:tab w:val="num" w:pos="720"/>
        </w:tabs>
        <w:ind w:left="720" w:hanging="360"/>
      </w:pPr>
      <w:rPr>
        <w:rFonts w:cs="Times New Roman" w:hint="default"/>
      </w:rPr>
    </w:lvl>
    <w:lvl w:ilvl="2" w:tplc="1F1A901E">
      <w:start w:val="1"/>
      <w:numFmt w:val="lowerLetter"/>
      <w:lvlText w:val="(%3)"/>
      <w:lvlJc w:val="left"/>
      <w:pPr>
        <w:tabs>
          <w:tab w:val="num" w:pos="1965"/>
        </w:tabs>
        <w:ind w:left="1965" w:hanging="705"/>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1">
    <w:nsid w:val="213230E3"/>
    <w:multiLevelType w:val="hybridMultilevel"/>
    <w:tmpl w:val="5C024CBA"/>
    <w:lvl w:ilvl="0" w:tplc="1C38DDCE">
      <w:start w:val="1"/>
      <w:numFmt w:val="decimal"/>
      <w:lvlText w:val="%1."/>
      <w:lvlJc w:val="left"/>
      <w:pPr>
        <w:ind w:left="720" w:hanging="360"/>
      </w:pPr>
      <w:rPr>
        <w:rFonts w:hint="default"/>
        <w:b w:val="0"/>
      </w:rPr>
    </w:lvl>
    <w:lvl w:ilvl="1" w:tplc="ED16F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6C2DBB"/>
    <w:multiLevelType w:val="hybridMultilevel"/>
    <w:tmpl w:val="2B6C3D8C"/>
    <w:lvl w:ilvl="0" w:tplc="7DD86484">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4D52BDC"/>
    <w:multiLevelType w:val="hybridMultilevel"/>
    <w:tmpl w:val="0C3E1294"/>
    <w:lvl w:ilvl="0" w:tplc="1F2C3028">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FA213F"/>
    <w:multiLevelType w:val="hybridMultilevel"/>
    <w:tmpl w:val="FF7E0F4C"/>
    <w:lvl w:ilvl="0" w:tplc="12BC06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3735C3"/>
    <w:multiLevelType w:val="hybridMultilevel"/>
    <w:tmpl w:val="C4EAD888"/>
    <w:lvl w:ilvl="0" w:tplc="3774B4CE">
      <w:start w:val="1"/>
      <w:numFmt w:val="decimal"/>
      <w:lvlText w:val="%1."/>
      <w:lvlJc w:val="left"/>
      <w:pPr>
        <w:tabs>
          <w:tab w:val="num" w:pos="510"/>
        </w:tabs>
        <w:ind w:left="510" w:hanging="510"/>
      </w:pPr>
      <w:rPr>
        <w:rFonts w:hint="default"/>
      </w:rPr>
    </w:lvl>
    <w:lvl w:ilvl="1" w:tplc="6E448566">
      <w:start w:val="1"/>
      <w:numFmt w:val="decimal"/>
      <w:lvlText w:val="%2)"/>
      <w:lvlJc w:val="left"/>
      <w:pPr>
        <w:tabs>
          <w:tab w:val="num" w:pos="1590"/>
        </w:tabs>
        <w:ind w:left="1590" w:hanging="510"/>
      </w:pPr>
      <w:rPr>
        <w:rFonts w:ascii="Palatino Linotype" w:eastAsia="Times New Roman" w:hAnsi="Palatino Linotype" w:cs="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27275"/>
    <w:multiLevelType w:val="hybridMultilevel"/>
    <w:tmpl w:val="C3341ED8"/>
    <w:lvl w:ilvl="0" w:tplc="379237D6">
      <w:start w:val="8"/>
      <w:numFmt w:val="decimal"/>
      <w:lvlText w:val="%1)"/>
      <w:lvlJc w:val="left"/>
      <w:pPr>
        <w:tabs>
          <w:tab w:val="num" w:pos="720"/>
        </w:tabs>
        <w:ind w:left="720" w:hanging="360"/>
      </w:pPr>
      <w:rPr>
        <w:rFonts w:cs="Times New Roman" w:hint="default"/>
      </w:rPr>
    </w:lvl>
    <w:lvl w:ilvl="1" w:tplc="90BAD3F8">
      <w:start w:val="1"/>
      <w:numFmt w:val="decimal"/>
      <w:lvlText w:val="%2)"/>
      <w:lvlJc w:val="left"/>
      <w:pPr>
        <w:tabs>
          <w:tab w:val="num" w:pos="786"/>
        </w:tabs>
        <w:ind w:left="786" w:hanging="360"/>
      </w:pPr>
      <w:rPr>
        <w:rFonts w:asciiTheme="majorHAnsi" w:eastAsia="Times New Roman" w:hAnsiTheme="majorHAnsi"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78421AD"/>
    <w:multiLevelType w:val="hybridMultilevel"/>
    <w:tmpl w:val="4CA25112"/>
    <w:lvl w:ilvl="0" w:tplc="71CE542E">
      <w:start w:val="1"/>
      <w:numFmt w:val="decimal"/>
      <w:lvlText w:val="%1."/>
      <w:lvlJc w:val="left"/>
      <w:pPr>
        <w:tabs>
          <w:tab w:val="num" w:pos="454"/>
        </w:tabs>
        <w:ind w:left="454" w:hanging="45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82430D7"/>
    <w:multiLevelType w:val="hybridMultilevel"/>
    <w:tmpl w:val="D14E3B34"/>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9">
    <w:nsid w:val="29CC2ACD"/>
    <w:multiLevelType w:val="hybridMultilevel"/>
    <w:tmpl w:val="8252F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622E9"/>
    <w:multiLevelType w:val="hybridMultilevel"/>
    <w:tmpl w:val="CF06937A"/>
    <w:lvl w:ilvl="0" w:tplc="4BD83136">
      <w:start w:val="1"/>
      <w:numFmt w:val="decimal"/>
      <w:lvlText w:val="%1)"/>
      <w:lvlJc w:val="left"/>
      <w:pPr>
        <w:tabs>
          <w:tab w:val="num" w:pos="1078"/>
        </w:tabs>
        <w:ind w:left="1078"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577317"/>
    <w:multiLevelType w:val="hybridMultilevel"/>
    <w:tmpl w:val="17BAA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FE2768"/>
    <w:multiLevelType w:val="hybridMultilevel"/>
    <w:tmpl w:val="654C8AC2"/>
    <w:lvl w:ilvl="0" w:tplc="A534585C">
      <w:start w:val="1"/>
      <w:numFmt w:val="decimal"/>
      <w:lvlText w:val="%1)"/>
      <w:lvlJc w:val="left"/>
      <w:pPr>
        <w:tabs>
          <w:tab w:val="num" w:pos="1078"/>
        </w:tabs>
        <w:ind w:left="1078" w:hanging="510"/>
      </w:pPr>
      <w:rPr>
        <w:rFonts w:ascii="Candara" w:eastAsia="Times New Roman" w:hAnsi="Candara"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371FA2"/>
    <w:multiLevelType w:val="hybridMultilevel"/>
    <w:tmpl w:val="3C6C6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7D8175F"/>
    <w:multiLevelType w:val="hybridMultilevel"/>
    <w:tmpl w:val="A9769FEA"/>
    <w:lvl w:ilvl="0" w:tplc="B3A67F5C">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start w:val="1"/>
      <w:numFmt w:val="lowerLetter"/>
      <w:lvlText w:val="%2."/>
      <w:lvlJc w:val="left"/>
      <w:pPr>
        <w:tabs>
          <w:tab w:val="num" w:pos="2138"/>
        </w:tabs>
        <w:ind w:left="2138" w:hanging="360"/>
      </w:pPr>
    </w:lvl>
    <w:lvl w:ilvl="2" w:tplc="0415001B">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47">
    <w:nsid w:val="3A547A6D"/>
    <w:multiLevelType w:val="hybridMultilevel"/>
    <w:tmpl w:val="C15EDEB6"/>
    <w:lvl w:ilvl="0" w:tplc="3BBE4AB6">
      <w:start w:val="1"/>
      <w:numFmt w:val="decimal"/>
      <w:lvlText w:val="%1)"/>
      <w:lvlJc w:val="left"/>
      <w:pPr>
        <w:ind w:left="5760" w:hanging="960"/>
      </w:pPr>
      <w:rPr>
        <w:rFonts w:hint="default"/>
      </w:rPr>
    </w:lvl>
    <w:lvl w:ilvl="1" w:tplc="04150017">
      <w:start w:val="1"/>
      <w:numFmt w:val="lowerLetter"/>
      <w:lvlText w:val="%2)"/>
      <w:lvlJc w:val="left"/>
      <w:pPr>
        <w:ind w:left="5880" w:hanging="360"/>
      </w:pPr>
      <w:rPr>
        <w:rFonts w:hint="default"/>
      </w:rPr>
    </w:lvl>
    <w:lvl w:ilvl="2" w:tplc="0415001B">
      <w:start w:val="1"/>
      <w:numFmt w:val="lowerRoman"/>
      <w:lvlText w:val="%3."/>
      <w:lvlJc w:val="right"/>
      <w:pPr>
        <w:ind w:left="6600" w:hanging="180"/>
      </w:pPr>
    </w:lvl>
    <w:lvl w:ilvl="3" w:tplc="0415000F" w:tentative="1">
      <w:start w:val="1"/>
      <w:numFmt w:val="decimal"/>
      <w:lvlText w:val="%4."/>
      <w:lvlJc w:val="left"/>
      <w:pPr>
        <w:ind w:left="7320" w:hanging="360"/>
      </w:pPr>
    </w:lvl>
    <w:lvl w:ilvl="4" w:tplc="04150019" w:tentative="1">
      <w:start w:val="1"/>
      <w:numFmt w:val="lowerLetter"/>
      <w:lvlText w:val="%5."/>
      <w:lvlJc w:val="left"/>
      <w:pPr>
        <w:ind w:left="8040" w:hanging="360"/>
      </w:pPr>
    </w:lvl>
    <w:lvl w:ilvl="5" w:tplc="0415001B" w:tentative="1">
      <w:start w:val="1"/>
      <w:numFmt w:val="lowerRoman"/>
      <w:lvlText w:val="%6."/>
      <w:lvlJc w:val="right"/>
      <w:pPr>
        <w:ind w:left="8760" w:hanging="180"/>
      </w:pPr>
    </w:lvl>
    <w:lvl w:ilvl="6" w:tplc="0415000F" w:tentative="1">
      <w:start w:val="1"/>
      <w:numFmt w:val="decimal"/>
      <w:lvlText w:val="%7."/>
      <w:lvlJc w:val="left"/>
      <w:pPr>
        <w:ind w:left="9480" w:hanging="360"/>
      </w:pPr>
    </w:lvl>
    <w:lvl w:ilvl="7" w:tplc="04150019" w:tentative="1">
      <w:start w:val="1"/>
      <w:numFmt w:val="lowerLetter"/>
      <w:lvlText w:val="%8."/>
      <w:lvlJc w:val="left"/>
      <w:pPr>
        <w:ind w:left="10200" w:hanging="360"/>
      </w:pPr>
    </w:lvl>
    <w:lvl w:ilvl="8" w:tplc="0415001B" w:tentative="1">
      <w:start w:val="1"/>
      <w:numFmt w:val="lowerRoman"/>
      <w:lvlText w:val="%9."/>
      <w:lvlJc w:val="right"/>
      <w:pPr>
        <w:ind w:left="10920" w:hanging="180"/>
      </w:pPr>
    </w:lvl>
  </w:abstractNum>
  <w:abstractNum w:abstractNumId="48">
    <w:nsid w:val="3AAF03AC"/>
    <w:multiLevelType w:val="multilevel"/>
    <w:tmpl w:val="9258A77A"/>
    <w:styleLink w:val="IberdrolaPL"/>
    <w:lvl w:ilvl="0">
      <w:start w:val="1"/>
      <w:numFmt w:val="decimal"/>
      <w:lvlText w:val="ARTYKUŁ %1 - "/>
      <w:lvlJc w:val="left"/>
      <w:pPr>
        <w:tabs>
          <w:tab w:val="num" w:pos="1701"/>
        </w:tabs>
      </w:pPr>
      <w:rPr>
        <w:rFonts w:ascii="Arial" w:hAnsi="Arial" w:cs="Times New Roman" w:hint="default"/>
        <w:b/>
        <w:i w:val="0"/>
        <w:sz w:val="24"/>
      </w:rPr>
    </w:lvl>
    <w:lvl w:ilvl="1">
      <w:start w:val="1"/>
      <w:numFmt w:val="decimal"/>
      <w:lvlText w:val="%1.%2."/>
      <w:lvlJc w:val="left"/>
      <w:pPr>
        <w:tabs>
          <w:tab w:val="num" w:pos="567"/>
        </w:tabs>
      </w:pPr>
      <w:rPr>
        <w:rFonts w:ascii="Arial" w:hAnsi="Arial" w:cs="Times New Roman" w:hint="default"/>
        <w:b w:val="0"/>
        <w:i w:val="0"/>
        <w:sz w:val="22"/>
      </w:rPr>
    </w:lvl>
    <w:lvl w:ilvl="2">
      <w:start w:val="1"/>
      <w:numFmt w:val="decimal"/>
      <w:lvlText w:val="%3."/>
      <w:lvlJc w:val="left"/>
      <w:pPr>
        <w:tabs>
          <w:tab w:val="num" w:pos="425"/>
        </w:tabs>
      </w:pPr>
      <w:rPr>
        <w:rFonts w:cs="Times New Roman" w:hint="default"/>
      </w:rPr>
    </w:lvl>
    <w:lvl w:ilvl="3">
      <w:start w:val="1"/>
      <w:numFmt w:val="decimal"/>
      <w:lvlText w:val="%1.%2.%3.%4."/>
      <w:lvlJc w:val="left"/>
      <w:pPr>
        <w:tabs>
          <w:tab w:val="num" w:pos="1134"/>
        </w:tabs>
      </w:pPr>
      <w:rPr>
        <w:rFonts w:ascii="Arial" w:hAnsi="Arial" w:cs="Times New Roman" w:hint="default"/>
        <w:b w:val="0"/>
        <w:i w:val="0"/>
        <w:sz w:val="22"/>
      </w:rPr>
    </w:lvl>
    <w:lvl w:ilvl="4">
      <w:start w:val="1"/>
      <w:numFmt w:val="lowerLetter"/>
      <w:lvlText w:val="%5)"/>
      <w:lvlJc w:val="left"/>
      <w:pPr>
        <w:tabs>
          <w:tab w:val="num" w:pos="357"/>
        </w:tabs>
        <w:ind w:left="357" w:hanging="357"/>
      </w:pPr>
      <w:rPr>
        <w:rFonts w:ascii="Arial" w:hAnsi="Arial" w:cs="Times New Roman" w:hint="default"/>
        <w:sz w:val="22"/>
      </w:rPr>
    </w:lvl>
    <w:lvl w:ilvl="5">
      <w:start w:val="1"/>
      <w:numFmt w:val="lowerRoman"/>
      <w:lvlText w:val="(%6)"/>
      <w:lvlJc w:val="left"/>
      <w:pPr>
        <w:tabs>
          <w:tab w:val="num" w:pos="720"/>
        </w:tabs>
        <w:ind w:left="720" w:hanging="363"/>
      </w:pPr>
      <w:rPr>
        <w:rFonts w:cs="Times New Roman" w:hint="default"/>
      </w:rPr>
    </w:lvl>
    <w:lvl w:ilvl="6">
      <w:start w:val="1"/>
      <w:numFmt w:val="lowerLetter"/>
      <w:lvlText w:val="%7)"/>
      <w:lvlJc w:val="left"/>
      <w:pPr>
        <w:tabs>
          <w:tab w:val="num" w:pos="357"/>
        </w:tabs>
        <w:ind w:left="357" w:hanging="357"/>
      </w:pPr>
      <w:rPr>
        <w:rFonts w:ascii="Arial" w:hAnsi="Arial" w:cs="Times New Roman" w:hint="default"/>
        <w:b w:val="0"/>
        <w:i w:val="0"/>
        <w:sz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nsid w:val="3B962549"/>
    <w:multiLevelType w:val="hybridMultilevel"/>
    <w:tmpl w:val="5110664A"/>
    <w:lvl w:ilvl="0" w:tplc="B1F8216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BF317AA"/>
    <w:multiLevelType w:val="hybridMultilevel"/>
    <w:tmpl w:val="2ACACFBE"/>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1">
    <w:nsid w:val="3D867CA4"/>
    <w:multiLevelType w:val="hybridMultilevel"/>
    <w:tmpl w:val="072C70AE"/>
    <w:lvl w:ilvl="0" w:tplc="0A04999A">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DD54610"/>
    <w:multiLevelType w:val="hybridMultilevel"/>
    <w:tmpl w:val="CB62F35C"/>
    <w:lvl w:ilvl="0" w:tplc="41E2D61C">
      <w:start w:val="2"/>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DF06A42"/>
    <w:multiLevelType w:val="singleLevel"/>
    <w:tmpl w:val="5966F67A"/>
    <w:lvl w:ilvl="0">
      <w:start w:val="1"/>
      <w:numFmt w:val="decimal"/>
      <w:lvlText w:val="%1."/>
      <w:legacy w:legacy="1" w:legacySpace="0" w:legacyIndent="360"/>
      <w:lvlJc w:val="left"/>
      <w:rPr>
        <w:rFonts w:ascii="Times New Roman" w:hAnsi="Times New Roman" w:cs="Times New Roman" w:hint="default"/>
        <w:b w:val="0"/>
        <w:color w:val="auto"/>
      </w:rPr>
    </w:lvl>
  </w:abstractNum>
  <w:abstractNum w:abstractNumId="54">
    <w:nsid w:val="3E8F2747"/>
    <w:multiLevelType w:val="hybridMultilevel"/>
    <w:tmpl w:val="2668A88A"/>
    <w:lvl w:ilvl="0" w:tplc="ED6E305A">
      <w:start w:val="1"/>
      <w:numFmt w:val="decimal"/>
      <w:lvlText w:val="%1."/>
      <w:legacy w:legacy="1" w:legacySpace="0" w:legacyIndent="360"/>
      <w:lvlJc w:val="left"/>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31D7BC7"/>
    <w:multiLevelType w:val="hybridMultilevel"/>
    <w:tmpl w:val="A5AC4F4E"/>
    <w:lvl w:ilvl="0" w:tplc="F446E326">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6">
    <w:nsid w:val="43B413C3"/>
    <w:multiLevelType w:val="hybridMultilevel"/>
    <w:tmpl w:val="90D4B6F4"/>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A2D6B27"/>
    <w:multiLevelType w:val="hybridMultilevel"/>
    <w:tmpl w:val="B09A8370"/>
    <w:lvl w:ilvl="0" w:tplc="04150011">
      <w:start w:val="1"/>
      <w:numFmt w:val="decimal"/>
      <w:lvlText w:val="%1)"/>
      <w:lvlJc w:val="left"/>
      <w:pPr>
        <w:ind w:left="1146" w:hanging="360"/>
      </w:pPr>
    </w:lvl>
    <w:lvl w:ilvl="1" w:tplc="04150011">
      <w:start w:val="1"/>
      <w:numFmt w:val="decimal"/>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BE30586"/>
    <w:multiLevelType w:val="hybridMultilevel"/>
    <w:tmpl w:val="5B9619BA"/>
    <w:lvl w:ilvl="0" w:tplc="04150011">
      <w:start w:val="1"/>
      <w:numFmt w:val="decimal"/>
      <w:lvlText w:val="%1)"/>
      <w:lvlJc w:val="left"/>
      <w:pPr>
        <w:tabs>
          <w:tab w:val="num" w:pos="720"/>
        </w:tabs>
        <w:ind w:left="720" w:hanging="360"/>
      </w:pPr>
      <w:rPr>
        <w:b w:val="0"/>
      </w:rPr>
    </w:lvl>
    <w:lvl w:ilvl="1" w:tplc="59F21DAC">
      <w:start w:val="1"/>
      <w:numFmt w:val="decimal"/>
      <w:lvlText w:val="%2)"/>
      <w:lvlJc w:val="left"/>
      <w:pPr>
        <w:tabs>
          <w:tab w:val="num" w:pos="1440"/>
        </w:tabs>
        <w:ind w:left="1440" w:hanging="360"/>
      </w:pPr>
      <w:rPr>
        <w:rFonts w:hint="default"/>
        <w:b w:val="0"/>
      </w:rPr>
    </w:lvl>
    <w:lvl w:ilvl="2" w:tplc="7B723A6A">
      <w:start w:val="1"/>
      <w:numFmt w:val="decimal"/>
      <w:lvlText w:val="%3"/>
      <w:lvlJc w:val="left"/>
      <w:pPr>
        <w:tabs>
          <w:tab w:val="num" w:pos="2340"/>
        </w:tabs>
        <w:ind w:left="2340" w:hanging="360"/>
      </w:pPr>
      <w:rPr>
        <w:rFonts w:hint="default"/>
      </w:rPr>
    </w:lvl>
    <w:lvl w:ilvl="3" w:tplc="56E4E33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C064465"/>
    <w:multiLevelType w:val="hybridMultilevel"/>
    <w:tmpl w:val="0EBA305A"/>
    <w:lvl w:ilvl="0" w:tplc="58AA0BDC">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4C4A027B"/>
    <w:multiLevelType w:val="hybridMultilevel"/>
    <w:tmpl w:val="CA9C4ADE"/>
    <w:lvl w:ilvl="0" w:tplc="C4BC07AE">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C617D79"/>
    <w:multiLevelType w:val="hybridMultilevel"/>
    <w:tmpl w:val="F858F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5FA8450">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1D1755E"/>
    <w:multiLevelType w:val="hybridMultilevel"/>
    <w:tmpl w:val="BA945EF6"/>
    <w:lvl w:ilvl="0" w:tplc="7090D31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nsid w:val="523D25EC"/>
    <w:multiLevelType w:val="hybridMultilevel"/>
    <w:tmpl w:val="0DB67558"/>
    <w:lvl w:ilvl="0" w:tplc="0F1034C8">
      <w:start w:val="1"/>
      <w:numFmt w:val="lowerLetter"/>
      <w:lvlText w:val="%1)"/>
      <w:lvlJc w:val="left"/>
      <w:pPr>
        <w:tabs>
          <w:tab w:val="num" w:pos="720"/>
        </w:tabs>
        <w:ind w:left="720" w:hanging="360"/>
      </w:pPr>
      <w:rPr>
        <w:rFonts w:asciiTheme="majorHAnsi" w:eastAsia="Times New Roman" w:hAnsiTheme="majorHAnsi" w:cs="Times New Roman" w:hint="default"/>
      </w:rPr>
    </w:lvl>
    <w:lvl w:ilvl="1" w:tplc="071C3E1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24D1064"/>
    <w:multiLevelType w:val="multilevel"/>
    <w:tmpl w:val="42EE1A56"/>
    <w:lvl w:ilvl="0">
      <w:start w:val="1"/>
      <w:numFmt w:val="decimal"/>
      <w:lvlText w:val="ARTYKUŁ %1 - "/>
      <w:lvlJc w:val="left"/>
      <w:pPr>
        <w:tabs>
          <w:tab w:val="num" w:pos="1701"/>
        </w:tabs>
        <w:ind w:left="0" w:firstLine="0"/>
      </w:pPr>
      <w:rPr>
        <w:rFonts w:ascii="Arial" w:hAnsi="Arial" w:cs="Times New Roman" w:hint="default"/>
        <w:b/>
        <w:i w:val="0"/>
        <w:sz w:val="24"/>
      </w:rPr>
    </w:lvl>
    <w:lvl w:ilvl="1">
      <w:start w:val="1"/>
      <w:numFmt w:val="decimal"/>
      <w:lvlText w:val="%1.%2."/>
      <w:lvlJc w:val="left"/>
      <w:pPr>
        <w:tabs>
          <w:tab w:val="num" w:pos="567"/>
        </w:tabs>
        <w:ind w:left="0" w:firstLine="0"/>
      </w:pPr>
      <w:rPr>
        <w:rFonts w:ascii="Arial" w:hAnsi="Arial" w:cs="Times New Roman" w:hint="default"/>
        <w:b w:val="0"/>
        <w:i w:val="0"/>
        <w:sz w:val="22"/>
      </w:rPr>
    </w:lvl>
    <w:lvl w:ilvl="2">
      <w:start w:val="4"/>
      <w:numFmt w:val="lowerLetter"/>
      <w:lvlText w:val="%3)"/>
      <w:lvlJc w:val="left"/>
      <w:pPr>
        <w:tabs>
          <w:tab w:val="num" w:pos="425"/>
        </w:tabs>
        <w:ind w:left="0" w:firstLine="0"/>
      </w:pPr>
      <w:rPr>
        <w:rFonts w:ascii="Times New Roman" w:eastAsia="Times New Roman" w:hAnsi="Times New Roman" w:cs="Times New Roman" w:hint="default"/>
        <w:b w:val="0"/>
      </w:rPr>
    </w:lvl>
    <w:lvl w:ilvl="3">
      <w:start w:val="1"/>
      <w:numFmt w:val="decimal"/>
      <w:lvlText w:val="%1.%2.%3.%4."/>
      <w:lvlJc w:val="left"/>
      <w:pPr>
        <w:tabs>
          <w:tab w:val="num" w:pos="1134"/>
        </w:tabs>
        <w:ind w:left="0" w:firstLine="0"/>
      </w:pPr>
      <w:rPr>
        <w:rFonts w:ascii="Arial" w:hAnsi="Arial" w:cs="Times New Roman" w:hint="default"/>
        <w:b w:val="0"/>
        <w:i w:val="0"/>
        <w:sz w:val="22"/>
      </w:rPr>
    </w:lvl>
    <w:lvl w:ilvl="4">
      <w:start w:val="1"/>
      <w:numFmt w:val="lowerLetter"/>
      <w:lvlText w:val="%5)"/>
      <w:lvlJc w:val="left"/>
      <w:pPr>
        <w:tabs>
          <w:tab w:val="num" w:pos="357"/>
        </w:tabs>
        <w:ind w:left="357" w:hanging="357"/>
      </w:pPr>
      <w:rPr>
        <w:rFonts w:ascii="Times New Roman" w:hAnsi="Times New Roman" w:cs="Times New Roman" w:hint="default"/>
        <w:b w:val="0"/>
        <w:sz w:val="24"/>
        <w:szCs w:val="24"/>
      </w:rPr>
    </w:lvl>
    <w:lvl w:ilvl="5">
      <w:start w:val="1"/>
      <w:numFmt w:val="lowerRoman"/>
      <w:lvlText w:val="(%6)"/>
      <w:lvlJc w:val="left"/>
      <w:pPr>
        <w:tabs>
          <w:tab w:val="num" w:pos="720"/>
        </w:tabs>
        <w:ind w:left="720" w:hanging="363"/>
      </w:pPr>
      <w:rPr>
        <w:rFonts w:cs="Times New Roman" w:hint="default"/>
      </w:rPr>
    </w:lvl>
    <w:lvl w:ilvl="6">
      <w:start w:val="1"/>
      <w:numFmt w:val="lowerLetter"/>
      <w:lvlText w:val="%7)"/>
      <w:lvlJc w:val="left"/>
      <w:pPr>
        <w:tabs>
          <w:tab w:val="num" w:pos="357"/>
        </w:tabs>
        <w:ind w:left="357" w:hanging="357"/>
      </w:pPr>
      <w:rPr>
        <w:rFonts w:ascii="Arial" w:hAnsi="Arial" w:cs="Times New Roman" w:hint="default"/>
        <w:b w:val="0"/>
        <w:i w:val="0"/>
        <w:sz w:val="22"/>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nsid w:val="5300737E"/>
    <w:multiLevelType w:val="hybridMultilevel"/>
    <w:tmpl w:val="DF4AB70E"/>
    <w:lvl w:ilvl="0" w:tplc="04150011">
      <w:start w:val="1"/>
      <w:numFmt w:val="decimal"/>
      <w:lvlText w:val="%1)"/>
      <w:lvlJc w:val="left"/>
      <w:pPr>
        <w:tabs>
          <w:tab w:val="num" w:pos="720"/>
        </w:tabs>
        <w:ind w:left="720" w:hanging="360"/>
      </w:pPr>
      <w:rPr>
        <w:b w:val="0"/>
      </w:rPr>
    </w:lvl>
    <w:lvl w:ilvl="1" w:tplc="59F21DAC">
      <w:start w:val="1"/>
      <w:numFmt w:val="decimal"/>
      <w:lvlText w:val="%2)"/>
      <w:lvlJc w:val="left"/>
      <w:pPr>
        <w:tabs>
          <w:tab w:val="num" w:pos="1440"/>
        </w:tabs>
        <w:ind w:left="1440" w:hanging="360"/>
      </w:pPr>
      <w:rPr>
        <w:rFonts w:hint="default"/>
        <w:b w:val="0"/>
      </w:rPr>
    </w:lvl>
    <w:lvl w:ilvl="2" w:tplc="7B723A6A">
      <w:start w:val="1"/>
      <w:numFmt w:val="decimal"/>
      <w:lvlText w:val="%3"/>
      <w:lvlJc w:val="left"/>
      <w:pPr>
        <w:tabs>
          <w:tab w:val="num" w:pos="2340"/>
        </w:tabs>
        <w:ind w:left="2340" w:hanging="360"/>
      </w:pPr>
      <w:rPr>
        <w:rFonts w:hint="default"/>
      </w:rPr>
    </w:lvl>
    <w:lvl w:ilvl="3" w:tplc="56E4E330">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535B0851"/>
    <w:multiLevelType w:val="hybridMultilevel"/>
    <w:tmpl w:val="2F541D36"/>
    <w:lvl w:ilvl="0" w:tplc="E376E0EE">
      <w:start w:val="1"/>
      <w:numFmt w:val="decimal"/>
      <w:lvlText w:val="%1."/>
      <w:lvlJc w:val="left"/>
      <w:pPr>
        <w:tabs>
          <w:tab w:val="num" w:pos="454"/>
        </w:tabs>
        <w:ind w:left="454" w:hanging="454"/>
      </w:pPr>
      <w:rPr>
        <w:rFonts w:ascii="Palatino Linotype" w:eastAsia="Times New Roman" w:hAnsi="Palatino Linotype" w:cs="Arial"/>
        <w:strike w:val="0"/>
      </w:rPr>
    </w:lvl>
    <w:lvl w:ilvl="1" w:tplc="B082E370">
      <w:start w:val="1"/>
      <w:numFmt w:val="decimal"/>
      <w:lvlText w:val="%2"/>
      <w:lvlJc w:val="left"/>
      <w:pPr>
        <w:tabs>
          <w:tab w:val="num" w:pos="1440"/>
        </w:tabs>
        <w:ind w:left="1440" w:hanging="360"/>
      </w:pPr>
      <w:rPr>
        <w:rFonts w:hint="default"/>
      </w:rPr>
    </w:lvl>
    <w:lvl w:ilvl="2" w:tplc="F606F026">
      <w:start w:val="1"/>
      <w:numFmt w:val="decimal"/>
      <w:lvlText w:val="%3)"/>
      <w:lvlJc w:val="left"/>
      <w:pPr>
        <w:tabs>
          <w:tab w:val="num" w:pos="1078"/>
        </w:tabs>
        <w:ind w:left="1078" w:hanging="510"/>
      </w:pPr>
      <w:rPr>
        <w:rFonts w:ascii="Candara" w:eastAsia="Times New Roman" w:hAnsi="Candara" w:cs="Times New Roman" w:hint="default"/>
        <w:b w:val="0"/>
        <w:i w:val="0"/>
        <w:strike w:val="0"/>
        <w:sz w:val="24"/>
        <w:szCs w:val="24"/>
      </w:rPr>
    </w:lvl>
    <w:lvl w:ilvl="3" w:tplc="E65A9DD4">
      <w:start w:val="1"/>
      <w:numFmt w:val="upperLetter"/>
      <w:lvlText w:val="%4)"/>
      <w:lvlJc w:val="left"/>
      <w:pPr>
        <w:tabs>
          <w:tab w:val="num" w:pos="2880"/>
        </w:tabs>
        <w:ind w:left="2880" w:hanging="360"/>
      </w:pPr>
      <w:rPr>
        <w:rFonts w:hint="default"/>
      </w:rPr>
    </w:lvl>
    <w:lvl w:ilvl="4" w:tplc="DFECEDD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4213D90"/>
    <w:multiLevelType w:val="hybridMultilevel"/>
    <w:tmpl w:val="7012FE96"/>
    <w:lvl w:ilvl="0" w:tplc="8B221AD2">
      <w:start w:val="1"/>
      <w:numFmt w:val="decimal"/>
      <w:lvlText w:val="%1."/>
      <w:lvlJc w:val="left"/>
      <w:pPr>
        <w:tabs>
          <w:tab w:val="num" w:pos="-1416"/>
        </w:tabs>
      </w:pPr>
      <w:rPr>
        <w:rFonts w:ascii="Times New Roman" w:eastAsia="Times New Roman" w:hAnsi="Times New Roman" w:cs="Times New Roman"/>
        <w:strike w:val="0"/>
      </w:rPr>
    </w:lvl>
    <w:lvl w:ilvl="1" w:tplc="4F943F44">
      <w:start w:val="1"/>
      <w:numFmt w:val="lowerLetter"/>
      <w:lvlText w:val="%2)"/>
      <w:lvlJc w:val="left"/>
      <w:pPr>
        <w:tabs>
          <w:tab w:val="num" w:pos="24"/>
        </w:tabs>
        <w:ind w:left="24" w:hanging="360"/>
      </w:pPr>
      <w:rPr>
        <w:rFonts w:cs="Times New Roman" w:hint="default"/>
        <w:u w:val="single"/>
      </w:rPr>
    </w:lvl>
    <w:lvl w:ilvl="2" w:tplc="0415001B" w:tentative="1">
      <w:start w:val="1"/>
      <w:numFmt w:val="lowerRoman"/>
      <w:lvlText w:val="%3."/>
      <w:lvlJc w:val="right"/>
      <w:pPr>
        <w:tabs>
          <w:tab w:val="num" w:pos="744"/>
        </w:tabs>
        <w:ind w:left="744" w:hanging="180"/>
      </w:pPr>
      <w:rPr>
        <w:rFonts w:cs="Times New Roman"/>
      </w:rPr>
    </w:lvl>
    <w:lvl w:ilvl="3" w:tplc="0415000F" w:tentative="1">
      <w:start w:val="1"/>
      <w:numFmt w:val="decimal"/>
      <w:lvlText w:val="%4."/>
      <w:lvlJc w:val="left"/>
      <w:pPr>
        <w:tabs>
          <w:tab w:val="num" w:pos="1464"/>
        </w:tabs>
        <w:ind w:left="1464" w:hanging="360"/>
      </w:pPr>
      <w:rPr>
        <w:rFonts w:cs="Times New Roman"/>
      </w:rPr>
    </w:lvl>
    <w:lvl w:ilvl="4" w:tplc="04150019" w:tentative="1">
      <w:start w:val="1"/>
      <w:numFmt w:val="lowerLetter"/>
      <w:lvlText w:val="%5."/>
      <w:lvlJc w:val="left"/>
      <w:pPr>
        <w:tabs>
          <w:tab w:val="num" w:pos="2184"/>
        </w:tabs>
        <w:ind w:left="2184" w:hanging="360"/>
      </w:pPr>
      <w:rPr>
        <w:rFonts w:cs="Times New Roman"/>
      </w:rPr>
    </w:lvl>
    <w:lvl w:ilvl="5" w:tplc="0415001B" w:tentative="1">
      <w:start w:val="1"/>
      <w:numFmt w:val="lowerRoman"/>
      <w:lvlText w:val="%6."/>
      <w:lvlJc w:val="right"/>
      <w:pPr>
        <w:tabs>
          <w:tab w:val="num" w:pos="2904"/>
        </w:tabs>
        <w:ind w:left="2904" w:hanging="180"/>
      </w:pPr>
      <w:rPr>
        <w:rFonts w:cs="Times New Roman"/>
      </w:rPr>
    </w:lvl>
    <w:lvl w:ilvl="6" w:tplc="0415000F" w:tentative="1">
      <w:start w:val="1"/>
      <w:numFmt w:val="decimal"/>
      <w:lvlText w:val="%7."/>
      <w:lvlJc w:val="left"/>
      <w:pPr>
        <w:tabs>
          <w:tab w:val="num" w:pos="3624"/>
        </w:tabs>
        <w:ind w:left="3624" w:hanging="360"/>
      </w:pPr>
      <w:rPr>
        <w:rFonts w:cs="Times New Roman"/>
      </w:rPr>
    </w:lvl>
    <w:lvl w:ilvl="7" w:tplc="04150019" w:tentative="1">
      <w:start w:val="1"/>
      <w:numFmt w:val="lowerLetter"/>
      <w:lvlText w:val="%8."/>
      <w:lvlJc w:val="left"/>
      <w:pPr>
        <w:tabs>
          <w:tab w:val="num" w:pos="4344"/>
        </w:tabs>
        <w:ind w:left="4344" w:hanging="360"/>
      </w:pPr>
      <w:rPr>
        <w:rFonts w:cs="Times New Roman"/>
      </w:rPr>
    </w:lvl>
    <w:lvl w:ilvl="8" w:tplc="0415001B" w:tentative="1">
      <w:start w:val="1"/>
      <w:numFmt w:val="lowerRoman"/>
      <w:lvlText w:val="%9."/>
      <w:lvlJc w:val="right"/>
      <w:pPr>
        <w:tabs>
          <w:tab w:val="num" w:pos="5064"/>
        </w:tabs>
        <w:ind w:left="5064" w:hanging="180"/>
      </w:pPr>
      <w:rPr>
        <w:rFonts w:cs="Times New Roman"/>
      </w:rPr>
    </w:lvl>
  </w:abstractNum>
  <w:abstractNum w:abstractNumId="69">
    <w:nsid w:val="55C229D7"/>
    <w:multiLevelType w:val="hybridMultilevel"/>
    <w:tmpl w:val="3C54CADE"/>
    <w:lvl w:ilvl="0" w:tplc="3B8A96A2">
      <w:start w:val="1"/>
      <w:numFmt w:val="decimal"/>
      <w:lvlText w:val="%1)"/>
      <w:lvlJc w:val="left"/>
      <w:pPr>
        <w:tabs>
          <w:tab w:val="num" w:pos="870"/>
        </w:tabs>
        <w:ind w:left="870" w:hanging="510"/>
      </w:pPr>
      <w:rPr>
        <w:rFonts w:ascii="Candara" w:eastAsia="Times New Roman" w:hAnsi="Candara" w:cs="Times New Roman" w:hint="default"/>
        <w:b w:val="0"/>
        <w:i w:val="0"/>
        <w:sz w:val="24"/>
        <w:szCs w:val="24"/>
      </w:rPr>
    </w:lvl>
    <w:lvl w:ilvl="1" w:tplc="04150019">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0">
    <w:nsid w:val="55E7406A"/>
    <w:multiLevelType w:val="hybridMultilevel"/>
    <w:tmpl w:val="6B120AE0"/>
    <w:lvl w:ilvl="0" w:tplc="C4BC07AE">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71">
    <w:nsid w:val="55FD1960"/>
    <w:multiLevelType w:val="hybridMultilevel"/>
    <w:tmpl w:val="6BFAC44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2">
    <w:nsid w:val="562E6F78"/>
    <w:multiLevelType w:val="hybridMultilevel"/>
    <w:tmpl w:val="9C9CADE0"/>
    <w:lvl w:ilvl="0" w:tplc="1856010A">
      <w:start w:val="1"/>
      <w:numFmt w:val="decimal"/>
      <w:lvlText w:val="%1."/>
      <w:lvlJc w:val="left"/>
      <w:pPr>
        <w:tabs>
          <w:tab w:val="num" w:pos="720"/>
        </w:tabs>
        <w:ind w:left="720" w:hanging="360"/>
      </w:pPr>
      <w:rPr>
        <w:rFonts w:ascii="Palatino Linotype" w:eastAsia="Times New Roman" w:hAnsi="Palatino Linotyp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9887C28"/>
    <w:multiLevelType w:val="hybridMultilevel"/>
    <w:tmpl w:val="CCC8B1B8"/>
    <w:lvl w:ilvl="0" w:tplc="7E68E7B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9E43B46"/>
    <w:multiLevelType w:val="hybridMultilevel"/>
    <w:tmpl w:val="718A3B58"/>
    <w:lvl w:ilvl="0" w:tplc="B3A67F5C">
      <w:start w:val="1"/>
      <w:numFmt w:val="decimal"/>
      <w:lvlText w:val="%1."/>
      <w:lvlJc w:val="left"/>
      <w:pPr>
        <w:tabs>
          <w:tab w:val="num" w:pos="454"/>
        </w:tabs>
        <w:ind w:left="454" w:hanging="454"/>
      </w:pPr>
      <w:rPr>
        <w:rFonts w:hint="default"/>
      </w:rPr>
    </w:lvl>
    <w:lvl w:ilvl="1" w:tplc="04150011">
      <w:start w:val="1"/>
      <w:numFmt w:val="decimal"/>
      <w:lvlText w:val="%2)"/>
      <w:lvlJc w:val="left"/>
      <w:pPr>
        <w:tabs>
          <w:tab w:val="num" w:pos="1440"/>
        </w:tabs>
        <w:ind w:left="1440" w:hanging="360"/>
      </w:pPr>
      <w:rPr>
        <w:rFonts w:hint="default"/>
      </w:rPr>
    </w:lvl>
    <w:lvl w:ilvl="2" w:tplc="6114AEBE">
      <w:start w:val="4"/>
      <w:numFmt w:val="decimal"/>
      <w:lvlText w:val="%3."/>
      <w:lvlJc w:val="left"/>
      <w:pPr>
        <w:tabs>
          <w:tab w:val="num" w:pos="510"/>
        </w:tabs>
        <w:ind w:left="510" w:hanging="51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A540AF0"/>
    <w:multiLevelType w:val="hybridMultilevel"/>
    <w:tmpl w:val="E39C82C4"/>
    <w:lvl w:ilvl="0" w:tplc="04150017">
      <w:start w:val="1"/>
      <w:numFmt w:val="lowerLetter"/>
      <w:lvlText w:val="%1)"/>
      <w:lvlJc w:val="left"/>
      <w:pPr>
        <w:tabs>
          <w:tab w:val="num" w:pos="720"/>
        </w:tabs>
        <w:ind w:left="720" w:hanging="360"/>
      </w:pPr>
      <w:rPr>
        <w:rFonts w:cs="Times New Roman"/>
      </w:rPr>
    </w:lvl>
    <w:lvl w:ilvl="1" w:tplc="02EA47DC">
      <w:start w:val="1"/>
      <w:numFmt w:val="decimal"/>
      <w:lvlText w:val="%2."/>
      <w:lvlJc w:val="left"/>
      <w:pPr>
        <w:tabs>
          <w:tab w:val="num" w:pos="1140"/>
        </w:tabs>
        <w:ind w:left="1140" w:hanging="42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nsid w:val="5D97237C"/>
    <w:multiLevelType w:val="hybridMultilevel"/>
    <w:tmpl w:val="020CC724"/>
    <w:lvl w:ilvl="0" w:tplc="FFFFFFFF">
      <w:start w:val="1"/>
      <w:numFmt w:val="bullet"/>
      <w:lvlText w:val="-"/>
      <w:lvlJc w:val="left"/>
      <w:pPr>
        <w:tabs>
          <w:tab w:val="num" w:pos="1069"/>
        </w:tabs>
        <w:ind w:left="1069" w:hanging="360"/>
      </w:pPr>
      <w:rPr>
        <w:rFonts w:ascii="Arial" w:hAnsi="Aria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77">
    <w:nsid w:val="60974474"/>
    <w:multiLevelType w:val="hybridMultilevel"/>
    <w:tmpl w:val="36167510"/>
    <w:lvl w:ilvl="0" w:tplc="845AD40E">
      <w:start w:val="1"/>
      <w:numFmt w:val="decimal"/>
      <w:lvlText w:val="%1."/>
      <w:lvlJc w:val="left"/>
      <w:pPr>
        <w:tabs>
          <w:tab w:val="num" w:pos="1220"/>
        </w:tabs>
        <w:ind w:left="1220" w:hanging="51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626D2B29"/>
    <w:multiLevelType w:val="hybridMultilevel"/>
    <w:tmpl w:val="E8D4A23E"/>
    <w:lvl w:ilvl="0" w:tplc="D1068E0C">
      <w:start w:val="1"/>
      <w:numFmt w:val="decimal"/>
      <w:lvlText w:val="%1."/>
      <w:lvlJc w:val="left"/>
      <w:pPr>
        <w:tabs>
          <w:tab w:val="num" w:pos="360"/>
        </w:tabs>
        <w:ind w:left="360" w:hanging="360"/>
      </w:pPr>
      <w:rPr>
        <w:rFonts w:cs="Times New Roman" w:hint="default"/>
        <w:strike w:val="0"/>
      </w:rPr>
    </w:lvl>
    <w:lvl w:ilvl="1" w:tplc="58787DCE">
      <w:start w:val="1"/>
      <w:numFmt w:val="decimal"/>
      <w:lvlText w:val="%2)"/>
      <w:lvlJc w:val="left"/>
      <w:pPr>
        <w:tabs>
          <w:tab w:val="num" w:pos="502"/>
        </w:tabs>
        <w:ind w:left="502" w:hanging="360"/>
      </w:pPr>
      <w:rPr>
        <w:rFonts w:cs="Times New Roman" w:hint="default"/>
        <w:strike w:val="0"/>
        <w:dstrike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2AE7B89"/>
    <w:multiLevelType w:val="hybridMultilevel"/>
    <w:tmpl w:val="A14AFA94"/>
    <w:lvl w:ilvl="0" w:tplc="C4BC07A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1">
    <w:nsid w:val="63D05CB2"/>
    <w:multiLevelType w:val="hybridMultilevel"/>
    <w:tmpl w:val="79867C0E"/>
    <w:lvl w:ilvl="0" w:tplc="833E66DC">
      <w:start w:val="1"/>
      <w:numFmt w:val="decimal"/>
      <w:lvlText w:val="%1."/>
      <w:lvlJc w:val="left"/>
      <w:pPr>
        <w:tabs>
          <w:tab w:val="num" w:pos="0"/>
        </w:tabs>
      </w:pPr>
      <w:rPr>
        <w:rFonts w:ascii="Times New Roman" w:hAnsi="Times New Roman"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4EC76E5"/>
    <w:multiLevelType w:val="singleLevel"/>
    <w:tmpl w:val="C396D968"/>
    <w:lvl w:ilvl="0">
      <w:start w:val="1"/>
      <w:numFmt w:val="decimal"/>
      <w:lvlText w:val="%1."/>
      <w:lvlJc w:val="left"/>
      <w:pPr>
        <w:tabs>
          <w:tab w:val="num" w:pos="0"/>
        </w:tabs>
      </w:pPr>
      <w:rPr>
        <w:rFonts w:ascii="Times New Roman" w:eastAsia="Times New Roman" w:hAnsi="Times New Roman" w:cs="Times New Roman"/>
        <w:color w:val="auto"/>
      </w:rPr>
    </w:lvl>
  </w:abstractNum>
  <w:abstractNum w:abstractNumId="83">
    <w:nsid w:val="68EA1BE8"/>
    <w:multiLevelType w:val="hybridMultilevel"/>
    <w:tmpl w:val="FC9C7576"/>
    <w:lvl w:ilvl="0" w:tplc="11D09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9401D24"/>
    <w:multiLevelType w:val="hybridMultilevel"/>
    <w:tmpl w:val="2EAA84D0"/>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1">
      <w:start w:val="1"/>
      <w:numFmt w:val="decimal"/>
      <w:lvlText w:val="%3)"/>
      <w:lvlJc w:val="lef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5">
    <w:nsid w:val="6A2730EA"/>
    <w:multiLevelType w:val="hybridMultilevel"/>
    <w:tmpl w:val="908CDE04"/>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7">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6">
    <w:nsid w:val="6A505BB3"/>
    <w:multiLevelType w:val="hybridMultilevel"/>
    <w:tmpl w:val="64EE6E10"/>
    <w:lvl w:ilvl="0" w:tplc="AF721B7A">
      <w:start w:val="1"/>
      <w:numFmt w:val="decimal"/>
      <w:lvlText w:val="%1)"/>
      <w:lvlJc w:val="left"/>
      <w:pPr>
        <w:tabs>
          <w:tab w:val="num" w:pos="454"/>
        </w:tabs>
        <w:ind w:left="454" w:hanging="454"/>
      </w:pPr>
      <w:rPr>
        <w:rFonts w:hint="default"/>
        <w:b w:val="0"/>
        <w:strike w:val="0"/>
        <w:color w:val="auto"/>
      </w:rPr>
    </w:lvl>
    <w:lvl w:ilvl="1" w:tplc="B082E370">
      <w:start w:val="1"/>
      <w:numFmt w:val="decimal"/>
      <w:lvlText w:val="%2"/>
      <w:lvlJc w:val="left"/>
      <w:pPr>
        <w:tabs>
          <w:tab w:val="num" w:pos="1440"/>
        </w:tabs>
        <w:ind w:left="1440" w:hanging="360"/>
      </w:pPr>
      <w:rPr>
        <w:rFonts w:hint="default"/>
      </w:rPr>
    </w:lvl>
    <w:lvl w:ilvl="2" w:tplc="476089E2">
      <w:start w:val="1"/>
      <w:numFmt w:val="decimal"/>
      <w:lvlText w:val="%3)"/>
      <w:lvlJc w:val="left"/>
      <w:pPr>
        <w:tabs>
          <w:tab w:val="num" w:pos="1078"/>
        </w:tabs>
        <w:ind w:left="1078" w:hanging="510"/>
      </w:pPr>
      <w:rPr>
        <w:rFonts w:ascii="Calibri" w:eastAsia="Times New Roman" w:hAnsi="Calibri" w:cs="Times New Roman" w:hint="default"/>
        <w:b w:val="0"/>
        <w:i w:val="0"/>
        <w:strike w:val="0"/>
        <w:sz w:val="20"/>
        <w:szCs w:val="20"/>
      </w:rPr>
    </w:lvl>
    <w:lvl w:ilvl="3" w:tplc="E65A9DD4">
      <w:start w:val="1"/>
      <w:numFmt w:val="upperLetter"/>
      <w:lvlText w:val="%4)"/>
      <w:lvlJc w:val="left"/>
      <w:pPr>
        <w:tabs>
          <w:tab w:val="num" w:pos="2880"/>
        </w:tabs>
        <w:ind w:left="2880" w:hanging="360"/>
      </w:pPr>
      <w:rPr>
        <w:rFonts w:hint="default"/>
      </w:rPr>
    </w:lvl>
    <w:lvl w:ilvl="4" w:tplc="DFECEDD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B3E7D19"/>
    <w:multiLevelType w:val="hybridMultilevel"/>
    <w:tmpl w:val="AE3CD25C"/>
    <w:lvl w:ilvl="0" w:tplc="ADEE0BB4">
      <w:start w:val="4"/>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6C107F3A"/>
    <w:multiLevelType w:val="hybridMultilevel"/>
    <w:tmpl w:val="B6F6A230"/>
    <w:lvl w:ilvl="0" w:tplc="9AFE72E4">
      <w:start w:val="1"/>
      <w:numFmt w:val="decimal"/>
      <w:lvlText w:val="%1."/>
      <w:lvlJc w:val="left"/>
      <w:pPr>
        <w:tabs>
          <w:tab w:val="num" w:pos="1440"/>
        </w:tabs>
        <w:ind w:left="1440" w:hanging="360"/>
      </w:pPr>
      <w:rPr>
        <w:rFonts w:hint="default"/>
        <w:b w:val="0"/>
        <w:i w:val="0"/>
        <w:color w:val="auto"/>
      </w:rPr>
    </w:lvl>
    <w:lvl w:ilvl="1" w:tplc="B7DABF52">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C250AFC"/>
    <w:multiLevelType w:val="hybridMultilevel"/>
    <w:tmpl w:val="E29E4814"/>
    <w:lvl w:ilvl="0" w:tplc="AD9E00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1">
    <w:nsid w:val="6CF42B19"/>
    <w:multiLevelType w:val="hybridMultilevel"/>
    <w:tmpl w:val="CFE669A6"/>
    <w:lvl w:ilvl="0" w:tplc="5420AC40">
      <w:start w:val="1"/>
      <w:numFmt w:val="lowerLetter"/>
      <w:lvlText w:val="%1)"/>
      <w:lvlJc w:val="left"/>
      <w:pPr>
        <w:tabs>
          <w:tab w:val="num" w:pos="360"/>
        </w:tabs>
        <w:ind w:left="360" w:hanging="360"/>
      </w:pPr>
      <w:rPr>
        <w:rFonts w:cs="Times New Roman" w:hint="default"/>
      </w:rPr>
    </w:lvl>
    <w:lvl w:ilvl="1" w:tplc="C3144BB4">
      <w:start w:val="5"/>
      <w:numFmt w:val="decimal"/>
      <w:lvlText w:val="%2)"/>
      <w:lvlJc w:val="left"/>
      <w:pPr>
        <w:tabs>
          <w:tab w:val="num" w:pos="1440"/>
        </w:tabs>
        <w:ind w:left="1440" w:hanging="360"/>
      </w:pPr>
      <w:rPr>
        <w:rFonts w:cs="Times New Roman" w:hint="default"/>
      </w:rPr>
    </w:lvl>
    <w:lvl w:ilvl="2" w:tplc="1C2AE6A4">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DB636A9"/>
    <w:multiLevelType w:val="hybridMultilevel"/>
    <w:tmpl w:val="44D4F61C"/>
    <w:lvl w:ilvl="0" w:tplc="FA32E636">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3">
    <w:nsid w:val="6DE0789E"/>
    <w:multiLevelType w:val="hybridMultilevel"/>
    <w:tmpl w:val="12E8C6DC"/>
    <w:lvl w:ilvl="0" w:tplc="A212FA80">
      <w:start w:val="1"/>
      <w:numFmt w:val="decimal"/>
      <w:lvlText w:val="%1."/>
      <w:legacy w:legacy="1" w:legacySpace="0" w:legacyIndent="360"/>
      <w:lvlJc w:val="left"/>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6DFC3605"/>
    <w:multiLevelType w:val="hybridMultilevel"/>
    <w:tmpl w:val="42D0A594"/>
    <w:lvl w:ilvl="0" w:tplc="C4BC07AE">
      <w:start w:val="1"/>
      <w:numFmt w:val="decimal"/>
      <w:lvlText w:val="%1."/>
      <w:lvlJc w:val="left"/>
      <w:pPr>
        <w:tabs>
          <w:tab w:val="num" w:pos="360"/>
        </w:tabs>
        <w:ind w:left="360" w:hanging="360"/>
      </w:pPr>
      <w:rPr>
        <w:rFonts w:cs="Times New Roman" w:hint="default"/>
      </w:rPr>
    </w:lvl>
    <w:lvl w:ilvl="1" w:tplc="77EC3E6C">
      <w:start w:val="1"/>
      <w:numFmt w:val="lowerLetter"/>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5">
    <w:nsid w:val="6E1746D1"/>
    <w:multiLevelType w:val="hybridMultilevel"/>
    <w:tmpl w:val="03BA6538"/>
    <w:lvl w:ilvl="0" w:tplc="7BC80D38">
      <w:start w:val="1"/>
      <w:numFmt w:val="decimal"/>
      <w:lvlText w:val="%1."/>
      <w:lvlJc w:val="left"/>
      <w:pPr>
        <w:tabs>
          <w:tab w:val="num" w:pos="1220"/>
        </w:tabs>
        <w:ind w:left="1220" w:hanging="51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nsid w:val="6E5C7BD5"/>
    <w:multiLevelType w:val="hybridMultilevel"/>
    <w:tmpl w:val="E9AC0EB8"/>
    <w:lvl w:ilvl="0" w:tplc="35F41B5C">
      <w:start w:val="1"/>
      <w:numFmt w:val="decimal"/>
      <w:lvlText w:val="%1."/>
      <w:lvlJc w:val="left"/>
      <w:pPr>
        <w:ind w:left="720" w:hanging="360"/>
      </w:pPr>
      <w:rPr>
        <w:rFonts w:hint="default"/>
      </w:rPr>
    </w:lvl>
    <w:lvl w:ilvl="1" w:tplc="F6D60578">
      <w:start w:val="1"/>
      <w:numFmt w:val="decimal"/>
      <w:lvlText w:val="%2)"/>
      <w:lvlJc w:val="left"/>
      <w:pPr>
        <w:ind w:left="1440" w:hanging="360"/>
      </w:pPr>
      <w:rPr>
        <w:rFonts w:hint="default"/>
      </w:rPr>
    </w:lvl>
    <w:lvl w:ilvl="2" w:tplc="DB18A0C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AE578F"/>
    <w:multiLevelType w:val="hybridMultilevel"/>
    <w:tmpl w:val="B5029F8E"/>
    <w:lvl w:ilvl="0" w:tplc="F3465E50">
      <w:start w:val="1"/>
      <w:numFmt w:val="decimal"/>
      <w:lvlText w:val="%1."/>
      <w:lvlJc w:val="left"/>
      <w:pPr>
        <w:ind w:left="750" w:hanging="390"/>
      </w:pPr>
      <w:rPr>
        <w:rFonts w:cs="Times New Roman"/>
        <w:i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6F8D4AAB"/>
    <w:multiLevelType w:val="hybridMultilevel"/>
    <w:tmpl w:val="B378A2E6"/>
    <w:lvl w:ilvl="0" w:tplc="906C218E">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7202773A"/>
    <w:multiLevelType w:val="hybridMultilevel"/>
    <w:tmpl w:val="5ACE01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77176DC0"/>
    <w:multiLevelType w:val="hybridMultilevel"/>
    <w:tmpl w:val="4296D66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2">
    <w:nsid w:val="77FB255F"/>
    <w:multiLevelType w:val="hybridMultilevel"/>
    <w:tmpl w:val="B56EC4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47085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A103E0"/>
    <w:multiLevelType w:val="hybridMultilevel"/>
    <w:tmpl w:val="AA9CAEF6"/>
    <w:lvl w:ilvl="0" w:tplc="C4BC07AE">
      <w:start w:val="1"/>
      <w:numFmt w:val="decimal"/>
      <w:lvlText w:val="%1."/>
      <w:lvlJc w:val="left"/>
      <w:pPr>
        <w:tabs>
          <w:tab w:val="num" w:pos="360"/>
        </w:tabs>
        <w:ind w:left="360" w:hanging="360"/>
      </w:pPr>
      <w:rPr>
        <w:rFonts w:cs="Times New Roman" w:hint="default"/>
      </w:rPr>
    </w:lvl>
    <w:lvl w:ilvl="1" w:tplc="AE8EF960">
      <w:start w:val="1"/>
      <w:numFmt w:val="lowerLetter"/>
      <w:lvlText w:val="%2)"/>
      <w:lvlJc w:val="left"/>
      <w:pPr>
        <w:tabs>
          <w:tab w:val="num" w:pos="720"/>
        </w:tabs>
        <w:ind w:left="720" w:hanging="360"/>
      </w:pPr>
      <w:rPr>
        <w:rFonts w:asciiTheme="majorHAnsi" w:eastAsia="Times New Roman" w:hAnsiTheme="majorHAnsi" w:cs="Times New Roman" w:hint="default"/>
      </w:rPr>
    </w:lvl>
    <w:lvl w:ilvl="2" w:tplc="FA2AA49C">
      <w:start w:val="1"/>
      <w:numFmt w:val="lowerLetter"/>
      <w:lvlText w:val="%3)"/>
      <w:lvlJc w:val="right"/>
      <w:pPr>
        <w:tabs>
          <w:tab w:val="num" w:pos="606"/>
        </w:tabs>
        <w:ind w:left="606" w:hanging="180"/>
      </w:pPr>
      <w:rPr>
        <w:rFonts w:ascii="Times New Roman" w:eastAsia="Times New Roman" w:hAnsi="Times New Roman" w:cs="Arial"/>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04">
    <w:nsid w:val="7C1D2C1D"/>
    <w:multiLevelType w:val="hybridMultilevel"/>
    <w:tmpl w:val="79EE1E40"/>
    <w:lvl w:ilvl="0" w:tplc="068EB1E0">
      <w:start w:val="1"/>
      <w:numFmt w:val="decimal"/>
      <w:lvlText w:val="%1."/>
      <w:lvlJc w:val="left"/>
      <w:pPr>
        <w:tabs>
          <w:tab w:val="num" w:pos="0"/>
        </w:tabs>
      </w:pPr>
      <w:rPr>
        <w:rFonts w:ascii="Times New Roman" w:hAnsi="Times New Roman" w:cs="Times New Roman" w:hint="default"/>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7F44222C"/>
    <w:multiLevelType w:val="hybridMultilevel"/>
    <w:tmpl w:val="25627D3A"/>
    <w:lvl w:ilvl="0" w:tplc="7DE05CBA">
      <w:start w:val="1"/>
      <w:numFmt w:val="decimal"/>
      <w:lvlText w:val="%1."/>
      <w:lvlJc w:val="left"/>
      <w:pPr>
        <w:tabs>
          <w:tab w:val="num" w:pos="360"/>
        </w:tabs>
        <w:ind w:left="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FF76C84"/>
    <w:multiLevelType w:val="hybridMultilevel"/>
    <w:tmpl w:val="8A0A3A36"/>
    <w:lvl w:ilvl="0" w:tplc="69F66676">
      <w:start w:val="1"/>
      <w:numFmt w:val="decimal"/>
      <w:lvlText w:val="%1."/>
      <w:lvlJc w:val="left"/>
      <w:pPr>
        <w:tabs>
          <w:tab w:val="num" w:pos="363"/>
        </w:tabs>
        <w:ind w:left="363" w:hanging="363"/>
      </w:pPr>
      <w:rPr>
        <w:rFonts w:hint="default"/>
        <w:b w:val="0"/>
        <w:color w:val="auto"/>
      </w:rPr>
    </w:lvl>
    <w:lvl w:ilvl="1" w:tplc="1DF6EDC6">
      <w:start w:val="1"/>
      <w:numFmt w:val="decimal"/>
      <w:lvlText w:val="%2)"/>
      <w:lvlJc w:val="left"/>
      <w:pPr>
        <w:tabs>
          <w:tab w:val="num" w:pos="1440"/>
        </w:tabs>
        <w:ind w:left="1440" w:hanging="360"/>
      </w:pPr>
      <w:rPr>
        <w:color w:val="auto"/>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0"/>
  </w:num>
  <w:num w:numId="2">
    <w:abstractNumId w:val="57"/>
  </w:num>
  <w:num w:numId="3">
    <w:abstractNumId w:val="2"/>
  </w:num>
  <w:num w:numId="4">
    <w:abstractNumId w:val="1"/>
  </w:num>
  <w:num w:numId="5">
    <w:abstractNumId w:val="0"/>
  </w:num>
  <w:num w:numId="6">
    <w:abstractNumId w:val="90"/>
  </w:num>
  <w:num w:numId="7">
    <w:abstractNumId w:val="106"/>
  </w:num>
  <w:num w:numId="8">
    <w:abstractNumId w:val="78"/>
  </w:num>
  <w:num w:numId="9">
    <w:abstractNumId w:val="6"/>
  </w:num>
  <w:num w:numId="10">
    <w:abstractNumId w:val="10"/>
  </w:num>
  <w:num w:numId="11">
    <w:abstractNumId w:val="9"/>
  </w:num>
  <w:num w:numId="12">
    <w:abstractNumId w:val="91"/>
  </w:num>
  <w:num w:numId="13">
    <w:abstractNumId w:val="21"/>
  </w:num>
  <w:num w:numId="14">
    <w:abstractNumId w:val="35"/>
  </w:num>
  <w:num w:numId="15">
    <w:abstractNumId w:val="67"/>
  </w:num>
  <w:num w:numId="16">
    <w:abstractNumId w:val="44"/>
  </w:num>
  <w:num w:numId="17">
    <w:abstractNumId w:val="37"/>
  </w:num>
  <w:num w:numId="18">
    <w:abstractNumId w:val="18"/>
  </w:num>
  <w:num w:numId="19">
    <w:abstractNumId w:val="77"/>
  </w:num>
  <w:num w:numId="20">
    <w:abstractNumId w:val="29"/>
  </w:num>
  <w:num w:numId="21">
    <w:abstractNumId w:val="32"/>
  </w:num>
  <w:num w:numId="22">
    <w:abstractNumId w:val="83"/>
  </w:num>
  <w:num w:numId="23">
    <w:abstractNumId w:val="89"/>
  </w:num>
  <w:num w:numId="24">
    <w:abstractNumId w:val="63"/>
  </w:num>
  <w:num w:numId="25">
    <w:abstractNumId w:val="72"/>
  </w:num>
  <w:num w:numId="26">
    <w:abstractNumId w:val="69"/>
  </w:num>
  <w:num w:numId="27">
    <w:abstractNumId w:val="52"/>
  </w:num>
  <w:num w:numId="28">
    <w:abstractNumId w:val="16"/>
  </w:num>
  <w:num w:numId="29">
    <w:abstractNumId w:val="47"/>
  </w:num>
  <w:num w:numId="30">
    <w:abstractNumId w:val="46"/>
  </w:num>
  <w:num w:numId="31">
    <w:abstractNumId w:val="41"/>
  </w:num>
  <w:num w:numId="32">
    <w:abstractNumId w:val="40"/>
  </w:num>
  <w:num w:numId="33">
    <w:abstractNumId w:val="26"/>
  </w:num>
  <w:num w:numId="34">
    <w:abstractNumId w:val="102"/>
  </w:num>
  <w:num w:numId="35">
    <w:abstractNumId w:val="71"/>
  </w:num>
  <w:num w:numId="36">
    <w:abstractNumId w:val="56"/>
  </w:num>
  <w:num w:numId="37">
    <w:abstractNumId w:val="84"/>
  </w:num>
  <w:num w:numId="38">
    <w:abstractNumId w:val="62"/>
  </w:num>
  <w:num w:numId="39">
    <w:abstractNumId w:val="86"/>
  </w:num>
  <w:num w:numId="40">
    <w:abstractNumId w:val="95"/>
  </w:num>
  <w:num w:numId="41">
    <w:abstractNumId w:val="101"/>
  </w:num>
  <w:num w:numId="42">
    <w:abstractNumId w:val="96"/>
  </w:num>
  <w:num w:numId="43">
    <w:abstractNumId w:val="15"/>
  </w:num>
  <w:num w:numId="44">
    <w:abstractNumId w:val="51"/>
  </w:num>
  <w:num w:numId="45">
    <w:abstractNumId w:val="66"/>
  </w:num>
  <w:num w:numId="46">
    <w:abstractNumId w:val="74"/>
  </w:num>
  <w:num w:numId="47">
    <w:abstractNumId w:val="97"/>
  </w:num>
  <w:num w:numId="48">
    <w:abstractNumId w:val="19"/>
  </w:num>
  <w:num w:numId="49">
    <w:abstractNumId w:val="17"/>
  </w:num>
  <w:num w:numId="50">
    <w:abstractNumId w:val="59"/>
  </w:num>
  <w:num w:numId="51">
    <w:abstractNumId w:val="85"/>
  </w:num>
  <w:num w:numId="52">
    <w:abstractNumId w:val="42"/>
  </w:num>
  <w:num w:numId="53">
    <w:abstractNumId w:val="82"/>
  </w:num>
  <w:num w:numId="54">
    <w:abstractNumId w:val="53"/>
  </w:num>
  <w:num w:numId="55">
    <w:abstractNumId w:val="36"/>
  </w:num>
  <w:num w:numId="56">
    <w:abstractNumId w:val="11"/>
  </w:num>
  <w:num w:numId="57">
    <w:abstractNumId w:val="49"/>
  </w:num>
  <w:num w:numId="58">
    <w:abstractNumId w:val="73"/>
  </w:num>
  <w:num w:numId="59">
    <w:abstractNumId w:val="105"/>
  </w:num>
  <w:num w:numId="60">
    <w:abstractNumId w:val="81"/>
  </w:num>
  <w:num w:numId="61">
    <w:abstractNumId w:val="104"/>
  </w:num>
  <w:num w:numId="62">
    <w:abstractNumId w:val="68"/>
  </w:num>
  <w:num w:numId="63">
    <w:abstractNumId w:val="93"/>
  </w:num>
  <w:num w:numId="64">
    <w:abstractNumId w:val="54"/>
  </w:num>
  <w:num w:numId="65">
    <w:abstractNumId w:val="25"/>
  </w:num>
  <w:num w:numId="66">
    <w:abstractNumId w:val="94"/>
  </w:num>
  <w:num w:numId="67">
    <w:abstractNumId w:val="80"/>
  </w:num>
  <w:num w:numId="68">
    <w:abstractNumId w:val="30"/>
  </w:num>
  <w:num w:numId="69">
    <w:abstractNumId w:val="55"/>
  </w:num>
  <w:num w:numId="70">
    <w:abstractNumId w:val="38"/>
  </w:num>
  <w:num w:numId="71">
    <w:abstractNumId w:val="50"/>
  </w:num>
  <w:num w:numId="72">
    <w:abstractNumId w:val="13"/>
  </w:num>
  <w:num w:numId="73">
    <w:abstractNumId w:val="43"/>
  </w:num>
  <w:num w:numId="74">
    <w:abstractNumId w:val="64"/>
  </w:num>
  <w:num w:numId="75">
    <w:abstractNumId w:val="48"/>
  </w:num>
  <w:num w:numId="76">
    <w:abstractNumId w:val="27"/>
  </w:num>
  <w:num w:numId="77">
    <w:abstractNumId w:val="103"/>
  </w:num>
  <w:num w:numId="78">
    <w:abstractNumId w:val="87"/>
  </w:num>
  <w:num w:numId="79">
    <w:abstractNumId w:val="98"/>
  </w:num>
  <w:num w:numId="80">
    <w:abstractNumId w:val="75"/>
  </w:num>
  <w:num w:numId="81">
    <w:abstractNumId w:val="12"/>
  </w:num>
  <w:num w:numId="82">
    <w:abstractNumId w:val="79"/>
  </w:num>
  <w:num w:numId="83">
    <w:abstractNumId w:val="76"/>
  </w:num>
  <w:num w:numId="84">
    <w:abstractNumId w:val="70"/>
  </w:num>
  <w:num w:numId="85">
    <w:abstractNumId w:val="92"/>
  </w:num>
  <w:num w:numId="86">
    <w:abstractNumId w:val="99"/>
  </w:num>
  <w:num w:numId="87">
    <w:abstractNumId w:val="61"/>
  </w:num>
  <w:num w:numId="88">
    <w:abstractNumId w:val="23"/>
  </w:num>
  <w:num w:numId="89">
    <w:abstractNumId w:val="60"/>
  </w:num>
  <w:num w:numId="90">
    <w:abstractNumId w:val="58"/>
  </w:num>
  <w:num w:numId="91">
    <w:abstractNumId w:val="88"/>
  </w:num>
  <w:num w:numId="92">
    <w:abstractNumId w:val="20"/>
  </w:num>
  <w:num w:numId="93">
    <w:abstractNumId w:val="34"/>
  </w:num>
  <w:num w:numId="94">
    <w:abstractNumId w:val="31"/>
  </w:num>
  <w:num w:numId="95">
    <w:abstractNumId w:val="45"/>
  </w:num>
  <w:num w:numId="96">
    <w:abstractNumId w:val="28"/>
  </w:num>
  <w:num w:numId="97">
    <w:abstractNumId w:val="33"/>
  </w:num>
  <w:num w:numId="98">
    <w:abstractNumId w:val="22"/>
  </w:num>
  <w:num w:numId="99">
    <w:abstractNumId w:val="24"/>
  </w:num>
  <w:num w:numId="100">
    <w:abstractNumId w:val="6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50"/>
    <w:rsid w:val="000003FB"/>
    <w:rsid w:val="000006AA"/>
    <w:rsid w:val="000010AC"/>
    <w:rsid w:val="000012B8"/>
    <w:rsid w:val="000016E9"/>
    <w:rsid w:val="00001B75"/>
    <w:rsid w:val="00001D6B"/>
    <w:rsid w:val="00001ECA"/>
    <w:rsid w:val="0000294D"/>
    <w:rsid w:val="00003181"/>
    <w:rsid w:val="00003953"/>
    <w:rsid w:val="00003A85"/>
    <w:rsid w:val="00004687"/>
    <w:rsid w:val="00004746"/>
    <w:rsid w:val="00004BC5"/>
    <w:rsid w:val="00007A8F"/>
    <w:rsid w:val="00007B52"/>
    <w:rsid w:val="0001022F"/>
    <w:rsid w:val="000108CB"/>
    <w:rsid w:val="00010C8C"/>
    <w:rsid w:val="00010E0C"/>
    <w:rsid w:val="00010E72"/>
    <w:rsid w:val="00010F1B"/>
    <w:rsid w:val="000114AF"/>
    <w:rsid w:val="00011E39"/>
    <w:rsid w:val="00012066"/>
    <w:rsid w:val="00012C79"/>
    <w:rsid w:val="00012FF3"/>
    <w:rsid w:val="00013031"/>
    <w:rsid w:val="00013444"/>
    <w:rsid w:val="0001398B"/>
    <w:rsid w:val="00015B14"/>
    <w:rsid w:val="00015EF3"/>
    <w:rsid w:val="0001654D"/>
    <w:rsid w:val="00017913"/>
    <w:rsid w:val="000203F4"/>
    <w:rsid w:val="00020916"/>
    <w:rsid w:val="00020B47"/>
    <w:rsid w:val="000210A6"/>
    <w:rsid w:val="0002112F"/>
    <w:rsid w:val="000225FF"/>
    <w:rsid w:val="000226D7"/>
    <w:rsid w:val="00022BE5"/>
    <w:rsid w:val="00022E94"/>
    <w:rsid w:val="000234AE"/>
    <w:rsid w:val="00024539"/>
    <w:rsid w:val="00024F97"/>
    <w:rsid w:val="00025CD8"/>
    <w:rsid w:val="000264E6"/>
    <w:rsid w:val="00026947"/>
    <w:rsid w:val="00026B22"/>
    <w:rsid w:val="00026B9B"/>
    <w:rsid w:val="000271CF"/>
    <w:rsid w:val="00027373"/>
    <w:rsid w:val="000306C7"/>
    <w:rsid w:val="00030C9A"/>
    <w:rsid w:val="00030D0D"/>
    <w:rsid w:val="00031C00"/>
    <w:rsid w:val="00031C3B"/>
    <w:rsid w:val="00033904"/>
    <w:rsid w:val="00033934"/>
    <w:rsid w:val="00033BB7"/>
    <w:rsid w:val="00033C3A"/>
    <w:rsid w:val="00034448"/>
    <w:rsid w:val="00034599"/>
    <w:rsid w:val="000367F4"/>
    <w:rsid w:val="0003696B"/>
    <w:rsid w:val="00036B72"/>
    <w:rsid w:val="00036FB6"/>
    <w:rsid w:val="00037A75"/>
    <w:rsid w:val="00037A98"/>
    <w:rsid w:val="00040A45"/>
    <w:rsid w:val="0004187A"/>
    <w:rsid w:val="00041F46"/>
    <w:rsid w:val="00042FF1"/>
    <w:rsid w:val="00043DC5"/>
    <w:rsid w:val="00043E90"/>
    <w:rsid w:val="00045CF7"/>
    <w:rsid w:val="00045ECC"/>
    <w:rsid w:val="0004643D"/>
    <w:rsid w:val="000470C0"/>
    <w:rsid w:val="00047572"/>
    <w:rsid w:val="00047757"/>
    <w:rsid w:val="00050FC6"/>
    <w:rsid w:val="000532A9"/>
    <w:rsid w:val="000545EF"/>
    <w:rsid w:val="00054718"/>
    <w:rsid w:val="00055424"/>
    <w:rsid w:val="00055488"/>
    <w:rsid w:val="00055777"/>
    <w:rsid w:val="00055E89"/>
    <w:rsid w:val="00056183"/>
    <w:rsid w:val="000561CE"/>
    <w:rsid w:val="00056D85"/>
    <w:rsid w:val="000578BD"/>
    <w:rsid w:val="000608E5"/>
    <w:rsid w:val="000611A4"/>
    <w:rsid w:val="00061AAB"/>
    <w:rsid w:val="00061C15"/>
    <w:rsid w:val="0006319E"/>
    <w:rsid w:val="00063648"/>
    <w:rsid w:val="00064140"/>
    <w:rsid w:val="00064600"/>
    <w:rsid w:val="00065499"/>
    <w:rsid w:val="00065FC4"/>
    <w:rsid w:val="00066BC3"/>
    <w:rsid w:val="00070910"/>
    <w:rsid w:val="000713C4"/>
    <w:rsid w:val="00071413"/>
    <w:rsid w:val="000715B3"/>
    <w:rsid w:val="00072048"/>
    <w:rsid w:val="00072318"/>
    <w:rsid w:val="000723B1"/>
    <w:rsid w:val="00072424"/>
    <w:rsid w:val="0007274A"/>
    <w:rsid w:val="000737A2"/>
    <w:rsid w:val="00073859"/>
    <w:rsid w:val="00073D4F"/>
    <w:rsid w:val="00074A9E"/>
    <w:rsid w:val="00074FAE"/>
    <w:rsid w:val="00075A77"/>
    <w:rsid w:val="00075DD2"/>
    <w:rsid w:val="0007676D"/>
    <w:rsid w:val="00081AB8"/>
    <w:rsid w:val="00082330"/>
    <w:rsid w:val="00082359"/>
    <w:rsid w:val="00082650"/>
    <w:rsid w:val="00082D28"/>
    <w:rsid w:val="00083CE2"/>
    <w:rsid w:val="000841C0"/>
    <w:rsid w:val="00084272"/>
    <w:rsid w:val="000846EA"/>
    <w:rsid w:val="00084B0B"/>
    <w:rsid w:val="00085C62"/>
    <w:rsid w:val="00086011"/>
    <w:rsid w:val="000865EA"/>
    <w:rsid w:val="00086AA6"/>
    <w:rsid w:val="00086B9A"/>
    <w:rsid w:val="00090503"/>
    <w:rsid w:val="00090980"/>
    <w:rsid w:val="00090B0E"/>
    <w:rsid w:val="00091E49"/>
    <w:rsid w:val="000926C2"/>
    <w:rsid w:val="00092D1A"/>
    <w:rsid w:val="000933AE"/>
    <w:rsid w:val="00093C9D"/>
    <w:rsid w:val="00094AFF"/>
    <w:rsid w:val="00094C67"/>
    <w:rsid w:val="00094D8F"/>
    <w:rsid w:val="00095C10"/>
    <w:rsid w:val="00095DF7"/>
    <w:rsid w:val="00095FDF"/>
    <w:rsid w:val="00096293"/>
    <w:rsid w:val="000965E8"/>
    <w:rsid w:val="0009698D"/>
    <w:rsid w:val="000973C2"/>
    <w:rsid w:val="000975DB"/>
    <w:rsid w:val="000A06FC"/>
    <w:rsid w:val="000A097D"/>
    <w:rsid w:val="000A2594"/>
    <w:rsid w:val="000A2E8E"/>
    <w:rsid w:val="000A39AA"/>
    <w:rsid w:val="000A3CA4"/>
    <w:rsid w:val="000A3D81"/>
    <w:rsid w:val="000A42A6"/>
    <w:rsid w:val="000A438A"/>
    <w:rsid w:val="000A583F"/>
    <w:rsid w:val="000A599A"/>
    <w:rsid w:val="000A6B67"/>
    <w:rsid w:val="000A7E48"/>
    <w:rsid w:val="000B005F"/>
    <w:rsid w:val="000B009A"/>
    <w:rsid w:val="000B0A30"/>
    <w:rsid w:val="000B0AF7"/>
    <w:rsid w:val="000B0BE5"/>
    <w:rsid w:val="000B22C6"/>
    <w:rsid w:val="000B2FEC"/>
    <w:rsid w:val="000B300D"/>
    <w:rsid w:val="000B3517"/>
    <w:rsid w:val="000B3AAC"/>
    <w:rsid w:val="000B41F9"/>
    <w:rsid w:val="000B4B5C"/>
    <w:rsid w:val="000B4B94"/>
    <w:rsid w:val="000B5ED7"/>
    <w:rsid w:val="000B6D2F"/>
    <w:rsid w:val="000B753E"/>
    <w:rsid w:val="000B7F00"/>
    <w:rsid w:val="000C00F7"/>
    <w:rsid w:val="000C03F4"/>
    <w:rsid w:val="000C0448"/>
    <w:rsid w:val="000C0849"/>
    <w:rsid w:val="000C0AF0"/>
    <w:rsid w:val="000C108A"/>
    <w:rsid w:val="000C1B0D"/>
    <w:rsid w:val="000C22D1"/>
    <w:rsid w:val="000C54E2"/>
    <w:rsid w:val="000C6382"/>
    <w:rsid w:val="000C662A"/>
    <w:rsid w:val="000C6E90"/>
    <w:rsid w:val="000D09C7"/>
    <w:rsid w:val="000D0ABD"/>
    <w:rsid w:val="000D1063"/>
    <w:rsid w:val="000D2AF8"/>
    <w:rsid w:val="000D2C0D"/>
    <w:rsid w:val="000D3340"/>
    <w:rsid w:val="000D3E8E"/>
    <w:rsid w:val="000D4449"/>
    <w:rsid w:val="000D4F97"/>
    <w:rsid w:val="000D5BF6"/>
    <w:rsid w:val="000D652D"/>
    <w:rsid w:val="000D6F75"/>
    <w:rsid w:val="000D7EFE"/>
    <w:rsid w:val="000E0227"/>
    <w:rsid w:val="000E0760"/>
    <w:rsid w:val="000E10F1"/>
    <w:rsid w:val="000E115D"/>
    <w:rsid w:val="000E1253"/>
    <w:rsid w:val="000E167F"/>
    <w:rsid w:val="000E1B11"/>
    <w:rsid w:val="000E1BA1"/>
    <w:rsid w:val="000E2540"/>
    <w:rsid w:val="000E2932"/>
    <w:rsid w:val="000E4089"/>
    <w:rsid w:val="000E4C77"/>
    <w:rsid w:val="000E575C"/>
    <w:rsid w:val="000E5D01"/>
    <w:rsid w:val="000E6381"/>
    <w:rsid w:val="000E75E8"/>
    <w:rsid w:val="000F046A"/>
    <w:rsid w:val="000F079E"/>
    <w:rsid w:val="000F0EE4"/>
    <w:rsid w:val="000F1ED2"/>
    <w:rsid w:val="000F2234"/>
    <w:rsid w:val="000F25FB"/>
    <w:rsid w:val="000F3647"/>
    <w:rsid w:val="000F3704"/>
    <w:rsid w:val="000F490B"/>
    <w:rsid w:val="000F569E"/>
    <w:rsid w:val="000F5A63"/>
    <w:rsid w:val="000F5A80"/>
    <w:rsid w:val="000F5AC0"/>
    <w:rsid w:val="000F67E9"/>
    <w:rsid w:val="000F691D"/>
    <w:rsid w:val="000F6BE7"/>
    <w:rsid w:val="000F6C6F"/>
    <w:rsid w:val="00100417"/>
    <w:rsid w:val="0010114C"/>
    <w:rsid w:val="001018A4"/>
    <w:rsid w:val="00101B44"/>
    <w:rsid w:val="00102486"/>
    <w:rsid w:val="00102C1D"/>
    <w:rsid w:val="0010306B"/>
    <w:rsid w:val="00104256"/>
    <w:rsid w:val="00104495"/>
    <w:rsid w:val="00104A10"/>
    <w:rsid w:val="00104E48"/>
    <w:rsid w:val="00105A6D"/>
    <w:rsid w:val="00105FD9"/>
    <w:rsid w:val="00107F00"/>
    <w:rsid w:val="001104D4"/>
    <w:rsid w:val="00110874"/>
    <w:rsid w:val="00110AAB"/>
    <w:rsid w:val="00110E9D"/>
    <w:rsid w:val="00111DAD"/>
    <w:rsid w:val="001129D6"/>
    <w:rsid w:val="00113341"/>
    <w:rsid w:val="00113670"/>
    <w:rsid w:val="00114E94"/>
    <w:rsid w:val="00115DCF"/>
    <w:rsid w:val="00115F84"/>
    <w:rsid w:val="00116382"/>
    <w:rsid w:val="0012051B"/>
    <w:rsid w:val="00120AE1"/>
    <w:rsid w:val="001215AC"/>
    <w:rsid w:val="001219BC"/>
    <w:rsid w:val="00121FF6"/>
    <w:rsid w:val="00122371"/>
    <w:rsid w:val="001226E7"/>
    <w:rsid w:val="00122E67"/>
    <w:rsid w:val="00122EBB"/>
    <w:rsid w:val="00123E11"/>
    <w:rsid w:val="00123EF2"/>
    <w:rsid w:val="00124140"/>
    <w:rsid w:val="00124A9F"/>
    <w:rsid w:val="001255EA"/>
    <w:rsid w:val="00125671"/>
    <w:rsid w:val="0012578E"/>
    <w:rsid w:val="0012607D"/>
    <w:rsid w:val="001276DE"/>
    <w:rsid w:val="00127EE1"/>
    <w:rsid w:val="00130110"/>
    <w:rsid w:val="00130152"/>
    <w:rsid w:val="0013039E"/>
    <w:rsid w:val="00131F45"/>
    <w:rsid w:val="00132F14"/>
    <w:rsid w:val="0013408B"/>
    <w:rsid w:val="001341BF"/>
    <w:rsid w:val="0013433F"/>
    <w:rsid w:val="001345EC"/>
    <w:rsid w:val="001353D5"/>
    <w:rsid w:val="0013553D"/>
    <w:rsid w:val="001356DF"/>
    <w:rsid w:val="00135AA2"/>
    <w:rsid w:val="001363B3"/>
    <w:rsid w:val="00136BB2"/>
    <w:rsid w:val="00136F1A"/>
    <w:rsid w:val="001371D9"/>
    <w:rsid w:val="00137798"/>
    <w:rsid w:val="00137E7E"/>
    <w:rsid w:val="00141A48"/>
    <w:rsid w:val="00142071"/>
    <w:rsid w:val="00142C7D"/>
    <w:rsid w:val="00142DC9"/>
    <w:rsid w:val="0014300C"/>
    <w:rsid w:val="0014345E"/>
    <w:rsid w:val="001441EC"/>
    <w:rsid w:val="00144A52"/>
    <w:rsid w:val="00144EDC"/>
    <w:rsid w:val="00147433"/>
    <w:rsid w:val="00150098"/>
    <w:rsid w:val="00150430"/>
    <w:rsid w:val="00150EE3"/>
    <w:rsid w:val="00150F7B"/>
    <w:rsid w:val="0015212F"/>
    <w:rsid w:val="0015275F"/>
    <w:rsid w:val="001530AC"/>
    <w:rsid w:val="0015354F"/>
    <w:rsid w:val="0015386F"/>
    <w:rsid w:val="00153B51"/>
    <w:rsid w:val="001547B3"/>
    <w:rsid w:val="0015494A"/>
    <w:rsid w:val="00154C93"/>
    <w:rsid w:val="00156448"/>
    <w:rsid w:val="00157533"/>
    <w:rsid w:val="00157A7A"/>
    <w:rsid w:val="00157EAF"/>
    <w:rsid w:val="00160E4A"/>
    <w:rsid w:val="001613A9"/>
    <w:rsid w:val="00161CCC"/>
    <w:rsid w:val="001620AA"/>
    <w:rsid w:val="00163228"/>
    <w:rsid w:val="00163608"/>
    <w:rsid w:val="00165282"/>
    <w:rsid w:val="001659F7"/>
    <w:rsid w:val="00165D9B"/>
    <w:rsid w:val="001670CB"/>
    <w:rsid w:val="00167B99"/>
    <w:rsid w:val="00167D72"/>
    <w:rsid w:val="00167E3B"/>
    <w:rsid w:val="00167FAC"/>
    <w:rsid w:val="001700E9"/>
    <w:rsid w:val="00171E8F"/>
    <w:rsid w:val="00172FB3"/>
    <w:rsid w:val="00173115"/>
    <w:rsid w:val="00174AD2"/>
    <w:rsid w:val="001764AF"/>
    <w:rsid w:val="00177152"/>
    <w:rsid w:val="00177D2A"/>
    <w:rsid w:val="001800A6"/>
    <w:rsid w:val="00180891"/>
    <w:rsid w:val="00182022"/>
    <w:rsid w:val="001830CF"/>
    <w:rsid w:val="001836ED"/>
    <w:rsid w:val="00183A76"/>
    <w:rsid w:val="00184259"/>
    <w:rsid w:val="00184A6B"/>
    <w:rsid w:val="00184EF5"/>
    <w:rsid w:val="00186AF0"/>
    <w:rsid w:val="001870E6"/>
    <w:rsid w:val="0018735D"/>
    <w:rsid w:val="00187398"/>
    <w:rsid w:val="00187731"/>
    <w:rsid w:val="001908E7"/>
    <w:rsid w:val="00191663"/>
    <w:rsid w:val="001922CD"/>
    <w:rsid w:val="00192A45"/>
    <w:rsid w:val="00193F08"/>
    <w:rsid w:val="0019441D"/>
    <w:rsid w:val="00196D21"/>
    <w:rsid w:val="00197FF2"/>
    <w:rsid w:val="001A1756"/>
    <w:rsid w:val="001A1FCE"/>
    <w:rsid w:val="001A20B1"/>
    <w:rsid w:val="001A2881"/>
    <w:rsid w:val="001A3638"/>
    <w:rsid w:val="001A3673"/>
    <w:rsid w:val="001A371D"/>
    <w:rsid w:val="001A3DC4"/>
    <w:rsid w:val="001A3EAD"/>
    <w:rsid w:val="001A45FE"/>
    <w:rsid w:val="001A4E5C"/>
    <w:rsid w:val="001A570E"/>
    <w:rsid w:val="001A5C09"/>
    <w:rsid w:val="001A6010"/>
    <w:rsid w:val="001B0E60"/>
    <w:rsid w:val="001B14DD"/>
    <w:rsid w:val="001B16A4"/>
    <w:rsid w:val="001B26AA"/>
    <w:rsid w:val="001B2C46"/>
    <w:rsid w:val="001B3CB7"/>
    <w:rsid w:val="001B3D0C"/>
    <w:rsid w:val="001B5003"/>
    <w:rsid w:val="001B7569"/>
    <w:rsid w:val="001B7EFA"/>
    <w:rsid w:val="001C01E8"/>
    <w:rsid w:val="001C0913"/>
    <w:rsid w:val="001C09F5"/>
    <w:rsid w:val="001C1FD4"/>
    <w:rsid w:val="001C3E8B"/>
    <w:rsid w:val="001C4063"/>
    <w:rsid w:val="001C40F1"/>
    <w:rsid w:val="001C432C"/>
    <w:rsid w:val="001C630A"/>
    <w:rsid w:val="001C6385"/>
    <w:rsid w:val="001C6CD3"/>
    <w:rsid w:val="001D010A"/>
    <w:rsid w:val="001D0B23"/>
    <w:rsid w:val="001D0DA6"/>
    <w:rsid w:val="001D4299"/>
    <w:rsid w:val="001D481C"/>
    <w:rsid w:val="001D522A"/>
    <w:rsid w:val="001D5400"/>
    <w:rsid w:val="001D5BFF"/>
    <w:rsid w:val="001D5DB2"/>
    <w:rsid w:val="001D5DFC"/>
    <w:rsid w:val="001D62A2"/>
    <w:rsid w:val="001D73CB"/>
    <w:rsid w:val="001E066A"/>
    <w:rsid w:val="001E2498"/>
    <w:rsid w:val="001E2F06"/>
    <w:rsid w:val="001E3001"/>
    <w:rsid w:val="001E313E"/>
    <w:rsid w:val="001E3D6F"/>
    <w:rsid w:val="001E3E55"/>
    <w:rsid w:val="001E4C96"/>
    <w:rsid w:val="001E5470"/>
    <w:rsid w:val="001E5893"/>
    <w:rsid w:val="001F13B7"/>
    <w:rsid w:val="001F176E"/>
    <w:rsid w:val="001F19FE"/>
    <w:rsid w:val="001F24E0"/>
    <w:rsid w:val="001F2C1B"/>
    <w:rsid w:val="001F3009"/>
    <w:rsid w:val="001F301A"/>
    <w:rsid w:val="001F383B"/>
    <w:rsid w:val="001F4980"/>
    <w:rsid w:val="001F4E4F"/>
    <w:rsid w:val="001F5395"/>
    <w:rsid w:val="001F5B72"/>
    <w:rsid w:val="001F5F49"/>
    <w:rsid w:val="001F6070"/>
    <w:rsid w:val="001F72BA"/>
    <w:rsid w:val="001F7836"/>
    <w:rsid w:val="002002E8"/>
    <w:rsid w:val="002003B0"/>
    <w:rsid w:val="00200E23"/>
    <w:rsid w:val="00201046"/>
    <w:rsid w:val="002014B9"/>
    <w:rsid w:val="002014C7"/>
    <w:rsid w:val="00202B04"/>
    <w:rsid w:val="00202F10"/>
    <w:rsid w:val="0020403D"/>
    <w:rsid w:val="00204226"/>
    <w:rsid w:val="002042E5"/>
    <w:rsid w:val="00205882"/>
    <w:rsid w:val="002078D7"/>
    <w:rsid w:val="00207AC7"/>
    <w:rsid w:val="00207F89"/>
    <w:rsid w:val="002102D8"/>
    <w:rsid w:val="00210867"/>
    <w:rsid w:val="002118D7"/>
    <w:rsid w:val="002128E1"/>
    <w:rsid w:val="00212A04"/>
    <w:rsid w:val="00212C4D"/>
    <w:rsid w:val="002146E5"/>
    <w:rsid w:val="00214B53"/>
    <w:rsid w:val="00214BA4"/>
    <w:rsid w:val="0021584E"/>
    <w:rsid w:val="002164B0"/>
    <w:rsid w:val="00217412"/>
    <w:rsid w:val="002174AD"/>
    <w:rsid w:val="00217943"/>
    <w:rsid w:val="00217A20"/>
    <w:rsid w:val="00217A51"/>
    <w:rsid w:val="00220AA5"/>
    <w:rsid w:val="00220CB8"/>
    <w:rsid w:val="002212A9"/>
    <w:rsid w:val="00221D23"/>
    <w:rsid w:val="00222B89"/>
    <w:rsid w:val="00222CBD"/>
    <w:rsid w:val="00223501"/>
    <w:rsid w:val="00223729"/>
    <w:rsid w:val="00223DBC"/>
    <w:rsid w:val="002248A7"/>
    <w:rsid w:val="0022490A"/>
    <w:rsid w:val="00224C4C"/>
    <w:rsid w:val="0022551E"/>
    <w:rsid w:val="002261E4"/>
    <w:rsid w:val="0022632F"/>
    <w:rsid w:val="00226641"/>
    <w:rsid w:val="002268E1"/>
    <w:rsid w:val="002273EA"/>
    <w:rsid w:val="00230610"/>
    <w:rsid w:val="002316FE"/>
    <w:rsid w:val="0023173E"/>
    <w:rsid w:val="002326D7"/>
    <w:rsid w:val="00233069"/>
    <w:rsid w:val="002330CE"/>
    <w:rsid w:val="00233FD7"/>
    <w:rsid w:val="002344B8"/>
    <w:rsid w:val="00234651"/>
    <w:rsid w:val="0023493F"/>
    <w:rsid w:val="00235341"/>
    <w:rsid w:val="0023545C"/>
    <w:rsid w:val="00235DE4"/>
    <w:rsid w:val="00235FF4"/>
    <w:rsid w:val="00236187"/>
    <w:rsid w:val="00241093"/>
    <w:rsid w:val="002411C9"/>
    <w:rsid w:val="00242BA9"/>
    <w:rsid w:val="00242D5B"/>
    <w:rsid w:val="00243307"/>
    <w:rsid w:val="00243774"/>
    <w:rsid w:val="002438EA"/>
    <w:rsid w:val="002439EC"/>
    <w:rsid w:val="00243E3A"/>
    <w:rsid w:val="00245921"/>
    <w:rsid w:val="00245DFA"/>
    <w:rsid w:val="002460B9"/>
    <w:rsid w:val="00246206"/>
    <w:rsid w:val="00246740"/>
    <w:rsid w:val="00250774"/>
    <w:rsid w:val="002518B4"/>
    <w:rsid w:val="00251933"/>
    <w:rsid w:val="00252098"/>
    <w:rsid w:val="00253608"/>
    <w:rsid w:val="00254517"/>
    <w:rsid w:val="00254D3B"/>
    <w:rsid w:val="00254ED7"/>
    <w:rsid w:val="002554D1"/>
    <w:rsid w:val="002575B2"/>
    <w:rsid w:val="0026023D"/>
    <w:rsid w:val="00260250"/>
    <w:rsid w:val="002620F4"/>
    <w:rsid w:val="0026212C"/>
    <w:rsid w:val="00263036"/>
    <w:rsid w:val="0026342F"/>
    <w:rsid w:val="00263B1B"/>
    <w:rsid w:val="00265198"/>
    <w:rsid w:val="002653B3"/>
    <w:rsid w:val="0026589E"/>
    <w:rsid w:val="002666B6"/>
    <w:rsid w:val="002669E5"/>
    <w:rsid w:val="00266ACA"/>
    <w:rsid w:val="002706B1"/>
    <w:rsid w:val="00270879"/>
    <w:rsid w:val="00270C9A"/>
    <w:rsid w:val="0027124A"/>
    <w:rsid w:val="00271372"/>
    <w:rsid w:val="00272414"/>
    <w:rsid w:val="002727D9"/>
    <w:rsid w:val="00272809"/>
    <w:rsid w:val="00272BAF"/>
    <w:rsid w:val="002733D9"/>
    <w:rsid w:val="00273690"/>
    <w:rsid w:val="00273DA1"/>
    <w:rsid w:val="0027402C"/>
    <w:rsid w:val="0027534A"/>
    <w:rsid w:val="002763E9"/>
    <w:rsid w:val="00277010"/>
    <w:rsid w:val="0028015E"/>
    <w:rsid w:val="00280DCF"/>
    <w:rsid w:val="00282414"/>
    <w:rsid w:val="00282718"/>
    <w:rsid w:val="00282954"/>
    <w:rsid w:val="00282DA1"/>
    <w:rsid w:val="00282E70"/>
    <w:rsid w:val="00282EE2"/>
    <w:rsid w:val="0028357A"/>
    <w:rsid w:val="00283B6C"/>
    <w:rsid w:val="00284F78"/>
    <w:rsid w:val="00285068"/>
    <w:rsid w:val="0028525D"/>
    <w:rsid w:val="0028528D"/>
    <w:rsid w:val="00285CF4"/>
    <w:rsid w:val="00285DE9"/>
    <w:rsid w:val="00285F48"/>
    <w:rsid w:val="00287145"/>
    <w:rsid w:val="00287B6F"/>
    <w:rsid w:val="00287F44"/>
    <w:rsid w:val="0029014E"/>
    <w:rsid w:val="0029023D"/>
    <w:rsid w:val="00290843"/>
    <w:rsid w:val="0029114E"/>
    <w:rsid w:val="002911DF"/>
    <w:rsid w:val="002916E8"/>
    <w:rsid w:val="00291E65"/>
    <w:rsid w:val="002922F2"/>
    <w:rsid w:val="00292860"/>
    <w:rsid w:val="002928A5"/>
    <w:rsid w:val="00292BE7"/>
    <w:rsid w:val="002942E7"/>
    <w:rsid w:val="0029454A"/>
    <w:rsid w:val="002950BD"/>
    <w:rsid w:val="00295FFE"/>
    <w:rsid w:val="002965D2"/>
    <w:rsid w:val="002966C8"/>
    <w:rsid w:val="00296BCB"/>
    <w:rsid w:val="00296F1E"/>
    <w:rsid w:val="002970C6"/>
    <w:rsid w:val="0029784A"/>
    <w:rsid w:val="002978A8"/>
    <w:rsid w:val="002A0B1A"/>
    <w:rsid w:val="002A0FD5"/>
    <w:rsid w:val="002A10E1"/>
    <w:rsid w:val="002A124F"/>
    <w:rsid w:val="002A18F2"/>
    <w:rsid w:val="002A1BEE"/>
    <w:rsid w:val="002A23BC"/>
    <w:rsid w:val="002A3190"/>
    <w:rsid w:val="002A3A3C"/>
    <w:rsid w:val="002A3B20"/>
    <w:rsid w:val="002A3C10"/>
    <w:rsid w:val="002A426F"/>
    <w:rsid w:val="002A48D2"/>
    <w:rsid w:val="002A4B41"/>
    <w:rsid w:val="002A5868"/>
    <w:rsid w:val="002A5925"/>
    <w:rsid w:val="002A5D27"/>
    <w:rsid w:val="002A60DA"/>
    <w:rsid w:val="002A6552"/>
    <w:rsid w:val="002A6983"/>
    <w:rsid w:val="002A7168"/>
    <w:rsid w:val="002A7A15"/>
    <w:rsid w:val="002B0AE8"/>
    <w:rsid w:val="002B13B5"/>
    <w:rsid w:val="002B1674"/>
    <w:rsid w:val="002B1B26"/>
    <w:rsid w:val="002B21C0"/>
    <w:rsid w:val="002B2FAE"/>
    <w:rsid w:val="002B3887"/>
    <w:rsid w:val="002B38E2"/>
    <w:rsid w:val="002B3C8F"/>
    <w:rsid w:val="002B41DE"/>
    <w:rsid w:val="002B6B3E"/>
    <w:rsid w:val="002B7122"/>
    <w:rsid w:val="002B7737"/>
    <w:rsid w:val="002B77ED"/>
    <w:rsid w:val="002B7AA4"/>
    <w:rsid w:val="002B7E53"/>
    <w:rsid w:val="002C18B2"/>
    <w:rsid w:val="002C1AEB"/>
    <w:rsid w:val="002C1B7E"/>
    <w:rsid w:val="002C20A2"/>
    <w:rsid w:val="002C5C19"/>
    <w:rsid w:val="002C7015"/>
    <w:rsid w:val="002C7510"/>
    <w:rsid w:val="002D0C07"/>
    <w:rsid w:val="002D37DE"/>
    <w:rsid w:val="002D38AF"/>
    <w:rsid w:val="002D3F1E"/>
    <w:rsid w:val="002D56AB"/>
    <w:rsid w:val="002D5931"/>
    <w:rsid w:val="002D6C1C"/>
    <w:rsid w:val="002D6F2A"/>
    <w:rsid w:val="002D7984"/>
    <w:rsid w:val="002E010D"/>
    <w:rsid w:val="002E02B4"/>
    <w:rsid w:val="002E1C99"/>
    <w:rsid w:val="002E2899"/>
    <w:rsid w:val="002E2E7B"/>
    <w:rsid w:val="002E30BC"/>
    <w:rsid w:val="002E3295"/>
    <w:rsid w:val="002E33D3"/>
    <w:rsid w:val="002E3B9D"/>
    <w:rsid w:val="002E3CC1"/>
    <w:rsid w:val="002E3F9B"/>
    <w:rsid w:val="002E404C"/>
    <w:rsid w:val="002E43F8"/>
    <w:rsid w:val="002E6ED3"/>
    <w:rsid w:val="002E7B31"/>
    <w:rsid w:val="002E7C5C"/>
    <w:rsid w:val="002F022B"/>
    <w:rsid w:val="002F050A"/>
    <w:rsid w:val="002F065B"/>
    <w:rsid w:val="002F0A90"/>
    <w:rsid w:val="002F15F8"/>
    <w:rsid w:val="002F1DAF"/>
    <w:rsid w:val="002F457E"/>
    <w:rsid w:val="002F52F7"/>
    <w:rsid w:val="002F5E4F"/>
    <w:rsid w:val="002F637F"/>
    <w:rsid w:val="002F761A"/>
    <w:rsid w:val="002F7943"/>
    <w:rsid w:val="00300899"/>
    <w:rsid w:val="00301EDE"/>
    <w:rsid w:val="00303267"/>
    <w:rsid w:val="00304377"/>
    <w:rsid w:val="00304EFA"/>
    <w:rsid w:val="003061AD"/>
    <w:rsid w:val="003063B6"/>
    <w:rsid w:val="003069A2"/>
    <w:rsid w:val="00306CAF"/>
    <w:rsid w:val="00306FA7"/>
    <w:rsid w:val="00307BE9"/>
    <w:rsid w:val="00307CC0"/>
    <w:rsid w:val="00310248"/>
    <w:rsid w:val="003125C7"/>
    <w:rsid w:val="00312B85"/>
    <w:rsid w:val="00312BA0"/>
    <w:rsid w:val="0031408E"/>
    <w:rsid w:val="00314157"/>
    <w:rsid w:val="0031473A"/>
    <w:rsid w:val="0031508A"/>
    <w:rsid w:val="00315287"/>
    <w:rsid w:val="003152D0"/>
    <w:rsid w:val="00315882"/>
    <w:rsid w:val="003169B0"/>
    <w:rsid w:val="003170DB"/>
    <w:rsid w:val="00317D9B"/>
    <w:rsid w:val="00320B33"/>
    <w:rsid w:val="00320EE3"/>
    <w:rsid w:val="003217F7"/>
    <w:rsid w:val="00321D64"/>
    <w:rsid w:val="0032423C"/>
    <w:rsid w:val="003242CF"/>
    <w:rsid w:val="00324BF3"/>
    <w:rsid w:val="00324FC3"/>
    <w:rsid w:val="00325649"/>
    <w:rsid w:val="00326B50"/>
    <w:rsid w:val="00327256"/>
    <w:rsid w:val="00327444"/>
    <w:rsid w:val="003277E5"/>
    <w:rsid w:val="00330588"/>
    <w:rsid w:val="003317A7"/>
    <w:rsid w:val="00331D3C"/>
    <w:rsid w:val="00332107"/>
    <w:rsid w:val="003334C3"/>
    <w:rsid w:val="003342DA"/>
    <w:rsid w:val="003346FF"/>
    <w:rsid w:val="00334AA5"/>
    <w:rsid w:val="00334F44"/>
    <w:rsid w:val="00336727"/>
    <w:rsid w:val="00336D46"/>
    <w:rsid w:val="00336F82"/>
    <w:rsid w:val="00337649"/>
    <w:rsid w:val="00337AC3"/>
    <w:rsid w:val="00337F1C"/>
    <w:rsid w:val="00340BDA"/>
    <w:rsid w:val="00341441"/>
    <w:rsid w:val="00341D1A"/>
    <w:rsid w:val="00342894"/>
    <w:rsid w:val="00343435"/>
    <w:rsid w:val="00344842"/>
    <w:rsid w:val="00344D96"/>
    <w:rsid w:val="003455DF"/>
    <w:rsid w:val="00345A56"/>
    <w:rsid w:val="00345E4D"/>
    <w:rsid w:val="00346839"/>
    <w:rsid w:val="003470B6"/>
    <w:rsid w:val="0034711B"/>
    <w:rsid w:val="00347A01"/>
    <w:rsid w:val="0035046F"/>
    <w:rsid w:val="0035133B"/>
    <w:rsid w:val="00351C49"/>
    <w:rsid w:val="003522DF"/>
    <w:rsid w:val="00353480"/>
    <w:rsid w:val="00353CA5"/>
    <w:rsid w:val="003549A5"/>
    <w:rsid w:val="0035506C"/>
    <w:rsid w:val="003550E6"/>
    <w:rsid w:val="00355CF2"/>
    <w:rsid w:val="00355E4A"/>
    <w:rsid w:val="00356588"/>
    <w:rsid w:val="00356A95"/>
    <w:rsid w:val="00356ACD"/>
    <w:rsid w:val="00356B16"/>
    <w:rsid w:val="00357967"/>
    <w:rsid w:val="00357A9A"/>
    <w:rsid w:val="00357CE2"/>
    <w:rsid w:val="003605BF"/>
    <w:rsid w:val="0036087A"/>
    <w:rsid w:val="00360AFF"/>
    <w:rsid w:val="00360C36"/>
    <w:rsid w:val="00362795"/>
    <w:rsid w:val="003628AE"/>
    <w:rsid w:val="00362AA1"/>
    <w:rsid w:val="00362E9D"/>
    <w:rsid w:val="00363225"/>
    <w:rsid w:val="00364083"/>
    <w:rsid w:val="00364176"/>
    <w:rsid w:val="003642A7"/>
    <w:rsid w:val="00364B78"/>
    <w:rsid w:val="00365670"/>
    <w:rsid w:val="00365FFE"/>
    <w:rsid w:val="00366129"/>
    <w:rsid w:val="003661DE"/>
    <w:rsid w:val="00366678"/>
    <w:rsid w:val="00366A18"/>
    <w:rsid w:val="00367D26"/>
    <w:rsid w:val="00367E74"/>
    <w:rsid w:val="00367F58"/>
    <w:rsid w:val="0037008C"/>
    <w:rsid w:val="003700AD"/>
    <w:rsid w:val="00370C05"/>
    <w:rsid w:val="003710BD"/>
    <w:rsid w:val="00371D41"/>
    <w:rsid w:val="0037265C"/>
    <w:rsid w:val="00372970"/>
    <w:rsid w:val="003732A5"/>
    <w:rsid w:val="00373924"/>
    <w:rsid w:val="0037448A"/>
    <w:rsid w:val="00375C9B"/>
    <w:rsid w:val="003765F9"/>
    <w:rsid w:val="00376D15"/>
    <w:rsid w:val="00380042"/>
    <w:rsid w:val="003818E0"/>
    <w:rsid w:val="00381A30"/>
    <w:rsid w:val="00382733"/>
    <w:rsid w:val="0038306D"/>
    <w:rsid w:val="00383B6C"/>
    <w:rsid w:val="00384527"/>
    <w:rsid w:val="00384ADA"/>
    <w:rsid w:val="003850CB"/>
    <w:rsid w:val="00385340"/>
    <w:rsid w:val="00386266"/>
    <w:rsid w:val="00387501"/>
    <w:rsid w:val="0038759E"/>
    <w:rsid w:val="00387D95"/>
    <w:rsid w:val="00390239"/>
    <w:rsid w:val="003902B6"/>
    <w:rsid w:val="00392612"/>
    <w:rsid w:val="00392E3A"/>
    <w:rsid w:val="00392F73"/>
    <w:rsid w:val="00393639"/>
    <w:rsid w:val="003967DD"/>
    <w:rsid w:val="00396DC9"/>
    <w:rsid w:val="003A0015"/>
    <w:rsid w:val="003A01E0"/>
    <w:rsid w:val="003A06D6"/>
    <w:rsid w:val="003A0B3C"/>
    <w:rsid w:val="003A0E82"/>
    <w:rsid w:val="003A0F5A"/>
    <w:rsid w:val="003A1D5D"/>
    <w:rsid w:val="003A1D6C"/>
    <w:rsid w:val="003A1E94"/>
    <w:rsid w:val="003A2127"/>
    <w:rsid w:val="003A25C3"/>
    <w:rsid w:val="003A3242"/>
    <w:rsid w:val="003A3E55"/>
    <w:rsid w:val="003A44FF"/>
    <w:rsid w:val="003A52B2"/>
    <w:rsid w:val="003A61DD"/>
    <w:rsid w:val="003A6975"/>
    <w:rsid w:val="003A74CA"/>
    <w:rsid w:val="003A778C"/>
    <w:rsid w:val="003B1175"/>
    <w:rsid w:val="003B11A5"/>
    <w:rsid w:val="003B25CA"/>
    <w:rsid w:val="003B2C14"/>
    <w:rsid w:val="003B2D43"/>
    <w:rsid w:val="003B33CC"/>
    <w:rsid w:val="003B4402"/>
    <w:rsid w:val="003B44C1"/>
    <w:rsid w:val="003B454D"/>
    <w:rsid w:val="003B5B8E"/>
    <w:rsid w:val="003B5C74"/>
    <w:rsid w:val="003B5EEF"/>
    <w:rsid w:val="003B660C"/>
    <w:rsid w:val="003B6860"/>
    <w:rsid w:val="003B7416"/>
    <w:rsid w:val="003B7514"/>
    <w:rsid w:val="003B7DAB"/>
    <w:rsid w:val="003C02C5"/>
    <w:rsid w:val="003C0558"/>
    <w:rsid w:val="003C15D5"/>
    <w:rsid w:val="003C21AB"/>
    <w:rsid w:val="003C25B3"/>
    <w:rsid w:val="003C2781"/>
    <w:rsid w:val="003C2DAC"/>
    <w:rsid w:val="003C3D82"/>
    <w:rsid w:val="003C4007"/>
    <w:rsid w:val="003C407C"/>
    <w:rsid w:val="003C4839"/>
    <w:rsid w:val="003C54EB"/>
    <w:rsid w:val="003C5C4D"/>
    <w:rsid w:val="003C5EC4"/>
    <w:rsid w:val="003C61A4"/>
    <w:rsid w:val="003C68E4"/>
    <w:rsid w:val="003D0A22"/>
    <w:rsid w:val="003D1265"/>
    <w:rsid w:val="003D130D"/>
    <w:rsid w:val="003D379C"/>
    <w:rsid w:val="003D3884"/>
    <w:rsid w:val="003D4418"/>
    <w:rsid w:val="003D522A"/>
    <w:rsid w:val="003D53C5"/>
    <w:rsid w:val="003D53ED"/>
    <w:rsid w:val="003D572F"/>
    <w:rsid w:val="003D5F6F"/>
    <w:rsid w:val="003D791D"/>
    <w:rsid w:val="003E028F"/>
    <w:rsid w:val="003E0466"/>
    <w:rsid w:val="003E18EE"/>
    <w:rsid w:val="003E1DDB"/>
    <w:rsid w:val="003E20B0"/>
    <w:rsid w:val="003E2682"/>
    <w:rsid w:val="003E2B5D"/>
    <w:rsid w:val="003E3476"/>
    <w:rsid w:val="003E38D5"/>
    <w:rsid w:val="003E52A1"/>
    <w:rsid w:val="003E563E"/>
    <w:rsid w:val="003E651C"/>
    <w:rsid w:val="003E6851"/>
    <w:rsid w:val="003E6BBD"/>
    <w:rsid w:val="003E7654"/>
    <w:rsid w:val="003E76BC"/>
    <w:rsid w:val="003F0195"/>
    <w:rsid w:val="003F08BE"/>
    <w:rsid w:val="003F122C"/>
    <w:rsid w:val="003F13EB"/>
    <w:rsid w:val="003F2BCD"/>
    <w:rsid w:val="003F3BED"/>
    <w:rsid w:val="003F3C62"/>
    <w:rsid w:val="003F4C55"/>
    <w:rsid w:val="003F50A2"/>
    <w:rsid w:val="003F52DB"/>
    <w:rsid w:val="003F624C"/>
    <w:rsid w:val="003F70BC"/>
    <w:rsid w:val="003F7694"/>
    <w:rsid w:val="003F7810"/>
    <w:rsid w:val="003F7980"/>
    <w:rsid w:val="003F7A0E"/>
    <w:rsid w:val="003F7CC9"/>
    <w:rsid w:val="0040099C"/>
    <w:rsid w:val="004009FE"/>
    <w:rsid w:val="00400AE4"/>
    <w:rsid w:val="004013FE"/>
    <w:rsid w:val="0040267C"/>
    <w:rsid w:val="00402822"/>
    <w:rsid w:val="004028CA"/>
    <w:rsid w:val="00402D9E"/>
    <w:rsid w:val="00403041"/>
    <w:rsid w:val="0040358F"/>
    <w:rsid w:val="00403AA4"/>
    <w:rsid w:val="00403B1D"/>
    <w:rsid w:val="00403BC9"/>
    <w:rsid w:val="00404571"/>
    <w:rsid w:val="00404FEA"/>
    <w:rsid w:val="004050BC"/>
    <w:rsid w:val="004050C7"/>
    <w:rsid w:val="004066C5"/>
    <w:rsid w:val="004069E4"/>
    <w:rsid w:val="00406B8F"/>
    <w:rsid w:val="00407C2A"/>
    <w:rsid w:val="004117BF"/>
    <w:rsid w:val="004122B8"/>
    <w:rsid w:val="00413612"/>
    <w:rsid w:val="00413904"/>
    <w:rsid w:val="00413C90"/>
    <w:rsid w:val="00413DFF"/>
    <w:rsid w:val="00414260"/>
    <w:rsid w:val="004144C0"/>
    <w:rsid w:val="00414545"/>
    <w:rsid w:val="00414F04"/>
    <w:rsid w:val="00415316"/>
    <w:rsid w:val="00416CF4"/>
    <w:rsid w:val="0041705A"/>
    <w:rsid w:val="0041709D"/>
    <w:rsid w:val="004206A9"/>
    <w:rsid w:val="0042083E"/>
    <w:rsid w:val="00420945"/>
    <w:rsid w:val="00420D3D"/>
    <w:rsid w:val="004211BD"/>
    <w:rsid w:val="00421747"/>
    <w:rsid w:val="00421B97"/>
    <w:rsid w:val="0042277B"/>
    <w:rsid w:val="00422A61"/>
    <w:rsid w:val="004231A5"/>
    <w:rsid w:val="00424AB7"/>
    <w:rsid w:val="00426515"/>
    <w:rsid w:val="00426526"/>
    <w:rsid w:val="00426934"/>
    <w:rsid w:val="0042713D"/>
    <w:rsid w:val="00427802"/>
    <w:rsid w:val="00427E06"/>
    <w:rsid w:val="00430547"/>
    <w:rsid w:val="00430B36"/>
    <w:rsid w:val="00431112"/>
    <w:rsid w:val="00432DB0"/>
    <w:rsid w:val="00432DD8"/>
    <w:rsid w:val="004334DB"/>
    <w:rsid w:val="00434029"/>
    <w:rsid w:val="004346B8"/>
    <w:rsid w:val="004348AA"/>
    <w:rsid w:val="00436503"/>
    <w:rsid w:val="0043696B"/>
    <w:rsid w:val="00436DAE"/>
    <w:rsid w:val="00437A7C"/>
    <w:rsid w:val="00437C6C"/>
    <w:rsid w:val="00437D56"/>
    <w:rsid w:val="00440573"/>
    <w:rsid w:val="00441D45"/>
    <w:rsid w:val="00441F6B"/>
    <w:rsid w:val="004422AB"/>
    <w:rsid w:val="00443173"/>
    <w:rsid w:val="00444488"/>
    <w:rsid w:val="0044474D"/>
    <w:rsid w:val="0044510D"/>
    <w:rsid w:val="004457B9"/>
    <w:rsid w:val="00445BF6"/>
    <w:rsid w:val="004467F3"/>
    <w:rsid w:val="00447904"/>
    <w:rsid w:val="00450007"/>
    <w:rsid w:val="004519A5"/>
    <w:rsid w:val="0045217F"/>
    <w:rsid w:val="00452E76"/>
    <w:rsid w:val="00452F60"/>
    <w:rsid w:val="00452FBB"/>
    <w:rsid w:val="00453291"/>
    <w:rsid w:val="004539CB"/>
    <w:rsid w:val="00453DC3"/>
    <w:rsid w:val="00454F0E"/>
    <w:rsid w:val="004557BC"/>
    <w:rsid w:val="00456A8D"/>
    <w:rsid w:val="004577B7"/>
    <w:rsid w:val="00457ADE"/>
    <w:rsid w:val="00457F48"/>
    <w:rsid w:val="00457F90"/>
    <w:rsid w:val="0046017D"/>
    <w:rsid w:val="00460691"/>
    <w:rsid w:val="00461B85"/>
    <w:rsid w:val="0046369D"/>
    <w:rsid w:val="00465100"/>
    <w:rsid w:val="004653A9"/>
    <w:rsid w:val="00467ADF"/>
    <w:rsid w:val="00470E07"/>
    <w:rsid w:val="0047375F"/>
    <w:rsid w:val="004739C8"/>
    <w:rsid w:val="00473B99"/>
    <w:rsid w:val="004747E9"/>
    <w:rsid w:val="0047490F"/>
    <w:rsid w:val="00474E1F"/>
    <w:rsid w:val="004750D4"/>
    <w:rsid w:val="004809A9"/>
    <w:rsid w:val="00481F10"/>
    <w:rsid w:val="004821A5"/>
    <w:rsid w:val="004831D0"/>
    <w:rsid w:val="004831F8"/>
    <w:rsid w:val="00485C8D"/>
    <w:rsid w:val="004863C3"/>
    <w:rsid w:val="004863C9"/>
    <w:rsid w:val="0048719F"/>
    <w:rsid w:val="0048733F"/>
    <w:rsid w:val="00487FFA"/>
    <w:rsid w:val="004922EF"/>
    <w:rsid w:val="00495419"/>
    <w:rsid w:val="0049606B"/>
    <w:rsid w:val="00496118"/>
    <w:rsid w:val="004970AF"/>
    <w:rsid w:val="004971FF"/>
    <w:rsid w:val="004A09A0"/>
    <w:rsid w:val="004A1A59"/>
    <w:rsid w:val="004A22AF"/>
    <w:rsid w:val="004A2517"/>
    <w:rsid w:val="004A2A4D"/>
    <w:rsid w:val="004A2AC0"/>
    <w:rsid w:val="004A3A0F"/>
    <w:rsid w:val="004A3D3C"/>
    <w:rsid w:val="004A3F89"/>
    <w:rsid w:val="004A4195"/>
    <w:rsid w:val="004A5CB3"/>
    <w:rsid w:val="004A5FC2"/>
    <w:rsid w:val="004A626B"/>
    <w:rsid w:val="004A6BE4"/>
    <w:rsid w:val="004A741E"/>
    <w:rsid w:val="004A7923"/>
    <w:rsid w:val="004B0331"/>
    <w:rsid w:val="004B1CF1"/>
    <w:rsid w:val="004B2209"/>
    <w:rsid w:val="004B2225"/>
    <w:rsid w:val="004B482C"/>
    <w:rsid w:val="004B4953"/>
    <w:rsid w:val="004B5F5A"/>
    <w:rsid w:val="004B6329"/>
    <w:rsid w:val="004C0297"/>
    <w:rsid w:val="004C05B8"/>
    <w:rsid w:val="004C06DB"/>
    <w:rsid w:val="004C0F4F"/>
    <w:rsid w:val="004C2384"/>
    <w:rsid w:val="004C2516"/>
    <w:rsid w:val="004C266D"/>
    <w:rsid w:val="004C2C33"/>
    <w:rsid w:val="004C44D3"/>
    <w:rsid w:val="004C4D67"/>
    <w:rsid w:val="004C5943"/>
    <w:rsid w:val="004C61CF"/>
    <w:rsid w:val="004C6B97"/>
    <w:rsid w:val="004C7AE3"/>
    <w:rsid w:val="004D07AE"/>
    <w:rsid w:val="004D0E28"/>
    <w:rsid w:val="004D1883"/>
    <w:rsid w:val="004D2291"/>
    <w:rsid w:val="004D24B6"/>
    <w:rsid w:val="004D30EE"/>
    <w:rsid w:val="004D32FB"/>
    <w:rsid w:val="004D3F0A"/>
    <w:rsid w:val="004D44C9"/>
    <w:rsid w:val="004D516B"/>
    <w:rsid w:val="004D516D"/>
    <w:rsid w:val="004D5E4C"/>
    <w:rsid w:val="004D63F6"/>
    <w:rsid w:val="004D6B00"/>
    <w:rsid w:val="004D7744"/>
    <w:rsid w:val="004E0506"/>
    <w:rsid w:val="004E08F3"/>
    <w:rsid w:val="004E0952"/>
    <w:rsid w:val="004E0CAE"/>
    <w:rsid w:val="004E11F2"/>
    <w:rsid w:val="004E136E"/>
    <w:rsid w:val="004E1740"/>
    <w:rsid w:val="004E1F4E"/>
    <w:rsid w:val="004E1F7F"/>
    <w:rsid w:val="004E25E7"/>
    <w:rsid w:val="004E41FF"/>
    <w:rsid w:val="004E4416"/>
    <w:rsid w:val="004E45E6"/>
    <w:rsid w:val="004E47D8"/>
    <w:rsid w:val="004E4D5D"/>
    <w:rsid w:val="004E5FCA"/>
    <w:rsid w:val="004E6194"/>
    <w:rsid w:val="004E673A"/>
    <w:rsid w:val="004E7633"/>
    <w:rsid w:val="004F08C6"/>
    <w:rsid w:val="004F1714"/>
    <w:rsid w:val="004F2578"/>
    <w:rsid w:val="004F2A7E"/>
    <w:rsid w:val="004F362B"/>
    <w:rsid w:val="004F3BA2"/>
    <w:rsid w:val="004F3C0E"/>
    <w:rsid w:val="004F4825"/>
    <w:rsid w:val="004F4CBE"/>
    <w:rsid w:val="004F555C"/>
    <w:rsid w:val="004F595A"/>
    <w:rsid w:val="004F5A38"/>
    <w:rsid w:val="004F615A"/>
    <w:rsid w:val="004F63AB"/>
    <w:rsid w:val="004F6CE2"/>
    <w:rsid w:val="004F6DB1"/>
    <w:rsid w:val="004F7643"/>
    <w:rsid w:val="004F795B"/>
    <w:rsid w:val="00500E37"/>
    <w:rsid w:val="0050166B"/>
    <w:rsid w:val="005018A9"/>
    <w:rsid w:val="00501D86"/>
    <w:rsid w:val="00501FC7"/>
    <w:rsid w:val="005024B3"/>
    <w:rsid w:val="0050279B"/>
    <w:rsid w:val="00502F1B"/>
    <w:rsid w:val="005030B2"/>
    <w:rsid w:val="00503899"/>
    <w:rsid w:val="005040B2"/>
    <w:rsid w:val="005045A1"/>
    <w:rsid w:val="00504D67"/>
    <w:rsid w:val="00505CFB"/>
    <w:rsid w:val="00506EB2"/>
    <w:rsid w:val="0050772A"/>
    <w:rsid w:val="00507BAF"/>
    <w:rsid w:val="005102F2"/>
    <w:rsid w:val="00510831"/>
    <w:rsid w:val="00510D94"/>
    <w:rsid w:val="00511079"/>
    <w:rsid w:val="0051118C"/>
    <w:rsid w:val="0051121A"/>
    <w:rsid w:val="00511AB5"/>
    <w:rsid w:val="00512DC0"/>
    <w:rsid w:val="00513207"/>
    <w:rsid w:val="0051333E"/>
    <w:rsid w:val="00514288"/>
    <w:rsid w:val="00514A35"/>
    <w:rsid w:val="00514B77"/>
    <w:rsid w:val="0051574B"/>
    <w:rsid w:val="0051579E"/>
    <w:rsid w:val="00515FDE"/>
    <w:rsid w:val="005160FD"/>
    <w:rsid w:val="00516605"/>
    <w:rsid w:val="00516B04"/>
    <w:rsid w:val="00516B0F"/>
    <w:rsid w:val="00517A02"/>
    <w:rsid w:val="00517A20"/>
    <w:rsid w:val="005204E8"/>
    <w:rsid w:val="0052051D"/>
    <w:rsid w:val="005206F1"/>
    <w:rsid w:val="00520889"/>
    <w:rsid w:val="00520B98"/>
    <w:rsid w:val="00520F7E"/>
    <w:rsid w:val="00521017"/>
    <w:rsid w:val="00522CFA"/>
    <w:rsid w:val="00522F0D"/>
    <w:rsid w:val="00523951"/>
    <w:rsid w:val="0052439A"/>
    <w:rsid w:val="005254D3"/>
    <w:rsid w:val="0052621B"/>
    <w:rsid w:val="00526B65"/>
    <w:rsid w:val="00526DE7"/>
    <w:rsid w:val="00530DC2"/>
    <w:rsid w:val="0053126B"/>
    <w:rsid w:val="00531B88"/>
    <w:rsid w:val="00532179"/>
    <w:rsid w:val="005324AD"/>
    <w:rsid w:val="00533FFB"/>
    <w:rsid w:val="00534AC1"/>
    <w:rsid w:val="00534B40"/>
    <w:rsid w:val="00534C7A"/>
    <w:rsid w:val="005357B2"/>
    <w:rsid w:val="00535B1F"/>
    <w:rsid w:val="00536415"/>
    <w:rsid w:val="00536745"/>
    <w:rsid w:val="005368D4"/>
    <w:rsid w:val="00537151"/>
    <w:rsid w:val="005378FF"/>
    <w:rsid w:val="00540244"/>
    <w:rsid w:val="005402EB"/>
    <w:rsid w:val="00540572"/>
    <w:rsid w:val="00541C88"/>
    <w:rsid w:val="0054433E"/>
    <w:rsid w:val="00544EE4"/>
    <w:rsid w:val="0054552C"/>
    <w:rsid w:val="005459B2"/>
    <w:rsid w:val="00545AA0"/>
    <w:rsid w:val="0054706F"/>
    <w:rsid w:val="00547174"/>
    <w:rsid w:val="005477E0"/>
    <w:rsid w:val="00547B14"/>
    <w:rsid w:val="0055107F"/>
    <w:rsid w:val="005512CD"/>
    <w:rsid w:val="00551AD8"/>
    <w:rsid w:val="00551F19"/>
    <w:rsid w:val="00552D05"/>
    <w:rsid w:val="00553813"/>
    <w:rsid w:val="005541CC"/>
    <w:rsid w:val="00554FDE"/>
    <w:rsid w:val="00556636"/>
    <w:rsid w:val="00556CB1"/>
    <w:rsid w:val="0055714C"/>
    <w:rsid w:val="005573F6"/>
    <w:rsid w:val="0056143A"/>
    <w:rsid w:val="00562410"/>
    <w:rsid w:val="00562F29"/>
    <w:rsid w:val="0056309A"/>
    <w:rsid w:val="00563B93"/>
    <w:rsid w:val="005645C5"/>
    <w:rsid w:val="0056496D"/>
    <w:rsid w:val="005649EF"/>
    <w:rsid w:val="00564D1E"/>
    <w:rsid w:val="00566777"/>
    <w:rsid w:val="00567204"/>
    <w:rsid w:val="005674D1"/>
    <w:rsid w:val="005674FE"/>
    <w:rsid w:val="00567C96"/>
    <w:rsid w:val="005706E6"/>
    <w:rsid w:val="00571688"/>
    <w:rsid w:val="00572738"/>
    <w:rsid w:val="00572D57"/>
    <w:rsid w:val="00572DA3"/>
    <w:rsid w:val="0057301E"/>
    <w:rsid w:val="005734FB"/>
    <w:rsid w:val="00573587"/>
    <w:rsid w:val="00574341"/>
    <w:rsid w:val="00574502"/>
    <w:rsid w:val="00574DC1"/>
    <w:rsid w:val="00575D8E"/>
    <w:rsid w:val="00575EA6"/>
    <w:rsid w:val="0057618A"/>
    <w:rsid w:val="005778E7"/>
    <w:rsid w:val="00577C5E"/>
    <w:rsid w:val="00577DEA"/>
    <w:rsid w:val="005801C0"/>
    <w:rsid w:val="005801D3"/>
    <w:rsid w:val="005809DE"/>
    <w:rsid w:val="00583651"/>
    <w:rsid w:val="00584834"/>
    <w:rsid w:val="00584E3C"/>
    <w:rsid w:val="00585A1F"/>
    <w:rsid w:val="00586CF7"/>
    <w:rsid w:val="00586E64"/>
    <w:rsid w:val="00586F51"/>
    <w:rsid w:val="00587406"/>
    <w:rsid w:val="00587450"/>
    <w:rsid w:val="005875D4"/>
    <w:rsid w:val="00587F59"/>
    <w:rsid w:val="00590BF0"/>
    <w:rsid w:val="00591172"/>
    <w:rsid w:val="00591F3D"/>
    <w:rsid w:val="0059229E"/>
    <w:rsid w:val="005923B3"/>
    <w:rsid w:val="00592529"/>
    <w:rsid w:val="00592DEE"/>
    <w:rsid w:val="005934FF"/>
    <w:rsid w:val="00593575"/>
    <w:rsid w:val="00595767"/>
    <w:rsid w:val="00595C76"/>
    <w:rsid w:val="00596377"/>
    <w:rsid w:val="0059653A"/>
    <w:rsid w:val="00596637"/>
    <w:rsid w:val="005966D9"/>
    <w:rsid w:val="00596F7F"/>
    <w:rsid w:val="00597A11"/>
    <w:rsid w:val="005A01E1"/>
    <w:rsid w:val="005A0674"/>
    <w:rsid w:val="005A253C"/>
    <w:rsid w:val="005A26C2"/>
    <w:rsid w:val="005A2E10"/>
    <w:rsid w:val="005A32F5"/>
    <w:rsid w:val="005A352E"/>
    <w:rsid w:val="005A40C3"/>
    <w:rsid w:val="005A437B"/>
    <w:rsid w:val="005A5C86"/>
    <w:rsid w:val="005A5CB1"/>
    <w:rsid w:val="005A5D09"/>
    <w:rsid w:val="005A6AD4"/>
    <w:rsid w:val="005A7F62"/>
    <w:rsid w:val="005B0495"/>
    <w:rsid w:val="005B0848"/>
    <w:rsid w:val="005B0A92"/>
    <w:rsid w:val="005B0A9F"/>
    <w:rsid w:val="005B0C80"/>
    <w:rsid w:val="005B1353"/>
    <w:rsid w:val="005B1525"/>
    <w:rsid w:val="005B1B28"/>
    <w:rsid w:val="005B1CF3"/>
    <w:rsid w:val="005B2654"/>
    <w:rsid w:val="005B26A6"/>
    <w:rsid w:val="005B482A"/>
    <w:rsid w:val="005B5114"/>
    <w:rsid w:val="005B58ED"/>
    <w:rsid w:val="005B5CD2"/>
    <w:rsid w:val="005B63DB"/>
    <w:rsid w:val="005B6D0A"/>
    <w:rsid w:val="005B6E8F"/>
    <w:rsid w:val="005B7120"/>
    <w:rsid w:val="005B749B"/>
    <w:rsid w:val="005B762A"/>
    <w:rsid w:val="005C0068"/>
    <w:rsid w:val="005C04A7"/>
    <w:rsid w:val="005C17B5"/>
    <w:rsid w:val="005C1BCE"/>
    <w:rsid w:val="005C2326"/>
    <w:rsid w:val="005C2A50"/>
    <w:rsid w:val="005C43DE"/>
    <w:rsid w:val="005C4F96"/>
    <w:rsid w:val="005C627D"/>
    <w:rsid w:val="005C651D"/>
    <w:rsid w:val="005C6E92"/>
    <w:rsid w:val="005C7A3A"/>
    <w:rsid w:val="005D0010"/>
    <w:rsid w:val="005D062D"/>
    <w:rsid w:val="005D06B9"/>
    <w:rsid w:val="005D0EBE"/>
    <w:rsid w:val="005D2B4F"/>
    <w:rsid w:val="005D2DB0"/>
    <w:rsid w:val="005D3FA1"/>
    <w:rsid w:val="005D465D"/>
    <w:rsid w:val="005D49AC"/>
    <w:rsid w:val="005D4D21"/>
    <w:rsid w:val="005D4FC9"/>
    <w:rsid w:val="005D52E9"/>
    <w:rsid w:val="005D54BA"/>
    <w:rsid w:val="005D57F2"/>
    <w:rsid w:val="005D5FC6"/>
    <w:rsid w:val="005D6460"/>
    <w:rsid w:val="005D6C43"/>
    <w:rsid w:val="005D7E79"/>
    <w:rsid w:val="005E0566"/>
    <w:rsid w:val="005E079C"/>
    <w:rsid w:val="005E1777"/>
    <w:rsid w:val="005E1921"/>
    <w:rsid w:val="005E265E"/>
    <w:rsid w:val="005E2AD3"/>
    <w:rsid w:val="005E391D"/>
    <w:rsid w:val="005E41F6"/>
    <w:rsid w:val="005E4B69"/>
    <w:rsid w:val="005E54F7"/>
    <w:rsid w:val="005E5831"/>
    <w:rsid w:val="005E594A"/>
    <w:rsid w:val="005E5D6A"/>
    <w:rsid w:val="005E77CD"/>
    <w:rsid w:val="005F170F"/>
    <w:rsid w:val="005F1F9E"/>
    <w:rsid w:val="005F39FE"/>
    <w:rsid w:val="005F3C4E"/>
    <w:rsid w:val="005F42CB"/>
    <w:rsid w:val="005F470B"/>
    <w:rsid w:val="005F4E9B"/>
    <w:rsid w:val="005F52CA"/>
    <w:rsid w:val="005F5AAE"/>
    <w:rsid w:val="005F6168"/>
    <w:rsid w:val="005F7A33"/>
    <w:rsid w:val="005F7D6C"/>
    <w:rsid w:val="006001D6"/>
    <w:rsid w:val="0060055C"/>
    <w:rsid w:val="006010B5"/>
    <w:rsid w:val="006010E6"/>
    <w:rsid w:val="006017AF"/>
    <w:rsid w:val="00603090"/>
    <w:rsid w:val="00603324"/>
    <w:rsid w:val="0060346E"/>
    <w:rsid w:val="00603581"/>
    <w:rsid w:val="006037BC"/>
    <w:rsid w:val="00603E66"/>
    <w:rsid w:val="00604684"/>
    <w:rsid w:val="006048A0"/>
    <w:rsid w:val="00605B95"/>
    <w:rsid w:val="0060640C"/>
    <w:rsid w:val="00606795"/>
    <w:rsid w:val="00606DA1"/>
    <w:rsid w:val="006073EB"/>
    <w:rsid w:val="00607D22"/>
    <w:rsid w:val="0061039C"/>
    <w:rsid w:val="00610414"/>
    <w:rsid w:val="0061068C"/>
    <w:rsid w:val="00610CA7"/>
    <w:rsid w:val="006122FE"/>
    <w:rsid w:val="00612480"/>
    <w:rsid w:val="006125F1"/>
    <w:rsid w:val="00612777"/>
    <w:rsid w:val="00612C0D"/>
    <w:rsid w:val="00612E10"/>
    <w:rsid w:val="0061349B"/>
    <w:rsid w:val="00614F6A"/>
    <w:rsid w:val="00615591"/>
    <w:rsid w:val="00615D2C"/>
    <w:rsid w:val="006171B7"/>
    <w:rsid w:val="00617FD2"/>
    <w:rsid w:val="0062058F"/>
    <w:rsid w:val="0062150A"/>
    <w:rsid w:val="006215F9"/>
    <w:rsid w:val="00621778"/>
    <w:rsid w:val="00621D73"/>
    <w:rsid w:val="00622BD9"/>
    <w:rsid w:val="00622D59"/>
    <w:rsid w:val="00622D67"/>
    <w:rsid w:val="0062416A"/>
    <w:rsid w:val="00624471"/>
    <w:rsid w:val="006266FE"/>
    <w:rsid w:val="00627125"/>
    <w:rsid w:val="00627AC2"/>
    <w:rsid w:val="006302E2"/>
    <w:rsid w:val="0063030B"/>
    <w:rsid w:val="00630D09"/>
    <w:rsid w:val="0063187B"/>
    <w:rsid w:val="00631893"/>
    <w:rsid w:val="00634140"/>
    <w:rsid w:val="006341CA"/>
    <w:rsid w:val="0063422D"/>
    <w:rsid w:val="00634BC4"/>
    <w:rsid w:val="00634C35"/>
    <w:rsid w:val="006350E6"/>
    <w:rsid w:val="00635D82"/>
    <w:rsid w:val="00635F79"/>
    <w:rsid w:val="006379F3"/>
    <w:rsid w:val="006406D9"/>
    <w:rsid w:val="00641199"/>
    <w:rsid w:val="00641432"/>
    <w:rsid w:val="0064150F"/>
    <w:rsid w:val="0064169C"/>
    <w:rsid w:val="00641A04"/>
    <w:rsid w:val="0064296F"/>
    <w:rsid w:val="00642BBC"/>
    <w:rsid w:val="00643BCD"/>
    <w:rsid w:val="00644739"/>
    <w:rsid w:val="0064555F"/>
    <w:rsid w:val="00646019"/>
    <w:rsid w:val="006462D3"/>
    <w:rsid w:val="00646B2F"/>
    <w:rsid w:val="00646F10"/>
    <w:rsid w:val="006473B4"/>
    <w:rsid w:val="006477F0"/>
    <w:rsid w:val="00647EAF"/>
    <w:rsid w:val="00651D55"/>
    <w:rsid w:val="006520BF"/>
    <w:rsid w:val="006522DA"/>
    <w:rsid w:val="00652D58"/>
    <w:rsid w:val="00652F05"/>
    <w:rsid w:val="00652FAE"/>
    <w:rsid w:val="00653360"/>
    <w:rsid w:val="00653F1C"/>
    <w:rsid w:val="00653FEB"/>
    <w:rsid w:val="0065432E"/>
    <w:rsid w:val="0065444E"/>
    <w:rsid w:val="006546AD"/>
    <w:rsid w:val="006546FA"/>
    <w:rsid w:val="00654E25"/>
    <w:rsid w:val="00655407"/>
    <w:rsid w:val="00655411"/>
    <w:rsid w:val="00655617"/>
    <w:rsid w:val="00655780"/>
    <w:rsid w:val="00656F4A"/>
    <w:rsid w:val="00657011"/>
    <w:rsid w:val="0065778A"/>
    <w:rsid w:val="006577C3"/>
    <w:rsid w:val="00657DBB"/>
    <w:rsid w:val="006605D9"/>
    <w:rsid w:val="00660612"/>
    <w:rsid w:val="00660CEE"/>
    <w:rsid w:val="00660FEC"/>
    <w:rsid w:val="00661078"/>
    <w:rsid w:val="00661145"/>
    <w:rsid w:val="00662C45"/>
    <w:rsid w:val="00662CC5"/>
    <w:rsid w:val="00662FFD"/>
    <w:rsid w:val="00664B84"/>
    <w:rsid w:val="0066538B"/>
    <w:rsid w:val="00665A51"/>
    <w:rsid w:val="00665E97"/>
    <w:rsid w:val="00665FD4"/>
    <w:rsid w:val="00666240"/>
    <w:rsid w:val="0066668C"/>
    <w:rsid w:val="00666C12"/>
    <w:rsid w:val="00666CE2"/>
    <w:rsid w:val="00666E03"/>
    <w:rsid w:val="00667820"/>
    <w:rsid w:val="00667A01"/>
    <w:rsid w:val="00667CAF"/>
    <w:rsid w:val="00667DB3"/>
    <w:rsid w:val="00667F2D"/>
    <w:rsid w:val="00670512"/>
    <w:rsid w:val="00670D8F"/>
    <w:rsid w:val="00671EDC"/>
    <w:rsid w:val="00673A28"/>
    <w:rsid w:val="0067406B"/>
    <w:rsid w:val="006742C2"/>
    <w:rsid w:val="0067442B"/>
    <w:rsid w:val="00675AE8"/>
    <w:rsid w:val="0067693D"/>
    <w:rsid w:val="00676F49"/>
    <w:rsid w:val="0067782A"/>
    <w:rsid w:val="00677AB8"/>
    <w:rsid w:val="00677BF0"/>
    <w:rsid w:val="00677FAD"/>
    <w:rsid w:val="006800D0"/>
    <w:rsid w:val="006802BC"/>
    <w:rsid w:val="006817A8"/>
    <w:rsid w:val="00681CC7"/>
    <w:rsid w:val="00683735"/>
    <w:rsid w:val="00683B78"/>
    <w:rsid w:val="00686E2B"/>
    <w:rsid w:val="00686FB5"/>
    <w:rsid w:val="006872E4"/>
    <w:rsid w:val="0068789E"/>
    <w:rsid w:val="00687A7B"/>
    <w:rsid w:val="00687B59"/>
    <w:rsid w:val="0069032A"/>
    <w:rsid w:val="00690B4E"/>
    <w:rsid w:val="0069121D"/>
    <w:rsid w:val="00691EA8"/>
    <w:rsid w:val="006922DF"/>
    <w:rsid w:val="00693284"/>
    <w:rsid w:val="00693CA8"/>
    <w:rsid w:val="006947E0"/>
    <w:rsid w:val="00694AC6"/>
    <w:rsid w:val="0069534D"/>
    <w:rsid w:val="00695DD0"/>
    <w:rsid w:val="00696D6F"/>
    <w:rsid w:val="00697906"/>
    <w:rsid w:val="00697D1C"/>
    <w:rsid w:val="006A05C0"/>
    <w:rsid w:val="006A0A68"/>
    <w:rsid w:val="006A1649"/>
    <w:rsid w:val="006A1945"/>
    <w:rsid w:val="006A1A62"/>
    <w:rsid w:val="006A1BE3"/>
    <w:rsid w:val="006A2431"/>
    <w:rsid w:val="006A30D1"/>
    <w:rsid w:val="006A337B"/>
    <w:rsid w:val="006A3B83"/>
    <w:rsid w:val="006A46EF"/>
    <w:rsid w:val="006A481D"/>
    <w:rsid w:val="006A4901"/>
    <w:rsid w:val="006A490F"/>
    <w:rsid w:val="006A50D3"/>
    <w:rsid w:val="006A589C"/>
    <w:rsid w:val="006A6555"/>
    <w:rsid w:val="006A6FDC"/>
    <w:rsid w:val="006A7370"/>
    <w:rsid w:val="006A7407"/>
    <w:rsid w:val="006B02E2"/>
    <w:rsid w:val="006B110A"/>
    <w:rsid w:val="006B1BC8"/>
    <w:rsid w:val="006B1DC3"/>
    <w:rsid w:val="006B3DDA"/>
    <w:rsid w:val="006B3FB1"/>
    <w:rsid w:val="006B43FC"/>
    <w:rsid w:val="006B4B76"/>
    <w:rsid w:val="006B525D"/>
    <w:rsid w:val="006B5558"/>
    <w:rsid w:val="006B68C8"/>
    <w:rsid w:val="006B695F"/>
    <w:rsid w:val="006B7165"/>
    <w:rsid w:val="006B77E2"/>
    <w:rsid w:val="006B7868"/>
    <w:rsid w:val="006C0464"/>
    <w:rsid w:val="006C0649"/>
    <w:rsid w:val="006C0776"/>
    <w:rsid w:val="006C10B9"/>
    <w:rsid w:val="006C240E"/>
    <w:rsid w:val="006C38D8"/>
    <w:rsid w:val="006C4BB6"/>
    <w:rsid w:val="006C57A7"/>
    <w:rsid w:val="006C69C9"/>
    <w:rsid w:val="006C75A7"/>
    <w:rsid w:val="006C7B41"/>
    <w:rsid w:val="006C7FE4"/>
    <w:rsid w:val="006D03CE"/>
    <w:rsid w:val="006D0600"/>
    <w:rsid w:val="006D1E7C"/>
    <w:rsid w:val="006D2C6A"/>
    <w:rsid w:val="006D2FC0"/>
    <w:rsid w:val="006D47C6"/>
    <w:rsid w:val="006D47F0"/>
    <w:rsid w:val="006D4D8B"/>
    <w:rsid w:val="006D51F8"/>
    <w:rsid w:val="006D646D"/>
    <w:rsid w:val="006D6923"/>
    <w:rsid w:val="006D6FE0"/>
    <w:rsid w:val="006D6FEC"/>
    <w:rsid w:val="006D7359"/>
    <w:rsid w:val="006D74D6"/>
    <w:rsid w:val="006D7D42"/>
    <w:rsid w:val="006D7E15"/>
    <w:rsid w:val="006E0329"/>
    <w:rsid w:val="006E0BA6"/>
    <w:rsid w:val="006E1AD8"/>
    <w:rsid w:val="006E1FCF"/>
    <w:rsid w:val="006E209E"/>
    <w:rsid w:val="006E2275"/>
    <w:rsid w:val="006E268D"/>
    <w:rsid w:val="006E2966"/>
    <w:rsid w:val="006E2E18"/>
    <w:rsid w:val="006E540D"/>
    <w:rsid w:val="006E6CAD"/>
    <w:rsid w:val="006E7D0D"/>
    <w:rsid w:val="006E7DE7"/>
    <w:rsid w:val="006F0187"/>
    <w:rsid w:val="006F09CC"/>
    <w:rsid w:val="006F0F83"/>
    <w:rsid w:val="006F21A4"/>
    <w:rsid w:val="006F287A"/>
    <w:rsid w:val="006F28D7"/>
    <w:rsid w:val="006F2DD0"/>
    <w:rsid w:val="006F3942"/>
    <w:rsid w:val="006F3B92"/>
    <w:rsid w:val="006F4CD8"/>
    <w:rsid w:val="006F511F"/>
    <w:rsid w:val="006F58DA"/>
    <w:rsid w:val="006F5C0D"/>
    <w:rsid w:val="006F5F36"/>
    <w:rsid w:val="006F6C99"/>
    <w:rsid w:val="006F6D12"/>
    <w:rsid w:val="006F73E3"/>
    <w:rsid w:val="007002FE"/>
    <w:rsid w:val="00701B46"/>
    <w:rsid w:val="00702016"/>
    <w:rsid w:val="00702501"/>
    <w:rsid w:val="00703048"/>
    <w:rsid w:val="0070351D"/>
    <w:rsid w:val="0070399A"/>
    <w:rsid w:val="00704C0A"/>
    <w:rsid w:val="00704FDA"/>
    <w:rsid w:val="00705DE5"/>
    <w:rsid w:val="00705EC1"/>
    <w:rsid w:val="007073BA"/>
    <w:rsid w:val="00711085"/>
    <w:rsid w:val="0071141D"/>
    <w:rsid w:val="00711BCD"/>
    <w:rsid w:val="00711DD6"/>
    <w:rsid w:val="00712354"/>
    <w:rsid w:val="00712669"/>
    <w:rsid w:val="00712A5A"/>
    <w:rsid w:val="0071311E"/>
    <w:rsid w:val="0071385C"/>
    <w:rsid w:val="00713D75"/>
    <w:rsid w:val="00714FB9"/>
    <w:rsid w:val="0071557E"/>
    <w:rsid w:val="00715813"/>
    <w:rsid w:val="00715C35"/>
    <w:rsid w:val="00716E81"/>
    <w:rsid w:val="00720026"/>
    <w:rsid w:val="0072031E"/>
    <w:rsid w:val="00720FE1"/>
    <w:rsid w:val="00721F6C"/>
    <w:rsid w:val="00723348"/>
    <w:rsid w:val="00723623"/>
    <w:rsid w:val="00723766"/>
    <w:rsid w:val="007237DE"/>
    <w:rsid w:val="00723CFB"/>
    <w:rsid w:val="00724055"/>
    <w:rsid w:val="00724CC4"/>
    <w:rsid w:val="00724F18"/>
    <w:rsid w:val="00725BAB"/>
    <w:rsid w:val="00725D3B"/>
    <w:rsid w:val="007267F0"/>
    <w:rsid w:val="00727675"/>
    <w:rsid w:val="00731184"/>
    <w:rsid w:val="007311ED"/>
    <w:rsid w:val="00731BE6"/>
    <w:rsid w:val="00732322"/>
    <w:rsid w:val="00732732"/>
    <w:rsid w:val="00733A03"/>
    <w:rsid w:val="00734463"/>
    <w:rsid w:val="007348E8"/>
    <w:rsid w:val="007371E0"/>
    <w:rsid w:val="00737B2D"/>
    <w:rsid w:val="00737B74"/>
    <w:rsid w:val="00737B76"/>
    <w:rsid w:val="00737F05"/>
    <w:rsid w:val="007415A2"/>
    <w:rsid w:val="00742327"/>
    <w:rsid w:val="00743A1B"/>
    <w:rsid w:val="00746344"/>
    <w:rsid w:val="007464F6"/>
    <w:rsid w:val="00746720"/>
    <w:rsid w:val="007476E7"/>
    <w:rsid w:val="00747BBC"/>
    <w:rsid w:val="00750573"/>
    <w:rsid w:val="00750B41"/>
    <w:rsid w:val="00750EE3"/>
    <w:rsid w:val="007511DE"/>
    <w:rsid w:val="00751908"/>
    <w:rsid w:val="00751BBA"/>
    <w:rsid w:val="0075225D"/>
    <w:rsid w:val="00752858"/>
    <w:rsid w:val="00753758"/>
    <w:rsid w:val="00754EC8"/>
    <w:rsid w:val="00755B78"/>
    <w:rsid w:val="007566AB"/>
    <w:rsid w:val="00756EE9"/>
    <w:rsid w:val="0075789B"/>
    <w:rsid w:val="00757B5B"/>
    <w:rsid w:val="00757C0D"/>
    <w:rsid w:val="00757CD2"/>
    <w:rsid w:val="0076096C"/>
    <w:rsid w:val="00760A10"/>
    <w:rsid w:val="007610CE"/>
    <w:rsid w:val="007615B2"/>
    <w:rsid w:val="00762568"/>
    <w:rsid w:val="00762EF4"/>
    <w:rsid w:val="007640E7"/>
    <w:rsid w:val="0076499F"/>
    <w:rsid w:val="007652B6"/>
    <w:rsid w:val="00765F0D"/>
    <w:rsid w:val="0076637D"/>
    <w:rsid w:val="00766545"/>
    <w:rsid w:val="00767A98"/>
    <w:rsid w:val="00767DEE"/>
    <w:rsid w:val="00767E88"/>
    <w:rsid w:val="00770386"/>
    <w:rsid w:val="0077131B"/>
    <w:rsid w:val="007714BE"/>
    <w:rsid w:val="0077181D"/>
    <w:rsid w:val="00771AF1"/>
    <w:rsid w:val="00772730"/>
    <w:rsid w:val="007731AA"/>
    <w:rsid w:val="007745A3"/>
    <w:rsid w:val="0077559E"/>
    <w:rsid w:val="007759D6"/>
    <w:rsid w:val="00775A75"/>
    <w:rsid w:val="00775C6C"/>
    <w:rsid w:val="0077725A"/>
    <w:rsid w:val="00780595"/>
    <w:rsid w:val="00780886"/>
    <w:rsid w:val="007812C1"/>
    <w:rsid w:val="00781418"/>
    <w:rsid w:val="007821BD"/>
    <w:rsid w:val="0078355C"/>
    <w:rsid w:val="00783800"/>
    <w:rsid w:val="00784F19"/>
    <w:rsid w:val="00785025"/>
    <w:rsid w:val="00785690"/>
    <w:rsid w:val="007858BD"/>
    <w:rsid w:val="00786751"/>
    <w:rsid w:val="00791940"/>
    <w:rsid w:val="007921C3"/>
    <w:rsid w:val="007926C0"/>
    <w:rsid w:val="007928F3"/>
    <w:rsid w:val="00792D1B"/>
    <w:rsid w:val="00792FE0"/>
    <w:rsid w:val="00793C23"/>
    <w:rsid w:val="00794522"/>
    <w:rsid w:val="007946FE"/>
    <w:rsid w:val="00794DE9"/>
    <w:rsid w:val="0079503F"/>
    <w:rsid w:val="00795628"/>
    <w:rsid w:val="00796156"/>
    <w:rsid w:val="00796CC8"/>
    <w:rsid w:val="00796CF3"/>
    <w:rsid w:val="007975FB"/>
    <w:rsid w:val="007978F4"/>
    <w:rsid w:val="007A0A46"/>
    <w:rsid w:val="007A0BA2"/>
    <w:rsid w:val="007A0C20"/>
    <w:rsid w:val="007A12E0"/>
    <w:rsid w:val="007A191C"/>
    <w:rsid w:val="007A20CF"/>
    <w:rsid w:val="007A2BCE"/>
    <w:rsid w:val="007A2D04"/>
    <w:rsid w:val="007A2D88"/>
    <w:rsid w:val="007A3338"/>
    <w:rsid w:val="007A3656"/>
    <w:rsid w:val="007A4781"/>
    <w:rsid w:val="007A4A98"/>
    <w:rsid w:val="007A4DBC"/>
    <w:rsid w:val="007A53A7"/>
    <w:rsid w:val="007A7D9A"/>
    <w:rsid w:val="007B015C"/>
    <w:rsid w:val="007B1BEF"/>
    <w:rsid w:val="007B2014"/>
    <w:rsid w:val="007B226A"/>
    <w:rsid w:val="007B2697"/>
    <w:rsid w:val="007B3102"/>
    <w:rsid w:val="007B3EB6"/>
    <w:rsid w:val="007B415E"/>
    <w:rsid w:val="007B46AF"/>
    <w:rsid w:val="007B517D"/>
    <w:rsid w:val="007B6131"/>
    <w:rsid w:val="007B61D9"/>
    <w:rsid w:val="007B628B"/>
    <w:rsid w:val="007B674C"/>
    <w:rsid w:val="007B76A5"/>
    <w:rsid w:val="007C06D2"/>
    <w:rsid w:val="007C0713"/>
    <w:rsid w:val="007C0A7C"/>
    <w:rsid w:val="007C150F"/>
    <w:rsid w:val="007C2F39"/>
    <w:rsid w:val="007C4B1B"/>
    <w:rsid w:val="007C5036"/>
    <w:rsid w:val="007C5154"/>
    <w:rsid w:val="007C5793"/>
    <w:rsid w:val="007C5CB3"/>
    <w:rsid w:val="007C7821"/>
    <w:rsid w:val="007C78CF"/>
    <w:rsid w:val="007D0534"/>
    <w:rsid w:val="007D127D"/>
    <w:rsid w:val="007D4BE3"/>
    <w:rsid w:val="007D4E5C"/>
    <w:rsid w:val="007D61CB"/>
    <w:rsid w:val="007D68B4"/>
    <w:rsid w:val="007D6931"/>
    <w:rsid w:val="007D6CB8"/>
    <w:rsid w:val="007D750B"/>
    <w:rsid w:val="007E0124"/>
    <w:rsid w:val="007E059C"/>
    <w:rsid w:val="007E0E6A"/>
    <w:rsid w:val="007E1714"/>
    <w:rsid w:val="007E2821"/>
    <w:rsid w:val="007E2BD0"/>
    <w:rsid w:val="007E3AA8"/>
    <w:rsid w:val="007E3D3A"/>
    <w:rsid w:val="007E4492"/>
    <w:rsid w:val="007E46AB"/>
    <w:rsid w:val="007E4929"/>
    <w:rsid w:val="007E58CA"/>
    <w:rsid w:val="007E6BB5"/>
    <w:rsid w:val="007E6DAA"/>
    <w:rsid w:val="007E6F55"/>
    <w:rsid w:val="007E71B3"/>
    <w:rsid w:val="007E7E30"/>
    <w:rsid w:val="007F1209"/>
    <w:rsid w:val="007F340E"/>
    <w:rsid w:val="007F5292"/>
    <w:rsid w:val="007F7314"/>
    <w:rsid w:val="007F7967"/>
    <w:rsid w:val="007F7B28"/>
    <w:rsid w:val="00800322"/>
    <w:rsid w:val="0080119F"/>
    <w:rsid w:val="00802030"/>
    <w:rsid w:val="00802329"/>
    <w:rsid w:val="00802B5C"/>
    <w:rsid w:val="00802D5A"/>
    <w:rsid w:val="0080303F"/>
    <w:rsid w:val="00803748"/>
    <w:rsid w:val="008038A2"/>
    <w:rsid w:val="00804405"/>
    <w:rsid w:val="008045E3"/>
    <w:rsid w:val="00804BC4"/>
    <w:rsid w:val="008066F0"/>
    <w:rsid w:val="008068A5"/>
    <w:rsid w:val="00806C0F"/>
    <w:rsid w:val="00806D2D"/>
    <w:rsid w:val="00807115"/>
    <w:rsid w:val="008076CA"/>
    <w:rsid w:val="00807B2B"/>
    <w:rsid w:val="00810620"/>
    <w:rsid w:val="00810A1B"/>
    <w:rsid w:val="008113DB"/>
    <w:rsid w:val="008120EF"/>
    <w:rsid w:val="00812B42"/>
    <w:rsid w:val="008139EB"/>
    <w:rsid w:val="00813E6B"/>
    <w:rsid w:val="0081509F"/>
    <w:rsid w:val="00816A03"/>
    <w:rsid w:val="00816DDD"/>
    <w:rsid w:val="0081712A"/>
    <w:rsid w:val="0081760B"/>
    <w:rsid w:val="00820402"/>
    <w:rsid w:val="0082198B"/>
    <w:rsid w:val="00821EF3"/>
    <w:rsid w:val="00821F84"/>
    <w:rsid w:val="00822AAE"/>
    <w:rsid w:val="008231F1"/>
    <w:rsid w:val="00823A75"/>
    <w:rsid w:val="00823D6B"/>
    <w:rsid w:val="0082409E"/>
    <w:rsid w:val="0082478D"/>
    <w:rsid w:val="008247E2"/>
    <w:rsid w:val="00824884"/>
    <w:rsid w:val="00824C8C"/>
    <w:rsid w:val="0082576E"/>
    <w:rsid w:val="0082633C"/>
    <w:rsid w:val="00830A6F"/>
    <w:rsid w:val="00830D87"/>
    <w:rsid w:val="00830E12"/>
    <w:rsid w:val="00830EE3"/>
    <w:rsid w:val="0083241D"/>
    <w:rsid w:val="00832F4E"/>
    <w:rsid w:val="00833288"/>
    <w:rsid w:val="00833A67"/>
    <w:rsid w:val="00833DE9"/>
    <w:rsid w:val="0083483A"/>
    <w:rsid w:val="00834C39"/>
    <w:rsid w:val="008351AB"/>
    <w:rsid w:val="00835673"/>
    <w:rsid w:val="008370E6"/>
    <w:rsid w:val="00841234"/>
    <w:rsid w:val="00842C1D"/>
    <w:rsid w:val="00843B30"/>
    <w:rsid w:val="00843DB0"/>
    <w:rsid w:val="008445F8"/>
    <w:rsid w:val="008453D9"/>
    <w:rsid w:val="0084631B"/>
    <w:rsid w:val="00846D4D"/>
    <w:rsid w:val="00846EB8"/>
    <w:rsid w:val="00847BA3"/>
    <w:rsid w:val="0085041E"/>
    <w:rsid w:val="00851437"/>
    <w:rsid w:val="00851F3E"/>
    <w:rsid w:val="00852B34"/>
    <w:rsid w:val="00854347"/>
    <w:rsid w:val="00854941"/>
    <w:rsid w:val="00854A90"/>
    <w:rsid w:val="00855186"/>
    <w:rsid w:val="00856359"/>
    <w:rsid w:val="0086074F"/>
    <w:rsid w:val="0086082B"/>
    <w:rsid w:val="00860B25"/>
    <w:rsid w:val="0086116D"/>
    <w:rsid w:val="008614F4"/>
    <w:rsid w:val="008616EE"/>
    <w:rsid w:val="00861808"/>
    <w:rsid w:val="0086286A"/>
    <w:rsid w:val="00864437"/>
    <w:rsid w:val="008645CB"/>
    <w:rsid w:val="00864972"/>
    <w:rsid w:val="00864A42"/>
    <w:rsid w:val="00865346"/>
    <w:rsid w:val="008658EC"/>
    <w:rsid w:val="00867674"/>
    <w:rsid w:val="00867A07"/>
    <w:rsid w:val="008704D3"/>
    <w:rsid w:val="00870786"/>
    <w:rsid w:val="00871532"/>
    <w:rsid w:val="0087184A"/>
    <w:rsid w:val="008721EA"/>
    <w:rsid w:val="008725E2"/>
    <w:rsid w:val="00872A73"/>
    <w:rsid w:val="00876069"/>
    <w:rsid w:val="00876506"/>
    <w:rsid w:val="00880753"/>
    <w:rsid w:val="0088123A"/>
    <w:rsid w:val="00882604"/>
    <w:rsid w:val="00882A20"/>
    <w:rsid w:val="00883741"/>
    <w:rsid w:val="00884E0B"/>
    <w:rsid w:val="00884E7D"/>
    <w:rsid w:val="008855D0"/>
    <w:rsid w:val="008863C0"/>
    <w:rsid w:val="00890248"/>
    <w:rsid w:val="00890C45"/>
    <w:rsid w:val="008910FB"/>
    <w:rsid w:val="00891679"/>
    <w:rsid w:val="00891BF0"/>
    <w:rsid w:val="008926CB"/>
    <w:rsid w:val="00892E70"/>
    <w:rsid w:val="0089312E"/>
    <w:rsid w:val="00893C07"/>
    <w:rsid w:val="008943B8"/>
    <w:rsid w:val="00894F76"/>
    <w:rsid w:val="00896801"/>
    <w:rsid w:val="00896BD5"/>
    <w:rsid w:val="00897503"/>
    <w:rsid w:val="00897E56"/>
    <w:rsid w:val="008A043F"/>
    <w:rsid w:val="008A0BC9"/>
    <w:rsid w:val="008A15D6"/>
    <w:rsid w:val="008A20C6"/>
    <w:rsid w:val="008A37C1"/>
    <w:rsid w:val="008A43D4"/>
    <w:rsid w:val="008A4BDF"/>
    <w:rsid w:val="008A66B3"/>
    <w:rsid w:val="008A6858"/>
    <w:rsid w:val="008A71F7"/>
    <w:rsid w:val="008B060F"/>
    <w:rsid w:val="008B0636"/>
    <w:rsid w:val="008B0AEC"/>
    <w:rsid w:val="008B12C4"/>
    <w:rsid w:val="008B15C3"/>
    <w:rsid w:val="008B21E2"/>
    <w:rsid w:val="008B2203"/>
    <w:rsid w:val="008B2B47"/>
    <w:rsid w:val="008B3185"/>
    <w:rsid w:val="008B32F3"/>
    <w:rsid w:val="008B3661"/>
    <w:rsid w:val="008B3CBA"/>
    <w:rsid w:val="008B4860"/>
    <w:rsid w:val="008B4919"/>
    <w:rsid w:val="008B6AC8"/>
    <w:rsid w:val="008B6E4B"/>
    <w:rsid w:val="008B6ECA"/>
    <w:rsid w:val="008B7B6F"/>
    <w:rsid w:val="008B7BE5"/>
    <w:rsid w:val="008B7EBF"/>
    <w:rsid w:val="008C0374"/>
    <w:rsid w:val="008C0788"/>
    <w:rsid w:val="008C07C0"/>
    <w:rsid w:val="008C0901"/>
    <w:rsid w:val="008C2554"/>
    <w:rsid w:val="008C26AD"/>
    <w:rsid w:val="008C2A94"/>
    <w:rsid w:val="008C2DAE"/>
    <w:rsid w:val="008C36D9"/>
    <w:rsid w:val="008C3836"/>
    <w:rsid w:val="008C39D0"/>
    <w:rsid w:val="008C4127"/>
    <w:rsid w:val="008C4177"/>
    <w:rsid w:val="008C462A"/>
    <w:rsid w:val="008C4BE6"/>
    <w:rsid w:val="008C516A"/>
    <w:rsid w:val="008C56D9"/>
    <w:rsid w:val="008C5830"/>
    <w:rsid w:val="008C5BE1"/>
    <w:rsid w:val="008C6F65"/>
    <w:rsid w:val="008C7902"/>
    <w:rsid w:val="008D0033"/>
    <w:rsid w:val="008D06CB"/>
    <w:rsid w:val="008D0B72"/>
    <w:rsid w:val="008D1ABA"/>
    <w:rsid w:val="008D1D0F"/>
    <w:rsid w:val="008D3632"/>
    <w:rsid w:val="008D38F9"/>
    <w:rsid w:val="008D394F"/>
    <w:rsid w:val="008D4803"/>
    <w:rsid w:val="008D5D52"/>
    <w:rsid w:val="008D6683"/>
    <w:rsid w:val="008D74B8"/>
    <w:rsid w:val="008E0211"/>
    <w:rsid w:val="008E1505"/>
    <w:rsid w:val="008E233B"/>
    <w:rsid w:val="008E2880"/>
    <w:rsid w:val="008E2DEE"/>
    <w:rsid w:val="008E40E6"/>
    <w:rsid w:val="008E5968"/>
    <w:rsid w:val="008E6FDA"/>
    <w:rsid w:val="008E74CD"/>
    <w:rsid w:val="008F0814"/>
    <w:rsid w:val="008F0EF7"/>
    <w:rsid w:val="008F13EC"/>
    <w:rsid w:val="008F1E62"/>
    <w:rsid w:val="008F21AD"/>
    <w:rsid w:val="008F3A39"/>
    <w:rsid w:val="008F43CB"/>
    <w:rsid w:val="008F5852"/>
    <w:rsid w:val="008F5E25"/>
    <w:rsid w:val="008F655A"/>
    <w:rsid w:val="008F6EDC"/>
    <w:rsid w:val="008F6EEF"/>
    <w:rsid w:val="00900137"/>
    <w:rsid w:val="00900483"/>
    <w:rsid w:val="00901F5F"/>
    <w:rsid w:val="00902A32"/>
    <w:rsid w:val="00902D76"/>
    <w:rsid w:val="00903019"/>
    <w:rsid w:val="00903162"/>
    <w:rsid w:val="009034FA"/>
    <w:rsid w:val="0090389A"/>
    <w:rsid w:val="00904CB0"/>
    <w:rsid w:val="009060C3"/>
    <w:rsid w:val="009067CA"/>
    <w:rsid w:val="009067D3"/>
    <w:rsid w:val="00906AB6"/>
    <w:rsid w:val="00907E7F"/>
    <w:rsid w:val="009115F9"/>
    <w:rsid w:val="0091392D"/>
    <w:rsid w:val="009139EC"/>
    <w:rsid w:val="00913E0B"/>
    <w:rsid w:val="0091451E"/>
    <w:rsid w:val="0091635D"/>
    <w:rsid w:val="009164FF"/>
    <w:rsid w:val="00916FAE"/>
    <w:rsid w:val="009203C0"/>
    <w:rsid w:val="00920F61"/>
    <w:rsid w:val="0092122A"/>
    <w:rsid w:val="009215B5"/>
    <w:rsid w:val="009220C5"/>
    <w:rsid w:val="00922E76"/>
    <w:rsid w:val="00924EC0"/>
    <w:rsid w:val="00926D25"/>
    <w:rsid w:val="00926F27"/>
    <w:rsid w:val="00927259"/>
    <w:rsid w:val="00927541"/>
    <w:rsid w:val="00927D27"/>
    <w:rsid w:val="00930028"/>
    <w:rsid w:val="009307AB"/>
    <w:rsid w:val="009313E8"/>
    <w:rsid w:val="00932C7D"/>
    <w:rsid w:val="00933EFF"/>
    <w:rsid w:val="00935045"/>
    <w:rsid w:val="00936287"/>
    <w:rsid w:val="00936CB0"/>
    <w:rsid w:val="00936EB4"/>
    <w:rsid w:val="00937B63"/>
    <w:rsid w:val="00940A89"/>
    <w:rsid w:val="00943265"/>
    <w:rsid w:val="0094367A"/>
    <w:rsid w:val="00943C90"/>
    <w:rsid w:val="00943CDB"/>
    <w:rsid w:val="00944180"/>
    <w:rsid w:val="00944495"/>
    <w:rsid w:val="009447F8"/>
    <w:rsid w:val="00944C54"/>
    <w:rsid w:val="00944DC5"/>
    <w:rsid w:val="00945749"/>
    <w:rsid w:val="0094740A"/>
    <w:rsid w:val="00950203"/>
    <w:rsid w:val="0095020D"/>
    <w:rsid w:val="009507C6"/>
    <w:rsid w:val="009507F6"/>
    <w:rsid w:val="00951232"/>
    <w:rsid w:val="00951607"/>
    <w:rsid w:val="00953696"/>
    <w:rsid w:val="009537AE"/>
    <w:rsid w:val="00953D9E"/>
    <w:rsid w:val="00954EE3"/>
    <w:rsid w:val="009557B8"/>
    <w:rsid w:val="00955C62"/>
    <w:rsid w:val="00956872"/>
    <w:rsid w:val="00956B1F"/>
    <w:rsid w:val="00957390"/>
    <w:rsid w:val="0095770B"/>
    <w:rsid w:val="009578CA"/>
    <w:rsid w:val="00960AA3"/>
    <w:rsid w:val="00960B07"/>
    <w:rsid w:val="00961363"/>
    <w:rsid w:val="00961567"/>
    <w:rsid w:val="00961AAB"/>
    <w:rsid w:val="00962963"/>
    <w:rsid w:val="00964458"/>
    <w:rsid w:val="00964AF2"/>
    <w:rsid w:val="00965112"/>
    <w:rsid w:val="00965ABE"/>
    <w:rsid w:val="00965D0B"/>
    <w:rsid w:val="00965E24"/>
    <w:rsid w:val="00966986"/>
    <w:rsid w:val="009674A2"/>
    <w:rsid w:val="00967FC0"/>
    <w:rsid w:val="00971524"/>
    <w:rsid w:val="0097184A"/>
    <w:rsid w:val="00971CC3"/>
    <w:rsid w:val="0097240E"/>
    <w:rsid w:val="00972521"/>
    <w:rsid w:val="00972A16"/>
    <w:rsid w:val="00972AF1"/>
    <w:rsid w:val="0097419D"/>
    <w:rsid w:val="0097522B"/>
    <w:rsid w:val="00975262"/>
    <w:rsid w:val="00975667"/>
    <w:rsid w:val="0097597F"/>
    <w:rsid w:val="00975BF5"/>
    <w:rsid w:val="0097660B"/>
    <w:rsid w:val="00977338"/>
    <w:rsid w:val="00977BBE"/>
    <w:rsid w:val="00980B6E"/>
    <w:rsid w:val="0098125E"/>
    <w:rsid w:val="00981512"/>
    <w:rsid w:val="00982702"/>
    <w:rsid w:val="009835A6"/>
    <w:rsid w:val="00984759"/>
    <w:rsid w:val="0098497C"/>
    <w:rsid w:val="00984B94"/>
    <w:rsid w:val="00985FE7"/>
    <w:rsid w:val="009864A2"/>
    <w:rsid w:val="0098691B"/>
    <w:rsid w:val="00986E57"/>
    <w:rsid w:val="00987339"/>
    <w:rsid w:val="00987A08"/>
    <w:rsid w:val="00990081"/>
    <w:rsid w:val="00991766"/>
    <w:rsid w:val="009917CF"/>
    <w:rsid w:val="009937D3"/>
    <w:rsid w:val="009943FC"/>
    <w:rsid w:val="00994417"/>
    <w:rsid w:val="00994839"/>
    <w:rsid w:val="00995131"/>
    <w:rsid w:val="00995A93"/>
    <w:rsid w:val="00995D0E"/>
    <w:rsid w:val="009970A9"/>
    <w:rsid w:val="009976CC"/>
    <w:rsid w:val="009A02D8"/>
    <w:rsid w:val="009A08C7"/>
    <w:rsid w:val="009A094C"/>
    <w:rsid w:val="009A0CA1"/>
    <w:rsid w:val="009A2F6C"/>
    <w:rsid w:val="009A382E"/>
    <w:rsid w:val="009A427F"/>
    <w:rsid w:val="009A4551"/>
    <w:rsid w:val="009A4EBF"/>
    <w:rsid w:val="009A56D4"/>
    <w:rsid w:val="009A5F4C"/>
    <w:rsid w:val="009A6528"/>
    <w:rsid w:val="009A6B3D"/>
    <w:rsid w:val="009A6D59"/>
    <w:rsid w:val="009A70CD"/>
    <w:rsid w:val="009A7496"/>
    <w:rsid w:val="009A7E1A"/>
    <w:rsid w:val="009B0C1A"/>
    <w:rsid w:val="009B10F8"/>
    <w:rsid w:val="009B1615"/>
    <w:rsid w:val="009B286C"/>
    <w:rsid w:val="009B2A33"/>
    <w:rsid w:val="009B3102"/>
    <w:rsid w:val="009B44EB"/>
    <w:rsid w:val="009B49A3"/>
    <w:rsid w:val="009B553D"/>
    <w:rsid w:val="009B61EB"/>
    <w:rsid w:val="009B6C61"/>
    <w:rsid w:val="009B6F7C"/>
    <w:rsid w:val="009C0346"/>
    <w:rsid w:val="009C19FA"/>
    <w:rsid w:val="009C1F7C"/>
    <w:rsid w:val="009C3783"/>
    <w:rsid w:val="009C3AF0"/>
    <w:rsid w:val="009C4293"/>
    <w:rsid w:val="009C4862"/>
    <w:rsid w:val="009C599A"/>
    <w:rsid w:val="009C5DCC"/>
    <w:rsid w:val="009C65DF"/>
    <w:rsid w:val="009C6B3F"/>
    <w:rsid w:val="009C7256"/>
    <w:rsid w:val="009C7B65"/>
    <w:rsid w:val="009C7CE8"/>
    <w:rsid w:val="009C7FB3"/>
    <w:rsid w:val="009D0251"/>
    <w:rsid w:val="009D08DD"/>
    <w:rsid w:val="009D0A50"/>
    <w:rsid w:val="009D0E63"/>
    <w:rsid w:val="009D183C"/>
    <w:rsid w:val="009D1A82"/>
    <w:rsid w:val="009D1F35"/>
    <w:rsid w:val="009D226A"/>
    <w:rsid w:val="009D2906"/>
    <w:rsid w:val="009D2AE9"/>
    <w:rsid w:val="009D2B01"/>
    <w:rsid w:val="009D2F1A"/>
    <w:rsid w:val="009D4433"/>
    <w:rsid w:val="009D46ED"/>
    <w:rsid w:val="009D618E"/>
    <w:rsid w:val="009D6ED9"/>
    <w:rsid w:val="009D799F"/>
    <w:rsid w:val="009E1094"/>
    <w:rsid w:val="009E1D24"/>
    <w:rsid w:val="009E23EE"/>
    <w:rsid w:val="009E2E94"/>
    <w:rsid w:val="009E4484"/>
    <w:rsid w:val="009E4591"/>
    <w:rsid w:val="009E4B82"/>
    <w:rsid w:val="009E50F4"/>
    <w:rsid w:val="009E5153"/>
    <w:rsid w:val="009E5C3B"/>
    <w:rsid w:val="009E6AD1"/>
    <w:rsid w:val="009F103A"/>
    <w:rsid w:val="009F1634"/>
    <w:rsid w:val="009F19F5"/>
    <w:rsid w:val="009F1A94"/>
    <w:rsid w:val="009F1CC9"/>
    <w:rsid w:val="009F2E85"/>
    <w:rsid w:val="009F36D6"/>
    <w:rsid w:val="009F3E39"/>
    <w:rsid w:val="009F4362"/>
    <w:rsid w:val="009F4795"/>
    <w:rsid w:val="009F4804"/>
    <w:rsid w:val="009F5081"/>
    <w:rsid w:val="009F5377"/>
    <w:rsid w:val="009F5394"/>
    <w:rsid w:val="009F59F0"/>
    <w:rsid w:val="009F5B2C"/>
    <w:rsid w:val="009F601E"/>
    <w:rsid w:val="009F6302"/>
    <w:rsid w:val="009F6B28"/>
    <w:rsid w:val="009F7BCE"/>
    <w:rsid w:val="00A00FA6"/>
    <w:rsid w:val="00A01088"/>
    <w:rsid w:val="00A015FE"/>
    <w:rsid w:val="00A0190C"/>
    <w:rsid w:val="00A01F2E"/>
    <w:rsid w:val="00A03850"/>
    <w:rsid w:val="00A03B1F"/>
    <w:rsid w:val="00A0498F"/>
    <w:rsid w:val="00A04C5B"/>
    <w:rsid w:val="00A04F09"/>
    <w:rsid w:val="00A05E32"/>
    <w:rsid w:val="00A06043"/>
    <w:rsid w:val="00A06534"/>
    <w:rsid w:val="00A06AFB"/>
    <w:rsid w:val="00A078AF"/>
    <w:rsid w:val="00A079DB"/>
    <w:rsid w:val="00A07BF4"/>
    <w:rsid w:val="00A07D86"/>
    <w:rsid w:val="00A1002D"/>
    <w:rsid w:val="00A101E6"/>
    <w:rsid w:val="00A101E9"/>
    <w:rsid w:val="00A10B46"/>
    <w:rsid w:val="00A11115"/>
    <w:rsid w:val="00A111C5"/>
    <w:rsid w:val="00A1298D"/>
    <w:rsid w:val="00A148F5"/>
    <w:rsid w:val="00A1603E"/>
    <w:rsid w:val="00A1699A"/>
    <w:rsid w:val="00A16E13"/>
    <w:rsid w:val="00A16E35"/>
    <w:rsid w:val="00A17B71"/>
    <w:rsid w:val="00A2062A"/>
    <w:rsid w:val="00A20B3E"/>
    <w:rsid w:val="00A20FD5"/>
    <w:rsid w:val="00A21296"/>
    <w:rsid w:val="00A21632"/>
    <w:rsid w:val="00A21A6A"/>
    <w:rsid w:val="00A21B62"/>
    <w:rsid w:val="00A21B81"/>
    <w:rsid w:val="00A21F94"/>
    <w:rsid w:val="00A220D1"/>
    <w:rsid w:val="00A226E5"/>
    <w:rsid w:val="00A22BCD"/>
    <w:rsid w:val="00A238A3"/>
    <w:rsid w:val="00A244B8"/>
    <w:rsid w:val="00A24899"/>
    <w:rsid w:val="00A24CFC"/>
    <w:rsid w:val="00A25849"/>
    <w:rsid w:val="00A258CE"/>
    <w:rsid w:val="00A26A9A"/>
    <w:rsid w:val="00A26DD0"/>
    <w:rsid w:val="00A27A13"/>
    <w:rsid w:val="00A30457"/>
    <w:rsid w:val="00A308BC"/>
    <w:rsid w:val="00A30F47"/>
    <w:rsid w:val="00A30FC4"/>
    <w:rsid w:val="00A31B5E"/>
    <w:rsid w:val="00A3263B"/>
    <w:rsid w:val="00A32FB1"/>
    <w:rsid w:val="00A32FE0"/>
    <w:rsid w:val="00A33332"/>
    <w:rsid w:val="00A3368D"/>
    <w:rsid w:val="00A33B88"/>
    <w:rsid w:val="00A33C24"/>
    <w:rsid w:val="00A34753"/>
    <w:rsid w:val="00A35DC5"/>
    <w:rsid w:val="00A3673D"/>
    <w:rsid w:val="00A37B56"/>
    <w:rsid w:val="00A40E89"/>
    <w:rsid w:val="00A41760"/>
    <w:rsid w:val="00A417B9"/>
    <w:rsid w:val="00A4235B"/>
    <w:rsid w:val="00A42BBD"/>
    <w:rsid w:val="00A42FDB"/>
    <w:rsid w:val="00A4393E"/>
    <w:rsid w:val="00A440A3"/>
    <w:rsid w:val="00A45231"/>
    <w:rsid w:val="00A45408"/>
    <w:rsid w:val="00A45B3E"/>
    <w:rsid w:val="00A46C58"/>
    <w:rsid w:val="00A47342"/>
    <w:rsid w:val="00A47570"/>
    <w:rsid w:val="00A476AA"/>
    <w:rsid w:val="00A47958"/>
    <w:rsid w:val="00A47E89"/>
    <w:rsid w:val="00A505C3"/>
    <w:rsid w:val="00A50940"/>
    <w:rsid w:val="00A51A35"/>
    <w:rsid w:val="00A51A41"/>
    <w:rsid w:val="00A52F76"/>
    <w:rsid w:val="00A53156"/>
    <w:rsid w:val="00A5338D"/>
    <w:rsid w:val="00A53A00"/>
    <w:rsid w:val="00A54EAA"/>
    <w:rsid w:val="00A56FCA"/>
    <w:rsid w:val="00A5701C"/>
    <w:rsid w:val="00A57286"/>
    <w:rsid w:val="00A574C9"/>
    <w:rsid w:val="00A60788"/>
    <w:rsid w:val="00A60CD3"/>
    <w:rsid w:val="00A61017"/>
    <w:rsid w:val="00A61B27"/>
    <w:rsid w:val="00A621D1"/>
    <w:rsid w:val="00A6283C"/>
    <w:rsid w:val="00A62DBF"/>
    <w:rsid w:val="00A6359C"/>
    <w:rsid w:val="00A635A3"/>
    <w:rsid w:val="00A6460B"/>
    <w:rsid w:val="00A6495E"/>
    <w:rsid w:val="00A65E2A"/>
    <w:rsid w:val="00A661C0"/>
    <w:rsid w:val="00A662D6"/>
    <w:rsid w:val="00A66A2F"/>
    <w:rsid w:val="00A66EA1"/>
    <w:rsid w:val="00A673C9"/>
    <w:rsid w:val="00A713F0"/>
    <w:rsid w:val="00A729B5"/>
    <w:rsid w:val="00A73042"/>
    <w:rsid w:val="00A7373A"/>
    <w:rsid w:val="00A73AB3"/>
    <w:rsid w:val="00A74A6F"/>
    <w:rsid w:val="00A75A25"/>
    <w:rsid w:val="00A774A4"/>
    <w:rsid w:val="00A823EB"/>
    <w:rsid w:val="00A8335F"/>
    <w:rsid w:val="00A83E25"/>
    <w:rsid w:val="00A84355"/>
    <w:rsid w:val="00A847C7"/>
    <w:rsid w:val="00A86575"/>
    <w:rsid w:val="00A86C03"/>
    <w:rsid w:val="00A86F3C"/>
    <w:rsid w:val="00A87265"/>
    <w:rsid w:val="00A8726A"/>
    <w:rsid w:val="00A87486"/>
    <w:rsid w:val="00A879EE"/>
    <w:rsid w:val="00A90D44"/>
    <w:rsid w:val="00A92092"/>
    <w:rsid w:val="00A92103"/>
    <w:rsid w:val="00A9387D"/>
    <w:rsid w:val="00A93B7D"/>
    <w:rsid w:val="00A93D81"/>
    <w:rsid w:val="00A942E9"/>
    <w:rsid w:val="00A959A4"/>
    <w:rsid w:val="00A95D8C"/>
    <w:rsid w:val="00A95ED8"/>
    <w:rsid w:val="00A95F56"/>
    <w:rsid w:val="00A962C8"/>
    <w:rsid w:val="00A96FFC"/>
    <w:rsid w:val="00A97C56"/>
    <w:rsid w:val="00AA198E"/>
    <w:rsid w:val="00AA1A9A"/>
    <w:rsid w:val="00AA1C62"/>
    <w:rsid w:val="00AA1E1C"/>
    <w:rsid w:val="00AA24AB"/>
    <w:rsid w:val="00AA3016"/>
    <w:rsid w:val="00AA3291"/>
    <w:rsid w:val="00AA3755"/>
    <w:rsid w:val="00AA3C3B"/>
    <w:rsid w:val="00AA5AE4"/>
    <w:rsid w:val="00AB13E8"/>
    <w:rsid w:val="00AB160F"/>
    <w:rsid w:val="00AB1ACF"/>
    <w:rsid w:val="00AB22CB"/>
    <w:rsid w:val="00AB29CF"/>
    <w:rsid w:val="00AB383F"/>
    <w:rsid w:val="00AB41BF"/>
    <w:rsid w:val="00AB477B"/>
    <w:rsid w:val="00AB56C1"/>
    <w:rsid w:val="00AB6108"/>
    <w:rsid w:val="00AB7590"/>
    <w:rsid w:val="00AB773D"/>
    <w:rsid w:val="00AB7E10"/>
    <w:rsid w:val="00AC05DC"/>
    <w:rsid w:val="00AC10A8"/>
    <w:rsid w:val="00AC11D6"/>
    <w:rsid w:val="00AC1239"/>
    <w:rsid w:val="00AC1E73"/>
    <w:rsid w:val="00AC25EA"/>
    <w:rsid w:val="00AC2664"/>
    <w:rsid w:val="00AC29C8"/>
    <w:rsid w:val="00AC2B05"/>
    <w:rsid w:val="00AC2B8E"/>
    <w:rsid w:val="00AC2F63"/>
    <w:rsid w:val="00AC3CAB"/>
    <w:rsid w:val="00AC3DB2"/>
    <w:rsid w:val="00AC4CE6"/>
    <w:rsid w:val="00AC52F1"/>
    <w:rsid w:val="00AC56E5"/>
    <w:rsid w:val="00AC580B"/>
    <w:rsid w:val="00AC6201"/>
    <w:rsid w:val="00AC730F"/>
    <w:rsid w:val="00AC7803"/>
    <w:rsid w:val="00AC7F21"/>
    <w:rsid w:val="00AC7FF3"/>
    <w:rsid w:val="00AD0C17"/>
    <w:rsid w:val="00AD2237"/>
    <w:rsid w:val="00AD27C0"/>
    <w:rsid w:val="00AD2A7D"/>
    <w:rsid w:val="00AD486D"/>
    <w:rsid w:val="00AD4E04"/>
    <w:rsid w:val="00AD4EB0"/>
    <w:rsid w:val="00AD5C91"/>
    <w:rsid w:val="00AD628F"/>
    <w:rsid w:val="00AD7FBB"/>
    <w:rsid w:val="00AE01FE"/>
    <w:rsid w:val="00AE0981"/>
    <w:rsid w:val="00AE0CFD"/>
    <w:rsid w:val="00AE1B59"/>
    <w:rsid w:val="00AE1B60"/>
    <w:rsid w:val="00AE1DCE"/>
    <w:rsid w:val="00AE26A3"/>
    <w:rsid w:val="00AE2745"/>
    <w:rsid w:val="00AE3FBB"/>
    <w:rsid w:val="00AE480E"/>
    <w:rsid w:val="00AE4E12"/>
    <w:rsid w:val="00AE5060"/>
    <w:rsid w:val="00AE59FD"/>
    <w:rsid w:val="00AE618B"/>
    <w:rsid w:val="00AE64E3"/>
    <w:rsid w:val="00AE6662"/>
    <w:rsid w:val="00AE6B38"/>
    <w:rsid w:val="00AE73DF"/>
    <w:rsid w:val="00AE7AAF"/>
    <w:rsid w:val="00AE7AE8"/>
    <w:rsid w:val="00AE7F68"/>
    <w:rsid w:val="00AE7FD7"/>
    <w:rsid w:val="00AF096D"/>
    <w:rsid w:val="00AF0A7D"/>
    <w:rsid w:val="00AF1DCF"/>
    <w:rsid w:val="00AF27B6"/>
    <w:rsid w:val="00AF2A62"/>
    <w:rsid w:val="00AF2AB3"/>
    <w:rsid w:val="00AF3C55"/>
    <w:rsid w:val="00AF529D"/>
    <w:rsid w:val="00AF574D"/>
    <w:rsid w:val="00AF6789"/>
    <w:rsid w:val="00AF697F"/>
    <w:rsid w:val="00AF6FA6"/>
    <w:rsid w:val="00AF73E8"/>
    <w:rsid w:val="00AF766F"/>
    <w:rsid w:val="00AF7AD1"/>
    <w:rsid w:val="00AF7F8E"/>
    <w:rsid w:val="00B006AF"/>
    <w:rsid w:val="00B006B4"/>
    <w:rsid w:val="00B01E70"/>
    <w:rsid w:val="00B0261C"/>
    <w:rsid w:val="00B02695"/>
    <w:rsid w:val="00B02D5D"/>
    <w:rsid w:val="00B03696"/>
    <w:rsid w:val="00B04399"/>
    <w:rsid w:val="00B044E7"/>
    <w:rsid w:val="00B04CAC"/>
    <w:rsid w:val="00B04DF6"/>
    <w:rsid w:val="00B05A92"/>
    <w:rsid w:val="00B067B7"/>
    <w:rsid w:val="00B06CA2"/>
    <w:rsid w:val="00B06F6F"/>
    <w:rsid w:val="00B07AD6"/>
    <w:rsid w:val="00B07EDD"/>
    <w:rsid w:val="00B102F4"/>
    <w:rsid w:val="00B103C9"/>
    <w:rsid w:val="00B10D05"/>
    <w:rsid w:val="00B11983"/>
    <w:rsid w:val="00B14486"/>
    <w:rsid w:val="00B145EF"/>
    <w:rsid w:val="00B14FD4"/>
    <w:rsid w:val="00B15312"/>
    <w:rsid w:val="00B1552D"/>
    <w:rsid w:val="00B15A22"/>
    <w:rsid w:val="00B15F71"/>
    <w:rsid w:val="00B164D0"/>
    <w:rsid w:val="00B16A83"/>
    <w:rsid w:val="00B16ABF"/>
    <w:rsid w:val="00B17298"/>
    <w:rsid w:val="00B215B0"/>
    <w:rsid w:val="00B22D6B"/>
    <w:rsid w:val="00B241D1"/>
    <w:rsid w:val="00B24BE3"/>
    <w:rsid w:val="00B24C79"/>
    <w:rsid w:val="00B277EB"/>
    <w:rsid w:val="00B30378"/>
    <w:rsid w:val="00B30480"/>
    <w:rsid w:val="00B30D9A"/>
    <w:rsid w:val="00B30F7E"/>
    <w:rsid w:val="00B314B8"/>
    <w:rsid w:val="00B31FC9"/>
    <w:rsid w:val="00B32401"/>
    <w:rsid w:val="00B3255E"/>
    <w:rsid w:val="00B331C9"/>
    <w:rsid w:val="00B332E5"/>
    <w:rsid w:val="00B33A30"/>
    <w:rsid w:val="00B3403E"/>
    <w:rsid w:val="00B34DAD"/>
    <w:rsid w:val="00B35577"/>
    <w:rsid w:val="00B35B9E"/>
    <w:rsid w:val="00B35BC2"/>
    <w:rsid w:val="00B366C8"/>
    <w:rsid w:val="00B36D07"/>
    <w:rsid w:val="00B37103"/>
    <w:rsid w:val="00B37A18"/>
    <w:rsid w:val="00B37AF1"/>
    <w:rsid w:val="00B41D78"/>
    <w:rsid w:val="00B41EA7"/>
    <w:rsid w:val="00B42DD5"/>
    <w:rsid w:val="00B433DD"/>
    <w:rsid w:val="00B43F18"/>
    <w:rsid w:val="00B4426F"/>
    <w:rsid w:val="00B44AD4"/>
    <w:rsid w:val="00B44B35"/>
    <w:rsid w:val="00B44C97"/>
    <w:rsid w:val="00B45232"/>
    <w:rsid w:val="00B454DD"/>
    <w:rsid w:val="00B46E24"/>
    <w:rsid w:val="00B475D7"/>
    <w:rsid w:val="00B47DD4"/>
    <w:rsid w:val="00B51415"/>
    <w:rsid w:val="00B51A63"/>
    <w:rsid w:val="00B522F4"/>
    <w:rsid w:val="00B52C2B"/>
    <w:rsid w:val="00B52FDA"/>
    <w:rsid w:val="00B5313B"/>
    <w:rsid w:val="00B5330C"/>
    <w:rsid w:val="00B53D61"/>
    <w:rsid w:val="00B54434"/>
    <w:rsid w:val="00B5553B"/>
    <w:rsid w:val="00B559A2"/>
    <w:rsid w:val="00B56404"/>
    <w:rsid w:val="00B56A00"/>
    <w:rsid w:val="00B56BC4"/>
    <w:rsid w:val="00B576B9"/>
    <w:rsid w:val="00B60660"/>
    <w:rsid w:val="00B61579"/>
    <w:rsid w:val="00B635E2"/>
    <w:rsid w:val="00B63795"/>
    <w:rsid w:val="00B63A0E"/>
    <w:rsid w:val="00B63E7D"/>
    <w:rsid w:val="00B63EE2"/>
    <w:rsid w:val="00B64459"/>
    <w:rsid w:val="00B65F49"/>
    <w:rsid w:val="00B66002"/>
    <w:rsid w:val="00B66116"/>
    <w:rsid w:val="00B66682"/>
    <w:rsid w:val="00B6699B"/>
    <w:rsid w:val="00B67092"/>
    <w:rsid w:val="00B70525"/>
    <w:rsid w:val="00B70778"/>
    <w:rsid w:val="00B716BE"/>
    <w:rsid w:val="00B71A7A"/>
    <w:rsid w:val="00B71A99"/>
    <w:rsid w:val="00B71D3A"/>
    <w:rsid w:val="00B71E23"/>
    <w:rsid w:val="00B7235C"/>
    <w:rsid w:val="00B72608"/>
    <w:rsid w:val="00B72B57"/>
    <w:rsid w:val="00B731CB"/>
    <w:rsid w:val="00B7409E"/>
    <w:rsid w:val="00B74CB6"/>
    <w:rsid w:val="00B750BB"/>
    <w:rsid w:val="00B7622D"/>
    <w:rsid w:val="00B7657C"/>
    <w:rsid w:val="00B76FF6"/>
    <w:rsid w:val="00B7756A"/>
    <w:rsid w:val="00B80585"/>
    <w:rsid w:val="00B80F49"/>
    <w:rsid w:val="00B821C7"/>
    <w:rsid w:val="00B83793"/>
    <w:rsid w:val="00B83A1A"/>
    <w:rsid w:val="00B859CB"/>
    <w:rsid w:val="00B85CFC"/>
    <w:rsid w:val="00B8749A"/>
    <w:rsid w:val="00B877AC"/>
    <w:rsid w:val="00B878A4"/>
    <w:rsid w:val="00B916F1"/>
    <w:rsid w:val="00B9218F"/>
    <w:rsid w:val="00B92DF5"/>
    <w:rsid w:val="00B93067"/>
    <w:rsid w:val="00B935B9"/>
    <w:rsid w:val="00B93A69"/>
    <w:rsid w:val="00B93D01"/>
    <w:rsid w:val="00B942D1"/>
    <w:rsid w:val="00B952AE"/>
    <w:rsid w:val="00B95FA8"/>
    <w:rsid w:val="00B96A47"/>
    <w:rsid w:val="00B96C57"/>
    <w:rsid w:val="00B96D1B"/>
    <w:rsid w:val="00B96EEB"/>
    <w:rsid w:val="00B97350"/>
    <w:rsid w:val="00B976EE"/>
    <w:rsid w:val="00B97982"/>
    <w:rsid w:val="00B97A63"/>
    <w:rsid w:val="00B97F8D"/>
    <w:rsid w:val="00BA2118"/>
    <w:rsid w:val="00BA2AC4"/>
    <w:rsid w:val="00BA2C7E"/>
    <w:rsid w:val="00BA2E99"/>
    <w:rsid w:val="00BA2F04"/>
    <w:rsid w:val="00BA3368"/>
    <w:rsid w:val="00BA4B76"/>
    <w:rsid w:val="00BA587F"/>
    <w:rsid w:val="00BA5AC7"/>
    <w:rsid w:val="00BA5CBB"/>
    <w:rsid w:val="00BA5ECE"/>
    <w:rsid w:val="00BA65CD"/>
    <w:rsid w:val="00BA68D2"/>
    <w:rsid w:val="00BA6A0E"/>
    <w:rsid w:val="00BA6B20"/>
    <w:rsid w:val="00BA7420"/>
    <w:rsid w:val="00BB022B"/>
    <w:rsid w:val="00BB05D0"/>
    <w:rsid w:val="00BB0FDD"/>
    <w:rsid w:val="00BB1611"/>
    <w:rsid w:val="00BB1E28"/>
    <w:rsid w:val="00BB220D"/>
    <w:rsid w:val="00BB350F"/>
    <w:rsid w:val="00BB3D5C"/>
    <w:rsid w:val="00BB49C9"/>
    <w:rsid w:val="00BB592B"/>
    <w:rsid w:val="00BB6283"/>
    <w:rsid w:val="00BB675F"/>
    <w:rsid w:val="00BB7EAA"/>
    <w:rsid w:val="00BC038A"/>
    <w:rsid w:val="00BC1183"/>
    <w:rsid w:val="00BC1560"/>
    <w:rsid w:val="00BC1789"/>
    <w:rsid w:val="00BC1A45"/>
    <w:rsid w:val="00BC2270"/>
    <w:rsid w:val="00BC34A4"/>
    <w:rsid w:val="00BC375E"/>
    <w:rsid w:val="00BC4109"/>
    <w:rsid w:val="00BC4123"/>
    <w:rsid w:val="00BC4632"/>
    <w:rsid w:val="00BC4DF0"/>
    <w:rsid w:val="00BC4EBD"/>
    <w:rsid w:val="00BC4F0B"/>
    <w:rsid w:val="00BC587E"/>
    <w:rsid w:val="00BC5891"/>
    <w:rsid w:val="00BC5F68"/>
    <w:rsid w:val="00BC62C0"/>
    <w:rsid w:val="00BC67BA"/>
    <w:rsid w:val="00BC6B75"/>
    <w:rsid w:val="00BC6C5F"/>
    <w:rsid w:val="00BC6CA7"/>
    <w:rsid w:val="00BC6CC8"/>
    <w:rsid w:val="00BC7125"/>
    <w:rsid w:val="00BC733C"/>
    <w:rsid w:val="00BC7BC7"/>
    <w:rsid w:val="00BD0447"/>
    <w:rsid w:val="00BD047B"/>
    <w:rsid w:val="00BD11E0"/>
    <w:rsid w:val="00BD1587"/>
    <w:rsid w:val="00BD1F52"/>
    <w:rsid w:val="00BD25EA"/>
    <w:rsid w:val="00BD2724"/>
    <w:rsid w:val="00BD27CA"/>
    <w:rsid w:val="00BD2F63"/>
    <w:rsid w:val="00BD32AE"/>
    <w:rsid w:val="00BD32D1"/>
    <w:rsid w:val="00BD3ECB"/>
    <w:rsid w:val="00BD440E"/>
    <w:rsid w:val="00BD45FB"/>
    <w:rsid w:val="00BD46B2"/>
    <w:rsid w:val="00BD55B0"/>
    <w:rsid w:val="00BD5B55"/>
    <w:rsid w:val="00BD5D1B"/>
    <w:rsid w:val="00BD5FF6"/>
    <w:rsid w:val="00BD6B35"/>
    <w:rsid w:val="00BD7086"/>
    <w:rsid w:val="00BD72CF"/>
    <w:rsid w:val="00BE14FC"/>
    <w:rsid w:val="00BE227B"/>
    <w:rsid w:val="00BE2371"/>
    <w:rsid w:val="00BE25F0"/>
    <w:rsid w:val="00BE2687"/>
    <w:rsid w:val="00BE3DFD"/>
    <w:rsid w:val="00BE3E9F"/>
    <w:rsid w:val="00BE4B08"/>
    <w:rsid w:val="00BE62A0"/>
    <w:rsid w:val="00BE67E4"/>
    <w:rsid w:val="00BE75DA"/>
    <w:rsid w:val="00BE7A6C"/>
    <w:rsid w:val="00BF0123"/>
    <w:rsid w:val="00BF02A1"/>
    <w:rsid w:val="00BF02F7"/>
    <w:rsid w:val="00BF1818"/>
    <w:rsid w:val="00BF242F"/>
    <w:rsid w:val="00BF29D1"/>
    <w:rsid w:val="00BF2F90"/>
    <w:rsid w:val="00BF3EFF"/>
    <w:rsid w:val="00BF46C8"/>
    <w:rsid w:val="00BF4A1E"/>
    <w:rsid w:val="00BF4F46"/>
    <w:rsid w:val="00BF54B0"/>
    <w:rsid w:val="00BF54EE"/>
    <w:rsid w:val="00BF57CD"/>
    <w:rsid w:val="00BF5F3E"/>
    <w:rsid w:val="00BF6A0B"/>
    <w:rsid w:val="00BF6F76"/>
    <w:rsid w:val="00BF72E8"/>
    <w:rsid w:val="00BF74FA"/>
    <w:rsid w:val="00C0053F"/>
    <w:rsid w:val="00C00648"/>
    <w:rsid w:val="00C006B3"/>
    <w:rsid w:val="00C0171D"/>
    <w:rsid w:val="00C025DB"/>
    <w:rsid w:val="00C05E90"/>
    <w:rsid w:val="00C0763A"/>
    <w:rsid w:val="00C07943"/>
    <w:rsid w:val="00C10940"/>
    <w:rsid w:val="00C1094C"/>
    <w:rsid w:val="00C11A0E"/>
    <w:rsid w:val="00C126B1"/>
    <w:rsid w:val="00C12C02"/>
    <w:rsid w:val="00C12D2E"/>
    <w:rsid w:val="00C13879"/>
    <w:rsid w:val="00C13DCC"/>
    <w:rsid w:val="00C14087"/>
    <w:rsid w:val="00C15852"/>
    <w:rsid w:val="00C1624F"/>
    <w:rsid w:val="00C1662D"/>
    <w:rsid w:val="00C16D41"/>
    <w:rsid w:val="00C17B64"/>
    <w:rsid w:val="00C17C9F"/>
    <w:rsid w:val="00C17CBE"/>
    <w:rsid w:val="00C17D14"/>
    <w:rsid w:val="00C209C4"/>
    <w:rsid w:val="00C21852"/>
    <w:rsid w:val="00C21862"/>
    <w:rsid w:val="00C24248"/>
    <w:rsid w:val="00C242C0"/>
    <w:rsid w:val="00C24F1C"/>
    <w:rsid w:val="00C250FF"/>
    <w:rsid w:val="00C253F9"/>
    <w:rsid w:val="00C256C5"/>
    <w:rsid w:val="00C25E2C"/>
    <w:rsid w:val="00C26265"/>
    <w:rsid w:val="00C26954"/>
    <w:rsid w:val="00C273D1"/>
    <w:rsid w:val="00C30210"/>
    <w:rsid w:val="00C3039F"/>
    <w:rsid w:val="00C30842"/>
    <w:rsid w:val="00C3120D"/>
    <w:rsid w:val="00C312E4"/>
    <w:rsid w:val="00C31A55"/>
    <w:rsid w:val="00C31FBD"/>
    <w:rsid w:val="00C321F3"/>
    <w:rsid w:val="00C32D10"/>
    <w:rsid w:val="00C33386"/>
    <w:rsid w:val="00C341C6"/>
    <w:rsid w:val="00C34304"/>
    <w:rsid w:val="00C34472"/>
    <w:rsid w:val="00C355EA"/>
    <w:rsid w:val="00C3567D"/>
    <w:rsid w:val="00C35789"/>
    <w:rsid w:val="00C358C8"/>
    <w:rsid w:val="00C365BE"/>
    <w:rsid w:val="00C36CDD"/>
    <w:rsid w:val="00C37794"/>
    <w:rsid w:val="00C37E9B"/>
    <w:rsid w:val="00C402AF"/>
    <w:rsid w:val="00C40A02"/>
    <w:rsid w:val="00C40A9A"/>
    <w:rsid w:val="00C41546"/>
    <w:rsid w:val="00C42EB5"/>
    <w:rsid w:val="00C435EA"/>
    <w:rsid w:val="00C43E61"/>
    <w:rsid w:val="00C4448B"/>
    <w:rsid w:val="00C458F4"/>
    <w:rsid w:val="00C4604F"/>
    <w:rsid w:val="00C472E2"/>
    <w:rsid w:val="00C47E68"/>
    <w:rsid w:val="00C5054C"/>
    <w:rsid w:val="00C506A7"/>
    <w:rsid w:val="00C50763"/>
    <w:rsid w:val="00C50CB1"/>
    <w:rsid w:val="00C51624"/>
    <w:rsid w:val="00C51A75"/>
    <w:rsid w:val="00C52DD2"/>
    <w:rsid w:val="00C53061"/>
    <w:rsid w:val="00C5368C"/>
    <w:rsid w:val="00C5421E"/>
    <w:rsid w:val="00C5479E"/>
    <w:rsid w:val="00C57512"/>
    <w:rsid w:val="00C6048C"/>
    <w:rsid w:val="00C60DEE"/>
    <w:rsid w:val="00C60F78"/>
    <w:rsid w:val="00C615A9"/>
    <w:rsid w:val="00C62221"/>
    <w:rsid w:val="00C636D5"/>
    <w:rsid w:val="00C640A9"/>
    <w:rsid w:val="00C6467F"/>
    <w:rsid w:val="00C64F6A"/>
    <w:rsid w:val="00C652F6"/>
    <w:rsid w:val="00C6532C"/>
    <w:rsid w:val="00C676BB"/>
    <w:rsid w:val="00C71180"/>
    <w:rsid w:val="00C714E1"/>
    <w:rsid w:val="00C71AAB"/>
    <w:rsid w:val="00C72113"/>
    <w:rsid w:val="00C72124"/>
    <w:rsid w:val="00C724C0"/>
    <w:rsid w:val="00C73006"/>
    <w:rsid w:val="00C73090"/>
    <w:rsid w:val="00C734F0"/>
    <w:rsid w:val="00C743D1"/>
    <w:rsid w:val="00C75A92"/>
    <w:rsid w:val="00C75BE0"/>
    <w:rsid w:val="00C76279"/>
    <w:rsid w:val="00C76C6F"/>
    <w:rsid w:val="00C776FF"/>
    <w:rsid w:val="00C80036"/>
    <w:rsid w:val="00C80636"/>
    <w:rsid w:val="00C80A33"/>
    <w:rsid w:val="00C80EA9"/>
    <w:rsid w:val="00C80F07"/>
    <w:rsid w:val="00C81047"/>
    <w:rsid w:val="00C810A2"/>
    <w:rsid w:val="00C818D6"/>
    <w:rsid w:val="00C81E08"/>
    <w:rsid w:val="00C8372D"/>
    <w:rsid w:val="00C83994"/>
    <w:rsid w:val="00C844F5"/>
    <w:rsid w:val="00C84943"/>
    <w:rsid w:val="00C853FE"/>
    <w:rsid w:val="00C85B22"/>
    <w:rsid w:val="00C86283"/>
    <w:rsid w:val="00C86AAF"/>
    <w:rsid w:val="00C86B13"/>
    <w:rsid w:val="00C86B6D"/>
    <w:rsid w:val="00C87F0F"/>
    <w:rsid w:val="00C87F2B"/>
    <w:rsid w:val="00C907B3"/>
    <w:rsid w:val="00C90B2F"/>
    <w:rsid w:val="00C9117C"/>
    <w:rsid w:val="00C911D5"/>
    <w:rsid w:val="00C91328"/>
    <w:rsid w:val="00C92BBA"/>
    <w:rsid w:val="00C9313A"/>
    <w:rsid w:val="00C9341F"/>
    <w:rsid w:val="00C93A59"/>
    <w:rsid w:val="00C93B73"/>
    <w:rsid w:val="00C945F2"/>
    <w:rsid w:val="00C947E7"/>
    <w:rsid w:val="00C948D0"/>
    <w:rsid w:val="00C94C30"/>
    <w:rsid w:val="00C94CAE"/>
    <w:rsid w:val="00C95D8C"/>
    <w:rsid w:val="00C9754E"/>
    <w:rsid w:val="00C9761F"/>
    <w:rsid w:val="00C9796D"/>
    <w:rsid w:val="00CA00E9"/>
    <w:rsid w:val="00CA015C"/>
    <w:rsid w:val="00CA0AC4"/>
    <w:rsid w:val="00CA13E8"/>
    <w:rsid w:val="00CA1938"/>
    <w:rsid w:val="00CA2013"/>
    <w:rsid w:val="00CA214C"/>
    <w:rsid w:val="00CA3A5F"/>
    <w:rsid w:val="00CA3AED"/>
    <w:rsid w:val="00CA412B"/>
    <w:rsid w:val="00CA4565"/>
    <w:rsid w:val="00CA477E"/>
    <w:rsid w:val="00CA5138"/>
    <w:rsid w:val="00CA5626"/>
    <w:rsid w:val="00CA722D"/>
    <w:rsid w:val="00CA77F3"/>
    <w:rsid w:val="00CA7801"/>
    <w:rsid w:val="00CA7820"/>
    <w:rsid w:val="00CB02D3"/>
    <w:rsid w:val="00CB0D04"/>
    <w:rsid w:val="00CB3BFA"/>
    <w:rsid w:val="00CB5497"/>
    <w:rsid w:val="00CB57F0"/>
    <w:rsid w:val="00CB5E4F"/>
    <w:rsid w:val="00CB741B"/>
    <w:rsid w:val="00CB7FBF"/>
    <w:rsid w:val="00CC0183"/>
    <w:rsid w:val="00CC1ED4"/>
    <w:rsid w:val="00CC2234"/>
    <w:rsid w:val="00CC3013"/>
    <w:rsid w:val="00CC35D1"/>
    <w:rsid w:val="00CC3960"/>
    <w:rsid w:val="00CC3DF6"/>
    <w:rsid w:val="00CC4D9B"/>
    <w:rsid w:val="00CC5249"/>
    <w:rsid w:val="00CC544F"/>
    <w:rsid w:val="00CC5C78"/>
    <w:rsid w:val="00CC5E3C"/>
    <w:rsid w:val="00CC7484"/>
    <w:rsid w:val="00CC7CA7"/>
    <w:rsid w:val="00CD2B39"/>
    <w:rsid w:val="00CD3281"/>
    <w:rsid w:val="00CD3BEC"/>
    <w:rsid w:val="00CD4146"/>
    <w:rsid w:val="00CD42AD"/>
    <w:rsid w:val="00CD44A2"/>
    <w:rsid w:val="00CD5F4B"/>
    <w:rsid w:val="00CD6807"/>
    <w:rsid w:val="00CD6DFE"/>
    <w:rsid w:val="00CD7362"/>
    <w:rsid w:val="00CD7921"/>
    <w:rsid w:val="00CE148A"/>
    <w:rsid w:val="00CE158E"/>
    <w:rsid w:val="00CE2209"/>
    <w:rsid w:val="00CE28E1"/>
    <w:rsid w:val="00CE2988"/>
    <w:rsid w:val="00CE29DD"/>
    <w:rsid w:val="00CE2D50"/>
    <w:rsid w:val="00CE33F8"/>
    <w:rsid w:val="00CE39D3"/>
    <w:rsid w:val="00CE3E31"/>
    <w:rsid w:val="00CE3FA5"/>
    <w:rsid w:val="00CE4909"/>
    <w:rsid w:val="00CE4AC3"/>
    <w:rsid w:val="00CE68B3"/>
    <w:rsid w:val="00CE7747"/>
    <w:rsid w:val="00CE77B5"/>
    <w:rsid w:val="00CE77C0"/>
    <w:rsid w:val="00CE7DFE"/>
    <w:rsid w:val="00CF012C"/>
    <w:rsid w:val="00CF0240"/>
    <w:rsid w:val="00CF27BD"/>
    <w:rsid w:val="00CF2F8A"/>
    <w:rsid w:val="00CF34D3"/>
    <w:rsid w:val="00CF34E1"/>
    <w:rsid w:val="00CF39F4"/>
    <w:rsid w:val="00CF3A3D"/>
    <w:rsid w:val="00CF3B87"/>
    <w:rsid w:val="00CF3F82"/>
    <w:rsid w:val="00CF4772"/>
    <w:rsid w:val="00CF4CD5"/>
    <w:rsid w:val="00CF4D4E"/>
    <w:rsid w:val="00CF532B"/>
    <w:rsid w:val="00CF5ACA"/>
    <w:rsid w:val="00CF67E4"/>
    <w:rsid w:val="00CF700D"/>
    <w:rsid w:val="00CF7233"/>
    <w:rsid w:val="00D00DBF"/>
    <w:rsid w:val="00D0119A"/>
    <w:rsid w:val="00D01627"/>
    <w:rsid w:val="00D0188B"/>
    <w:rsid w:val="00D02E09"/>
    <w:rsid w:val="00D02FEF"/>
    <w:rsid w:val="00D034E2"/>
    <w:rsid w:val="00D03FCB"/>
    <w:rsid w:val="00D044DD"/>
    <w:rsid w:val="00D045E7"/>
    <w:rsid w:val="00D04C5D"/>
    <w:rsid w:val="00D04F75"/>
    <w:rsid w:val="00D0599C"/>
    <w:rsid w:val="00D059A2"/>
    <w:rsid w:val="00D05E8F"/>
    <w:rsid w:val="00D06056"/>
    <w:rsid w:val="00D078C1"/>
    <w:rsid w:val="00D0796F"/>
    <w:rsid w:val="00D10DD0"/>
    <w:rsid w:val="00D10F53"/>
    <w:rsid w:val="00D111CA"/>
    <w:rsid w:val="00D1162F"/>
    <w:rsid w:val="00D117EE"/>
    <w:rsid w:val="00D121EB"/>
    <w:rsid w:val="00D14377"/>
    <w:rsid w:val="00D14667"/>
    <w:rsid w:val="00D1543B"/>
    <w:rsid w:val="00D15BE0"/>
    <w:rsid w:val="00D15D62"/>
    <w:rsid w:val="00D16748"/>
    <w:rsid w:val="00D20237"/>
    <w:rsid w:val="00D20C0D"/>
    <w:rsid w:val="00D20FAC"/>
    <w:rsid w:val="00D21A28"/>
    <w:rsid w:val="00D22B09"/>
    <w:rsid w:val="00D22E71"/>
    <w:rsid w:val="00D234E6"/>
    <w:rsid w:val="00D236DE"/>
    <w:rsid w:val="00D23751"/>
    <w:rsid w:val="00D23763"/>
    <w:rsid w:val="00D23898"/>
    <w:rsid w:val="00D23AF6"/>
    <w:rsid w:val="00D23E26"/>
    <w:rsid w:val="00D2593C"/>
    <w:rsid w:val="00D26C6B"/>
    <w:rsid w:val="00D27014"/>
    <w:rsid w:val="00D2722E"/>
    <w:rsid w:val="00D279AA"/>
    <w:rsid w:val="00D301EF"/>
    <w:rsid w:val="00D30C66"/>
    <w:rsid w:val="00D3105F"/>
    <w:rsid w:val="00D31E4C"/>
    <w:rsid w:val="00D3215B"/>
    <w:rsid w:val="00D32896"/>
    <w:rsid w:val="00D32AA6"/>
    <w:rsid w:val="00D3420D"/>
    <w:rsid w:val="00D3441E"/>
    <w:rsid w:val="00D3488F"/>
    <w:rsid w:val="00D34E0D"/>
    <w:rsid w:val="00D36FEE"/>
    <w:rsid w:val="00D37419"/>
    <w:rsid w:val="00D37E40"/>
    <w:rsid w:val="00D40221"/>
    <w:rsid w:val="00D4108E"/>
    <w:rsid w:val="00D414EC"/>
    <w:rsid w:val="00D41560"/>
    <w:rsid w:val="00D430E8"/>
    <w:rsid w:val="00D4564E"/>
    <w:rsid w:val="00D45CA1"/>
    <w:rsid w:val="00D45E94"/>
    <w:rsid w:val="00D46216"/>
    <w:rsid w:val="00D462EB"/>
    <w:rsid w:val="00D46301"/>
    <w:rsid w:val="00D471B9"/>
    <w:rsid w:val="00D47428"/>
    <w:rsid w:val="00D474C6"/>
    <w:rsid w:val="00D4757F"/>
    <w:rsid w:val="00D47E06"/>
    <w:rsid w:val="00D47EA7"/>
    <w:rsid w:val="00D50211"/>
    <w:rsid w:val="00D5098B"/>
    <w:rsid w:val="00D511C5"/>
    <w:rsid w:val="00D51A1F"/>
    <w:rsid w:val="00D51EF1"/>
    <w:rsid w:val="00D51F3C"/>
    <w:rsid w:val="00D52B69"/>
    <w:rsid w:val="00D52C83"/>
    <w:rsid w:val="00D54FCB"/>
    <w:rsid w:val="00D55132"/>
    <w:rsid w:val="00D557E2"/>
    <w:rsid w:val="00D55B3B"/>
    <w:rsid w:val="00D55E0F"/>
    <w:rsid w:val="00D56578"/>
    <w:rsid w:val="00D5666C"/>
    <w:rsid w:val="00D56DE3"/>
    <w:rsid w:val="00D57623"/>
    <w:rsid w:val="00D602AC"/>
    <w:rsid w:val="00D60329"/>
    <w:rsid w:val="00D606C8"/>
    <w:rsid w:val="00D61908"/>
    <w:rsid w:val="00D61CAC"/>
    <w:rsid w:val="00D623AE"/>
    <w:rsid w:val="00D62432"/>
    <w:rsid w:val="00D6373C"/>
    <w:rsid w:val="00D63FCF"/>
    <w:rsid w:val="00D64D29"/>
    <w:rsid w:val="00D656A6"/>
    <w:rsid w:val="00D658F9"/>
    <w:rsid w:val="00D66413"/>
    <w:rsid w:val="00D670A2"/>
    <w:rsid w:val="00D6794D"/>
    <w:rsid w:val="00D7131C"/>
    <w:rsid w:val="00D71D57"/>
    <w:rsid w:val="00D71E60"/>
    <w:rsid w:val="00D732FC"/>
    <w:rsid w:val="00D7337D"/>
    <w:rsid w:val="00D736B0"/>
    <w:rsid w:val="00D73D52"/>
    <w:rsid w:val="00D73DAC"/>
    <w:rsid w:val="00D74043"/>
    <w:rsid w:val="00D7407E"/>
    <w:rsid w:val="00D74E2A"/>
    <w:rsid w:val="00D75CA3"/>
    <w:rsid w:val="00D75F69"/>
    <w:rsid w:val="00D76160"/>
    <w:rsid w:val="00D7634E"/>
    <w:rsid w:val="00D77186"/>
    <w:rsid w:val="00D771CF"/>
    <w:rsid w:val="00D7730C"/>
    <w:rsid w:val="00D77A5E"/>
    <w:rsid w:val="00D80432"/>
    <w:rsid w:val="00D81C79"/>
    <w:rsid w:val="00D81C9C"/>
    <w:rsid w:val="00D829CC"/>
    <w:rsid w:val="00D82F34"/>
    <w:rsid w:val="00D830C2"/>
    <w:rsid w:val="00D86626"/>
    <w:rsid w:val="00D867FA"/>
    <w:rsid w:val="00D872DE"/>
    <w:rsid w:val="00D87399"/>
    <w:rsid w:val="00D900C5"/>
    <w:rsid w:val="00D9098B"/>
    <w:rsid w:val="00D90A3C"/>
    <w:rsid w:val="00D90F76"/>
    <w:rsid w:val="00D91003"/>
    <w:rsid w:val="00D910D4"/>
    <w:rsid w:val="00D91296"/>
    <w:rsid w:val="00D91D00"/>
    <w:rsid w:val="00D92BA7"/>
    <w:rsid w:val="00D93117"/>
    <w:rsid w:val="00D9376B"/>
    <w:rsid w:val="00D95129"/>
    <w:rsid w:val="00D95312"/>
    <w:rsid w:val="00D95ECE"/>
    <w:rsid w:val="00D96B66"/>
    <w:rsid w:val="00D97094"/>
    <w:rsid w:val="00D9748D"/>
    <w:rsid w:val="00D979F1"/>
    <w:rsid w:val="00DA0684"/>
    <w:rsid w:val="00DA0FB4"/>
    <w:rsid w:val="00DA133D"/>
    <w:rsid w:val="00DA1484"/>
    <w:rsid w:val="00DA29F3"/>
    <w:rsid w:val="00DA3658"/>
    <w:rsid w:val="00DA5586"/>
    <w:rsid w:val="00DA56F4"/>
    <w:rsid w:val="00DA6449"/>
    <w:rsid w:val="00DA6EF6"/>
    <w:rsid w:val="00DA7D64"/>
    <w:rsid w:val="00DB08B4"/>
    <w:rsid w:val="00DB14A4"/>
    <w:rsid w:val="00DB1629"/>
    <w:rsid w:val="00DB21D8"/>
    <w:rsid w:val="00DB2A87"/>
    <w:rsid w:val="00DB2EEC"/>
    <w:rsid w:val="00DB3284"/>
    <w:rsid w:val="00DB331F"/>
    <w:rsid w:val="00DB3344"/>
    <w:rsid w:val="00DB3BA9"/>
    <w:rsid w:val="00DB4281"/>
    <w:rsid w:val="00DB51F1"/>
    <w:rsid w:val="00DB6BA8"/>
    <w:rsid w:val="00DB7125"/>
    <w:rsid w:val="00DB7C21"/>
    <w:rsid w:val="00DC05D4"/>
    <w:rsid w:val="00DC091E"/>
    <w:rsid w:val="00DC20EF"/>
    <w:rsid w:val="00DC3823"/>
    <w:rsid w:val="00DC399B"/>
    <w:rsid w:val="00DC3A18"/>
    <w:rsid w:val="00DC3C46"/>
    <w:rsid w:val="00DC42F8"/>
    <w:rsid w:val="00DC5113"/>
    <w:rsid w:val="00DC655D"/>
    <w:rsid w:val="00DC687B"/>
    <w:rsid w:val="00DC7D17"/>
    <w:rsid w:val="00DD1F85"/>
    <w:rsid w:val="00DD2262"/>
    <w:rsid w:val="00DD22E6"/>
    <w:rsid w:val="00DD2ABE"/>
    <w:rsid w:val="00DD3047"/>
    <w:rsid w:val="00DD31E4"/>
    <w:rsid w:val="00DD4042"/>
    <w:rsid w:val="00DD4AA3"/>
    <w:rsid w:val="00DD54C8"/>
    <w:rsid w:val="00DD58DB"/>
    <w:rsid w:val="00DD5DD6"/>
    <w:rsid w:val="00DD6C36"/>
    <w:rsid w:val="00DD6E09"/>
    <w:rsid w:val="00DD7F1C"/>
    <w:rsid w:val="00DE2209"/>
    <w:rsid w:val="00DE28CA"/>
    <w:rsid w:val="00DE3446"/>
    <w:rsid w:val="00DE363E"/>
    <w:rsid w:val="00DE3704"/>
    <w:rsid w:val="00DE39A4"/>
    <w:rsid w:val="00DE4077"/>
    <w:rsid w:val="00DE44AC"/>
    <w:rsid w:val="00DE4792"/>
    <w:rsid w:val="00DE4923"/>
    <w:rsid w:val="00DE5AA4"/>
    <w:rsid w:val="00DE6280"/>
    <w:rsid w:val="00DE628F"/>
    <w:rsid w:val="00DE6A3E"/>
    <w:rsid w:val="00DE7788"/>
    <w:rsid w:val="00DE7AE6"/>
    <w:rsid w:val="00DF0384"/>
    <w:rsid w:val="00DF050D"/>
    <w:rsid w:val="00DF0959"/>
    <w:rsid w:val="00DF15CA"/>
    <w:rsid w:val="00DF198C"/>
    <w:rsid w:val="00DF1F95"/>
    <w:rsid w:val="00DF26BF"/>
    <w:rsid w:val="00DF31EF"/>
    <w:rsid w:val="00DF3313"/>
    <w:rsid w:val="00DF40FD"/>
    <w:rsid w:val="00DF487D"/>
    <w:rsid w:val="00DF69FB"/>
    <w:rsid w:val="00DF7419"/>
    <w:rsid w:val="00DF741D"/>
    <w:rsid w:val="00DF7505"/>
    <w:rsid w:val="00DF77EA"/>
    <w:rsid w:val="00DF7EA0"/>
    <w:rsid w:val="00DF7FE1"/>
    <w:rsid w:val="00E0064A"/>
    <w:rsid w:val="00E00E65"/>
    <w:rsid w:val="00E00FF6"/>
    <w:rsid w:val="00E018EC"/>
    <w:rsid w:val="00E0192F"/>
    <w:rsid w:val="00E02BEA"/>
    <w:rsid w:val="00E030EB"/>
    <w:rsid w:val="00E03408"/>
    <w:rsid w:val="00E03847"/>
    <w:rsid w:val="00E0386E"/>
    <w:rsid w:val="00E03FCC"/>
    <w:rsid w:val="00E0477C"/>
    <w:rsid w:val="00E05282"/>
    <w:rsid w:val="00E062B9"/>
    <w:rsid w:val="00E06624"/>
    <w:rsid w:val="00E06C63"/>
    <w:rsid w:val="00E06EB8"/>
    <w:rsid w:val="00E071DA"/>
    <w:rsid w:val="00E0720E"/>
    <w:rsid w:val="00E10C08"/>
    <w:rsid w:val="00E10C17"/>
    <w:rsid w:val="00E119A4"/>
    <w:rsid w:val="00E11AA0"/>
    <w:rsid w:val="00E11EF5"/>
    <w:rsid w:val="00E11F53"/>
    <w:rsid w:val="00E12675"/>
    <w:rsid w:val="00E1290D"/>
    <w:rsid w:val="00E1296E"/>
    <w:rsid w:val="00E129AE"/>
    <w:rsid w:val="00E130E3"/>
    <w:rsid w:val="00E13344"/>
    <w:rsid w:val="00E13BE4"/>
    <w:rsid w:val="00E1601D"/>
    <w:rsid w:val="00E16311"/>
    <w:rsid w:val="00E166DC"/>
    <w:rsid w:val="00E167BB"/>
    <w:rsid w:val="00E17EC7"/>
    <w:rsid w:val="00E21148"/>
    <w:rsid w:val="00E21D85"/>
    <w:rsid w:val="00E22DCC"/>
    <w:rsid w:val="00E23C9F"/>
    <w:rsid w:val="00E23E9C"/>
    <w:rsid w:val="00E242A8"/>
    <w:rsid w:val="00E267DE"/>
    <w:rsid w:val="00E26A0E"/>
    <w:rsid w:val="00E27EBA"/>
    <w:rsid w:val="00E30781"/>
    <w:rsid w:val="00E32778"/>
    <w:rsid w:val="00E33651"/>
    <w:rsid w:val="00E34241"/>
    <w:rsid w:val="00E34CFE"/>
    <w:rsid w:val="00E36143"/>
    <w:rsid w:val="00E366C4"/>
    <w:rsid w:val="00E367D9"/>
    <w:rsid w:val="00E37453"/>
    <w:rsid w:val="00E374C7"/>
    <w:rsid w:val="00E37CFC"/>
    <w:rsid w:val="00E37D69"/>
    <w:rsid w:val="00E40050"/>
    <w:rsid w:val="00E40259"/>
    <w:rsid w:val="00E40A77"/>
    <w:rsid w:val="00E40DC5"/>
    <w:rsid w:val="00E41CE2"/>
    <w:rsid w:val="00E41D42"/>
    <w:rsid w:val="00E421C4"/>
    <w:rsid w:val="00E42642"/>
    <w:rsid w:val="00E42A50"/>
    <w:rsid w:val="00E42F2D"/>
    <w:rsid w:val="00E43894"/>
    <w:rsid w:val="00E43FAA"/>
    <w:rsid w:val="00E44C13"/>
    <w:rsid w:val="00E451C4"/>
    <w:rsid w:val="00E45454"/>
    <w:rsid w:val="00E45B9F"/>
    <w:rsid w:val="00E45BCA"/>
    <w:rsid w:val="00E46228"/>
    <w:rsid w:val="00E4783C"/>
    <w:rsid w:val="00E47A2E"/>
    <w:rsid w:val="00E47D7C"/>
    <w:rsid w:val="00E47DA7"/>
    <w:rsid w:val="00E5175A"/>
    <w:rsid w:val="00E5192A"/>
    <w:rsid w:val="00E533B9"/>
    <w:rsid w:val="00E53B53"/>
    <w:rsid w:val="00E5498E"/>
    <w:rsid w:val="00E556CB"/>
    <w:rsid w:val="00E55C7F"/>
    <w:rsid w:val="00E55F20"/>
    <w:rsid w:val="00E5666D"/>
    <w:rsid w:val="00E56DEC"/>
    <w:rsid w:val="00E575C0"/>
    <w:rsid w:val="00E5790A"/>
    <w:rsid w:val="00E603D7"/>
    <w:rsid w:val="00E6119B"/>
    <w:rsid w:val="00E619A5"/>
    <w:rsid w:val="00E6232A"/>
    <w:rsid w:val="00E62757"/>
    <w:rsid w:val="00E642C4"/>
    <w:rsid w:val="00E64DED"/>
    <w:rsid w:val="00E65648"/>
    <w:rsid w:val="00E66318"/>
    <w:rsid w:val="00E66392"/>
    <w:rsid w:val="00E66C3B"/>
    <w:rsid w:val="00E70106"/>
    <w:rsid w:val="00E70623"/>
    <w:rsid w:val="00E70EBC"/>
    <w:rsid w:val="00E70FBB"/>
    <w:rsid w:val="00E71BF4"/>
    <w:rsid w:val="00E71FE3"/>
    <w:rsid w:val="00E73285"/>
    <w:rsid w:val="00E73396"/>
    <w:rsid w:val="00E73D0C"/>
    <w:rsid w:val="00E7426A"/>
    <w:rsid w:val="00E7675B"/>
    <w:rsid w:val="00E76968"/>
    <w:rsid w:val="00E76AF4"/>
    <w:rsid w:val="00E76F53"/>
    <w:rsid w:val="00E7702A"/>
    <w:rsid w:val="00E810C2"/>
    <w:rsid w:val="00E819A5"/>
    <w:rsid w:val="00E81ABC"/>
    <w:rsid w:val="00E81C4D"/>
    <w:rsid w:val="00E82A8C"/>
    <w:rsid w:val="00E83739"/>
    <w:rsid w:val="00E83B79"/>
    <w:rsid w:val="00E84CE4"/>
    <w:rsid w:val="00E8523E"/>
    <w:rsid w:val="00E85AE9"/>
    <w:rsid w:val="00E85D58"/>
    <w:rsid w:val="00E862B2"/>
    <w:rsid w:val="00E903DA"/>
    <w:rsid w:val="00E91A45"/>
    <w:rsid w:val="00E927A8"/>
    <w:rsid w:val="00E929FD"/>
    <w:rsid w:val="00E9385E"/>
    <w:rsid w:val="00E9388D"/>
    <w:rsid w:val="00E94296"/>
    <w:rsid w:val="00E961C2"/>
    <w:rsid w:val="00E967E3"/>
    <w:rsid w:val="00E96CD8"/>
    <w:rsid w:val="00E9747A"/>
    <w:rsid w:val="00E97DB2"/>
    <w:rsid w:val="00EA0578"/>
    <w:rsid w:val="00EA0FEF"/>
    <w:rsid w:val="00EA120E"/>
    <w:rsid w:val="00EA16C5"/>
    <w:rsid w:val="00EA1962"/>
    <w:rsid w:val="00EA2D4A"/>
    <w:rsid w:val="00EA589C"/>
    <w:rsid w:val="00EA5BE3"/>
    <w:rsid w:val="00EA5E35"/>
    <w:rsid w:val="00EA74D1"/>
    <w:rsid w:val="00EB13AB"/>
    <w:rsid w:val="00EB1493"/>
    <w:rsid w:val="00EB1A2F"/>
    <w:rsid w:val="00EB1A91"/>
    <w:rsid w:val="00EB1C29"/>
    <w:rsid w:val="00EB20E7"/>
    <w:rsid w:val="00EB26BA"/>
    <w:rsid w:val="00EB2909"/>
    <w:rsid w:val="00EB44F1"/>
    <w:rsid w:val="00EB4712"/>
    <w:rsid w:val="00EB49E2"/>
    <w:rsid w:val="00EB5EA2"/>
    <w:rsid w:val="00EB61B8"/>
    <w:rsid w:val="00EB6218"/>
    <w:rsid w:val="00EB7AE0"/>
    <w:rsid w:val="00EC04E1"/>
    <w:rsid w:val="00EC0F89"/>
    <w:rsid w:val="00EC25C9"/>
    <w:rsid w:val="00EC2B30"/>
    <w:rsid w:val="00EC3D78"/>
    <w:rsid w:val="00EC420A"/>
    <w:rsid w:val="00EC462A"/>
    <w:rsid w:val="00EC55D9"/>
    <w:rsid w:val="00EC5602"/>
    <w:rsid w:val="00EC5735"/>
    <w:rsid w:val="00EC6630"/>
    <w:rsid w:val="00EC677E"/>
    <w:rsid w:val="00EC6A6B"/>
    <w:rsid w:val="00EC76C0"/>
    <w:rsid w:val="00EC7998"/>
    <w:rsid w:val="00ED07A1"/>
    <w:rsid w:val="00ED0B4A"/>
    <w:rsid w:val="00ED1F5B"/>
    <w:rsid w:val="00ED2788"/>
    <w:rsid w:val="00ED3240"/>
    <w:rsid w:val="00ED3392"/>
    <w:rsid w:val="00ED4577"/>
    <w:rsid w:val="00ED56C4"/>
    <w:rsid w:val="00ED5D40"/>
    <w:rsid w:val="00ED5F4C"/>
    <w:rsid w:val="00ED633B"/>
    <w:rsid w:val="00ED698A"/>
    <w:rsid w:val="00ED6D00"/>
    <w:rsid w:val="00ED7393"/>
    <w:rsid w:val="00ED7FC1"/>
    <w:rsid w:val="00EE0C4E"/>
    <w:rsid w:val="00EE0E5E"/>
    <w:rsid w:val="00EE14E3"/>
    <w:rsid w:val="00EE16DE"/>
    <w:rsid w:val="00EE18C3"/>
    <w:rsid w:val="00EE1A28"/>
    <w:rsid w:val="00EE1D27"/>
    <w:rsid w:val="00EE2D6F"/>
    <w:rsid w:val="00EE32A6"/>
    <w:rsid w:val="00EE36C9"/>
    <w:rsid w:val="00EE3C2C"/>
    <w:rsid w:val="00EE402B"/>
    <w:rsid w:val="00EE409A"/>
    <w:rsid w:val="00EE49A7"/>
    <w:rsid w:val="00EE5BEE"/>
    <w:rsid w:val="00EE62FB"/>
    <w:rsid w:val="00EE6914"/>
    <w:rsid w:val="00EE7463"/>
    <w:rsid w:val="00EE7702"/>
    <w:rsid w:val="00EE7B0F"/>
    <w:rsid w:val="00EE7F46"/>
    <w:rsid w:val="00EF02AF"/>
    <w:rsid w:val="00EF0A6C"/>
    <w:rsid w:val="00EF12DA"/>
    <w:rsid w:val="00EF12EB"/>
    <w:rsid w:val="00EF26C0"/>
    <w:rsid w:val="00EF27AC"/>
    <w:rsid w:val="00EF2C28"/>
    <w:rsid w:val="00EF31E9"/>
    <w:rsid w:val="00EF5134"/>
    <w:rsid w:val="00EF5903"/>
    <w:rsid w:val="00EF5A18"/>
    <w:rsid w:val="00EF5F44"/>
    <w:rsid w:val="00EF604C"/>
    <w:rsid w:val="00EF608B"/>
    <w:rsid w:val="00EF6EE8"/>
    <w:rsid w:val="00EF715A"/>
    <w:rsid w:val="00EF7768"/>
    <w:rsid w:val="00EF790F"/>
    <w:rsid w:val="00F00631"/>
    <w:rsid w:val="00F01587"/>
    <w:rsid w:val="00F01A8B"/>
    <w:rsid w:val="00F022B4"/>
    <w:rsid w:val="00F02DAF"/>
    <w:rsid w:val="00F03C5B"/>
    <w:rsid w:val="00F0536C"/>
    <w:rsid w:val="00F056BC"/>
    <w:rsid w:val="00F05738"/>
    <w:rsid w:val="00F06972"/>
    <w:rsid w:val="00F06E85"/>
    <w:rsid w:val="00F07A16"/>
    <w:rsid w:val="00F07D26"/>
    <w:rsid w:val="00F107A8"/>
    <w:rsid w:val="00F10FEE"/>
    <w:rsid w:val="00F11603"/>
    <w:rsid w:val="00F125A9"/>
    <w:rsid w:val="00F13A03"/>
    <w:rsid w:val="00F14A04"/>
    <w:rsid w:val="00F14FBA"/>
    <w:rsid w:val="00F1626F"/>
    <w:rsid w:val="00F16707"/>
    <w:rsid w:val="00F16C43"/>
    <w:rsid w:val="00F1701E"/>
    <w:rsid w:val="00F17075"/>
    <w:rsid w:val="00F17B52"/>
    <w:rsid w:val="00F200EB"/>
    <w:rsid w:val="00F20116"/>
    <w:rsid w:val="00F20187"/>
    <w:rsid w:val="00F20596"/>
    <w:rsid w:val="00F21970"/>
    <w:rsid w:val="00F232B5"/>
    <w:rsid w:val="00F245ED"/>
    <w:rsid w:val="00F24D25"/>
    <w:rsid w:val="00F26215"/>
    <w:rsid w:val="00F270B9"/>
    <w:rsid w:val="00F30E68"/>
    <w:rsid w:val="00F31562"/>
    <w:rsid w:val="00F326F2"/>
    <w:rsid w:val="00F32B25"/>
    <w:rsid w:val="00F334E0"/>
    <w:rsid w:val="00F339A0"/>
    <w:rsid w:val="00F3435E"/>
    <w:rsid w:val="00F34470"/>
    <w:rsid w:val="00F34766"/>
    <w:rsid w:val="00F347F2"/>
    <w:rsid w:val="00F3560E"/>
    <w:rsid w:val="00F35A3E"/>
    <w:rsid w:val="00F35D54"/>
    <w:rsid w:val="00F35DF3"/>
    <w:rsid w:val="00F362E6"/>
    <w:rsid w:val="00F3742E"/>
    <w:rsid w:val="00F3788B"/>
    <w:rsid w:val="00F37B30"/>
    <w:rsid w:val="00F4004E"/>
    <w:rsid w:val="00F401DB"/>
    <w:rsid w:val="00F409A8"/>
    <w:rsid w:val="00F40DD2"/>
    <w:rsid w:val="00F41312"/>
    <w:rsid w:val="00F42361"/>
    <w:rsid w:val="00F42390"/>
    <w:rsid w:val="00F42FFE"/>
    <w:rsid w:val="00F4339E"/>
    <w:rsid w:val="00F4410A"/>
    <w:rsid w:val="00F444D7"/>
    <w:rsid w:val="00F44CFD"/>
    <w:rsid w:val="00F45545"/>
    <w:rsid w:val="00F45645"/>
    <w:rsid w:val="00F45E61"/>
    <w:rsid w:val="00F47996"/>
    <w:rsid w:val="00F50BD2"/>
    <w:rsid w:val="00F51231"/>
    <w:rsid w:val="00F512E4"/>
    <w:rsid w:val="00F51855"/>
    <w:rsid w:val="00F51F01"/>
    <w:rsid w:val="00F52C0B"/>
    <w:rsid w:val="00F5326A"/>
    <w:rsid w:val="00F53B2D"/>
    <w:rsid w:val="00F53C4F"/>
    <w:rsid w:val="00F53F67"/>
    <w:rsid w:val="00F55006"/>
    <w:rsid w:val="00F55482"/>
    <w:rsid w:val="00F558BD"/>
    <w:rsid w:val="00F56040"/>
    <w:rsid w:val="00F56147"/>
    <w:rsid w:val="00F566D3"/>
    <w:rsid w:val="00F57386"/>
    <w:rsid w:val="00F57C09"/>
    <w:rsid w:val="00F57C3B"/>
    <w:rsid w:val="00F60F18"/>
    <w:rsid w:val="00F61025"/>
    <w:rsid w:val="00F613B7"/>
    <w:rsid w:val="00F62250"/>
    <w:rsid w:val="00F62337"/>
    <w:rsid w:val="00F6238F"/>
    <w:rsid w:val="00F6246D"/>
    <w:rsid w:val="00F63FA7"/>
    <w:rsid w:val="00F64816"/>
    <w:rsid w:val="00F64E3B"/>
    <w:rsid w:val="00F652C8"/>
    <w:rsid w:val="00F655AC"/>
    <w:rsid w:val="00F65EE7"/>
    <w:rsid w:val="00F6621C"/>
    <w:rsid w:val="00F6628F"/>
    <w:rsid w:val="00F66F44"/>
    <w:rsid w:val="00F6738B"/>
    <w:rsid w:val="00F70238"/>
    <w:rsid w:val="00F704D1"/>
    <w:rsid w:val="00F70C85"/>
    <w:rsid w:val="00F7175E"/>
    <w:rsid w:val="00F72E74"/>
    <w:rsid w:val="00F748A2"/>
    <w:rsid w:val="00F74C3A"/>
    <w:rsid w:val="00F75AB5"/>
    <w:rsid w:val="00F7716E"/>
    <w:rsid w:val="00F8028D"/>
    <w:rsid w:val="00F81AD0"/>
    <w:rsid w:val="00F81BAC"/>
    <w:rsid w:val="00F81BD6"/>
    <w:rsid w:val="00F82BAB"/>
    <w:rsid w:val="00F832D8"/>
    <w:rsid w:val="00F83B6A"/>
    <w:rsid w:val="00F853A1"/>
    <w:rsid w:val="00F860B9"/>
    <w:rsid w:val="00F867A9"/>
    <w:rsid w:val="00F86C9E"/>
    <w:rsid w:val="00F87B18"/>
    <w:rsid w:val="00F903F2"/>
    <w:rsid w:val="00F90BEB"/>
    <w:rsid w:val="00F916FF"/>
    <w:rsid w:val="00F918D8"/>
    <w:rsid w:val="00F92110"/>
    <w:rsid w:val="00F922B9"/>
    <w:rsid w:val="00F93B26"/>
    <w:rsid w:val="00F93FCF"/>
    <w:rsid w:val="00F940B7"/>
    <w:rsid w:val="00F94136"/>
    <w:rsid w:val="00F949AE"/>
    <w:rsid w:val="00F951E5"/>
    <w:rsid w:val="00F9548E"/>
    <w:rsid w:val="00F96884"/>
    <w:rsid w:val="00F9716F"/>
    <w:rsid w:val="00FA244A"/>
    <w:rsid w:val="00FA3D4B"/>
    <w:rsid w:val="00FA4AAD"/>
    <w:rsid w:val="00FA54B7"/>
    <w:rsid w:val="00FA59D0"/>
    <w:rsid w:val="00FA5C78"/>
    <w:rsid w:val="00FA62C7"/>
    <w:rsid w:val="00FA6363"/>
    <w:rsid w:val="00FA66E3"/>
    <w:rsid w:val="00FA7039"/>
    <w:rsid w:val="00FB015D"/>
    <w:rsid w:val="00FB060F"/>
    <w:rsid w:val="00FB06D8"/>
    <w:rsid w:val="00FB0E51"/>
    <w:rsid w:val="00FB21C7"/>
    <w:rsid w:val="00FB2747"/>
    <w:rsid w:val="00FB29D9"/>
    <w:rsid w:val="00FB2B55"/>
    <w:rsid w:val="00FB3D75"/>
    <w:rsid w:val="00FB3FE6"/>
    <w:rsid w:val="00FB434C"/>
    <w:rsid w:val="00FB53A8"/>
    <w:rsid w:val="00FB5613"/>
    <w:rsid w:val="00FB5CCA"/>
    <w:rsid w:val="00FB60BC"/>
    <w:rsid w:val="00FB7884"/>
    <w:rsid w:val="00FB7A13"/>
    <w:rsid w:val="00FC0061"/>
    <w:rsid w:val="00FC204E"/>
    <w:rsid w:val="00FC2429"/>
    <w:rsid w:val="00FC26E3"/>
    <w:rsid w:val="00FC306F"/>
    <w:rsid w:val="00FC395D"/>
    <w:rsid w:val="00FC3A48"/>
    <w:rsid w:val="00FC3DC0"/>
    <w:rsid w:val="00FC3E93"/>
    <w:rsid w:val="00FC454B"/>
    <w:rsid w:val="00FC5B44"/>
    <w:rsid w:val="00FC7DF4"/>
    <w:rsid w:val="00FD00A4"/>
    <w:rsid w:val="00FD2069"/>
    <w:rsid w:val="00FD23C9"/>
    <w:rsid w:val="00FD2C7A"/>
    <w:rsid w:val="00FD3349"/>
    <w:rsid w:val="00FD36FE"/>
    <w:rsid w:val="00FD4347"/>
    <w:rsid w:val="00FD44E9"/>
    <w:rsid w:val="00FD4B1C"/>
    <w:rsid w:val="00FD4CB4"/>
    <w:rsid w:val="00FD58B3"/>
    <w:rsid w:val="00FD591F"/>
    <w:rsid w:val="00FD5A0F"/>
    <w:rsid w:val="00FD5A43"/>
    <w:rsid w:val="00FD6BD2"/>
    <w:rsid w:val="00FD73E9"/>
    <w:rsid w:val="00FD754A"/>
    <w:rsid w:val="00FD7FE3"/>
    <w:rsid w:val="00FE0345"/>
    <w:rsid w:val="00FE1097"/>
    <w:rsid w:val="00FE13A5"/>
    <w:rsid w:val="00FE1BA9"/>
    <w:rsid w:val="00FE1E50"/>
    <w:rsid w:val="00FE2699"/>
    <w:rsid w:val="00FE2DBC"/>
    <w:rsid w:val="00FE3A4B"/>
    <w:rsid w:val="00FE3BC4"/>
    <w:rsid w:val="00FE4246"/>
    <w:rsid w:val="00FE458A"/>
    <w:rsid w:val="00FE45AE"/>
    <w:rsid w:val="00FE534B"/>
    <w:rsid w:val="00FE5A19"/>
    <w:rsid w:val="00FE5AED"/>
    <w:rsid w:val="00FE663F"/>
    <w:rsid w:val="00FE70B1"/>
    <w:rsid w:val="00FE73F6"/>
    <w:rsid w:val="00FE7589"/>
    <w:rsid w:val="00FF0910"/>
    <w:rsid w:val="00FF4185"/>
    <w:rsid w:val="00FF45C4"/>
    <w:rsid w:val="00FF4E0C"/>
    <w:rsid w:val="00FF4FA2"/>
    <w:rsid w:val="00FF5662"/>
    <w:rsid w:val="00FF64D8"/>
    <w:rsid w:val="00FF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C2B"/>
    <w:rPr>
      <w:sz w:val="24"/>
      <w:szCs w:val="24"/>
    </w:rPr>
  </w:style>
  <w:style w:type="paragraph" w:styleId="Nagwek1">
    <w:name w:val="heading 1"/>
    <w:aliases w:val=" Znak2"/>
    <w:basedOn w:val="Normalny"/>
    <w:next w:val="Normalny"/>
    <w:link w:val="Nagwek1Znak"/>
    <w:uiPriority w:val="9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7">
    <w:name w:val="heading 7"/>
    <w:basedOn w:val="Normalny"/>
    <w:next w:val="Normalny"/>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uiPriority w:val="9"/>
    <w:rsid w:val="0097184A"/>
    <w:rPr>
      <w:rFonts w:ascii="Arial" w:hAnsi="Arial" w:cs="Arial"/>
      <w:b/>
      <w:bCs/>
      <w:kern w:val="32"/>
      <w:sz w:val="32"/>
      <w:szCs w:val="32"/>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rsid w:val="0097184A"/>
    <w:rPr>
      <w:sz w:val="24"/>
    </w:rPr>
  </w:style>
  <w:style w:type="paragraph" w:customStyle="1" w:styleId="pkt1">
    <w:name w:val="pkt1"/>
    <w:basedOn w:val="pkt"/>
    <w:pPr>
      <w:ind w:left="850" w:hanging="425"/>
    </w:pPr>
  </w:style>
  <w:style w:type="paragraph" w:styleId="Tytu">
    <w:name w:val="Title"/>
    <w:basedOn w:val="Normalny"/>
    <w:link w:val="TytuZnak"/>
    <w:qFormat/>
    <w:pPr>
      <w:jc w:val="center"/>
    </w:pPr>
    <w:rPr>
      <w:rFonts w:ascii="Arial" w:hAnsi="Arial"/>
      <w:b/>
      <w:sz w:val="22"/>
      <w:szCs w:val="20"/>
    </w:rPr>
  </w:style>
  <w:style w:type="paragraph" w:styleId="Tekstpodstawowy">
    <w:name w:val="Body Text"/>
    <w:basedOn w:val="Normalny"/>
    <w:link w:val="TekstpodstawowyZnak"/>
    <w:pPr>
      <w:jc w:val="both"/>
    </w:pPr>
    <w:rPr>
      <w:rFonts w:ascii="Arial" w:hAnsi="Arial"/>
      <w:b/>
      <w:sz w:val="22"/>
      <w:szCs w:val="20"/>
    </w:rPr>
  </w:style>
  <w:style w:type="character" w:customStyle="1" w:styleId="TekstpodstawowyZnak">
    <w:name w:val="Tekst podstawowy Znak"/>
    <w:link w:val="Tekstpodstawowy"/>
    <w:rsid w:val="00EE36C9"/>
    <w:rPr>
      <w:rFonts w:ascii="Arial" w:hAnsi="Arial"/>
      <w:b/>
      <w:sz w:val="22"/>
    </w:rPr>
  </w:style>
  <w:style w:type="paragraph" w:styleId="Tekstpodstawowy2">
    <w:name w:val="Body Text 2"/>
    <w:basedOn w:val="Normalny"/>
    <w:link w:val="Tekstpodstawowy2Znak"/>
    <w:uiPriority w:val="99"/>
    <w:pPr>
      <w:jc w:val="both"/>
    </w:pPr>
    <w:rPr>
      <w:rFonts w:ascii="Arial" w:hAnsi="Arial"/>
      <w:sz w:val="20"/>
      <w:szCs w:val="20"/>
      <w:lang w:val="x-none" w:eastAsia="x-non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customStyle="1" w:styleId="WW8Num2z0">
    <w:name w:val="WW8Num2z0"/>
    <w:rPr>
      <w:rFonts w:ascii="Times New Roman" w:hAnsi="Times New Roman" w:cs="Times New Roman"/>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uiPriority w:val="99"/>
    <w:rsid w:val="00E53B53"/>
    <w:rPr>
      <w:sz w:val="16"/>
      <w:szCs w:val="16"/>
      <w:lang w:val="pl-PL" w:eastAsia="pl-PL" w:bidi="ar-SA"/>
    </w:rPr>
  </w:style>
  <w:style w:type="paragraph" w:styleId="NormalnyWeb">
    <w:name w:val="Normal (Web)"/>
    <w:basedOn w:val="Normalny"/>
    <w:uiPriority w:val="99"/>
    <w:pPr>
      <w:spacing w:before="100" w:beforeAutospacing="1" w:after="100" w:afterAutospacing="1"/>
      <w:jc w:val="both"/>
    </w:pPr>
    <w:rPr>
      <w:sz w:val="20"/>
      <w:szCs w:val="20"/>
    </w:rPr>
  </w:style>
  <w:style w:type="character" w:styleId="Hipercze">
    <w:name w:val="Hyperlink"/>
    <w:uiPriority w:val="99"/>
    <w:rPr>
      <w:color w:val="0000FF"/>
      <w:u w:val="single"/>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link w:val="Tekstpodstawowywcity2"/>
    <w:uiPriority w:val="99"/>
    <w:rsid w:val="00896801"/>
    <w:rPr>
      <w:sz w:val="24"/>
      <w:szCs w:val="24"/>
    </w:rPr>
  </w:style>
  <w:style w:type="paragraph" w:styleId="Tekstprzypisudolnego">
    <w:name w:val="footnote text"/>
    <w:basedOn w:val="Normalny"/>
    <w:link w:val="TekstprzypisudolnegoZnak"/>
    <w:uiPriority w:val="99"/>
    <w:rPr>
      <w:rFonts w:ascii="Tahoma" w:hAnsi="Tahoma"/>
      <w:sz w:val="20"/>
      <w:szCs w:val="20"/>
    </w:rPr>
  </w:style>
  <w:style w:type="character" w:customStyle="1" w:styleId="TekstprzypisudolnegoZnak">
    <w:name w:val="Tekst przypisu dolnego Znak"/>
    <w:link w:val="Tekstprzypisudolnego"/>
    <w:uiPriority w:val="99"/>
    <w:rsid w:val="005D0EBE"/>
    <w:rPr>
      <w:rFonts w:ascii="Tahoma" w:hAnsi="Tahoma"/>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link w:val="Zwykytekst"/>
    <w:uiPriority w:val="99"/>
    <w:rsid w:val="009D618E"/>
    <w:rPr>
      <w:rFonts w:ascii="Courier New" w:hAnsi="Courier New" w:cs="Courier New"/>
    </w:rPr>
  </w:style>
  <w:style w:type="paragraph" w:customStyle="1" w:styleId="wypunkt">
    <w:name w:val="wypunkt"/>
    <w:basedOn w:val="Normalny"/>
    <w:pPr>
      <w:numPr>
        <w:numId w:val="1"/>
      </w:numPr>
      <w:tabs>
        <w:tab w:val="left" w:pos="0"/>
      </w:tabs>
      <w:spacing w:line="360" w:lineRule="auto"/>
      <w:jc w:val="both"/>
    </w:pPr>
    <w:rPr>
      <w:szCs w:val="20"/>
    </w:r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rFonts w:ascii="Tahoma" w:hAnsi="Tahoma"/>
      <w:sz w:val="20"/>
      <w:szCs w:val="20"/>
    </w:rPr>
  </w:style>
  <w:style w:type="paragraph" w:styleId="Tekstdymka">
    <w:name w:val="Balloon Text"/>
    <w:aliases w:val=" Znak Znak"/>
    <w:basedOn w:val="Normalny"/>
    <w:link w:val="TekstdymkaZnak"/>
    <w:uiPriority w:val="99"/>
    <w:rPr>
      <w:rFonts w:ascii="Tahoma" w:hAnsi="Tahoma"/>
      <w:sz w:val="16"/>
      <w:szCs w:val="16"/>
      <w:lang w:val="x-none" w:eastAsia="x-none"/>
    </w:rPr>
  </w:style>
  <w:style w:type="paragraph" w:customStyle="1" w:styleId="ust">
    <w:name w:val="ust"/>
    <w:pPr>
      <w:spacing w:before="60" w:after="60"/>
      <w:ind w:left="426" w:hanging="284"/>
      <w:jc w:val="both"/>
    </w:pPr>
    <w:rPr>
      <w:sz w:val="24"/>
    </w:rPr>
  </w:style>
  <w:style w:type="character" w:styleId="Odwoanieprzypisudolnego">
    <w:name w:val="footnote reference"/>
    <w:uiPriority w:val="99"/>
    <w:rPr>
      <w:sz w:val="20"/>
      <w:vertAlign w:val="superscript"/>
    </w:rPr>
  </w:style>
  <w:style w:type="character" w:styleId="Numerstrony">
    <w:name w:val="page number"/>
    <w:basedOn w:val="Domylnaczcionkaakapitu"/>
    <w:uiPriority w:val="99"/>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beforeAutospacing="1" w:after="100" w:afterAutospacing="1"/>
    </w:pPr>
    <w:rPr>
      <w:b/>
      <w:bCs/>
      <w:lang w:val="en-US" w:eastAsia="en-US"/>
    </w:rPr>
  </w:style>
  <w:style w:type="paragraph" w:styleId="Legenda">
    <w:name w:val="caption"/>
    <w:basedOn w:val="Normalny"/>
    <w:next w:val="Normalny"/>
    <w:qFormat/>
    <w:pPr>
      <w:jc w:val="right"/>
    </w:pPr>
    <w:rPr>
      <w:b/>
      <w:bCs/>
      <w:i/>
      <w:iCs/>
    </w:rPr>
  </w:style>
  <w:style w:type="paragraph" w:customStyle="1" w:styleId="ust1art">
    <w:name w:val="ust1 art"/>
    <w:pPr>
      <w:overflowPunct w:val="0"/>
      <w:autoSpaceDE w:val="0"/>
      <w:autoSpaceDN w:val="0"/>
      <w:adjustRightInd w:val="0"/>
      <w:spacing w:before="60" w:after="60"/>
      <w:ind w:left="1843" w:hanging="255"/>
      <w:jc w:val="both"/>
      <w:textAlignment w:val="baseline"/>
    </w:pPr>
    <w:rPr>
      <w:sz w:val="24"/>
    </w:rPr>
  </w:style>
  <w:style w:type="paragraph" w:styleId="Tematkomentarza">
    <w:name w:val="annotation subject"/>
    <w:basedOn w:val="Tekstkomentarza"/>
    <w:next w:val="Tekstkomentarza"/>
    <w:link w:val="TematkomentarzaZnak"/>
    <w:uiPriority w:val="99"/>
    <w:rPr>
      <w:rFonts w:ascii="Times New Roman" w:hAnsi="Times New Roman"/>
      <w:b/>
      <w:bCs/>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3">
    <w:name w:val="Body Text Indent 3"/>
    <w:basedOn w:val="Normalny"/>
    <w:link w:val="Tekstpodstawowywcity3Znak"/>
    <w:uiPriority w:val="99"/>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rsid w:val="006A337B"/>
  </w:style>
  <w:style w:type="table" w:styleId="Tabela-Siatka">
    <w:name w:val="Table Grid"/>
    <w:basedOn w:val="Standardowy"/>
    <w:uiPriority w:val="99"/>
    <w:rsid w:val="00AF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A2062A"/>
  </w:style>
  <w:style w:type="paragraph" w:customStyle="1" w:styleId="CharZnakCharZnakCharZnakCharZnakZnakZnakZnakZnakZnakZnak">
    <w:name w:val="Char Znak Char Znak Char Znak Char Znak Znak Znak Znak Znak Znak Znak"/>
    <w:basedOn w:val="Normalny"/>
    <w:rsid w:val="00A03850"/>
  </w:style>
  <w:style w:type="paragraph" w:customStyle="1" w:styleId="Default">
    <w:name w:val="Default"/>
    <w:uiPriority w:val="99"/>
    <w:rsid w:val="00E603D7"/>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F66F44"/>
    <w:pPr>
      <w:ind w:left="708"/>
    </w:pPr>
  </w:style>
  <w:style w:type="character" w:customStyle="1" w:styleId="apple-style-span">
    <w:name w:val="apple-style-span"/>
    <w:basedOn w:val="Domylnaczcionkaakapitu"/>
    <w:rsid w:val="00320EE3"/>
  </w:style>
  <w:style w:type="paragraph" w:customStyle="1" w:styleId="Tekstpodstawowy21">
    <w:name w:val="Tekst podstawowy 21"/>
    <w:basedOn w:val="Normalny"/>
    <w:rsid w:val="007E46AB"/>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D044D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044D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044D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24F97"/>
    <w:rPr>
      <w:rFonts w:ascii="Arial" w:hAnsi="Arial"/>
      <w:color w:val="auto"/>
    </w:rPr>
  </w:style>
  <w:style w:type="paragraph" w:customStyle="1" w:styleId="Tekstpodstawowy23">
    <w:name w:val="Tekst podstawowy 2+3"/>
    <w:basedOn w:val="Default"/>
    <w:next w:val="Default"/>
    <w:rsid w:val="00024F97"/>
    <w:rPr>
      <w:rFonts w:ascii="Arial" w:hAnsi="Arial"/>
      <w:color w:val="auto"/>
    </w:rPr>
  </w:style>
  <w:style w:type="paragraph" w:customStyle="1" w:styleId="arimr">
    <w:name w:val="arimr"/>
    <w:basedOn w:val="Normalny"/>
    <w:rsid w:val="00065FC4"/>
    <w:pPr>
      <w:widowControl w:val="0"/>
      <w:snapToGrid w:val="0"/>
      <w:spacing w:line="360" w:lineRule="auto"/>
    </w:pPr>
    <w:rPr>
      <w:szCs w:val="20"/>
      <w:lang w:val="en-US"/>
    </w:rPr>
  </w:style>
  <w:style w:type="paragraph" w:customStyle="1" w:styleId="Tytu0">
    <w:name w:val="Tytu?"/>
    <w:basedOn w:val="Normalny"/>
    <w:rsid w:val="005B762A"/>
    <w:pPr>
      <w:overflowPunct w:val="0"/>
      <w:autoSpaceDE w:val="0"/>
      <w:autoSpaceDN w:val="0"/>
      <w:adjustRightInd w:val="0"/>
      <w:jc w:val="center"/>
    </w:pPr>
    <w:rPr>
      <w:b/>
      <w:szCs w:val="20"/>
    </w:rPr>
  </w:style>
  <w:style w:type="paragraph" w:styleId="Podtytu">
    <w:name w:val="Subtitle"/>
    <w:basedOn w:val="Normalny"/>
    <w:link w:val="PodtytuZnak"/>
    <w:qFormat/>
    <w:rsid w:val="00F64E3B"/>
    <w:rPr>
      <w:rFonts w:ascii="Arial" w:hAnsi="Arial" w:cs="Arial"/>
      <w:b/>
      <w:bCs/>
      <w:sz w:val="22"/>
    </w:rPr>
  </w:style>
  <w:style w:type="character" w:customStyle="1" w:styleId="PodtytuZnak">
    <w:name w:val="Podtytuł Znak"/>
    <w:link w:val="Podtytu"/>
    <w:rsid w:val="00F64E3B"/>
    <w:rPr>
      <w:rFonts w:ascii="Arial" w:hAnsi="Arial" w:cs="Arial"/>
      <w:b/>
      <w:bCs/>
      <w:sz w:val="22"/>
      <w:szCs w:val="24"/>
      <w:lang w:val="pl-PL" w:eastAsia="pl-PL" w:bidi="ar-SA"/>
    </w:rPr>
  </w:style>
  <w:style w:type="paragraph" w:styleId="Tekstprzypisukocowego">
    <w:name w:val="endnote text"/>
    <w:basedOn w:val="Normalny"/>
    <w:link w:val="TekstprzypisukocowegoZnak"/>
    <w:uiPriority w:val="99"/>
    <w:rsid w:val="00B63795"/>
    <w:pPr>
      <w:numPr>
        <w:numId w:val="6"/>
      </w:numPr>
      <w:tabs>
        <w:tab w:val="clear" w:pos="360"/>
      </w:tabs>
      <w:ind w:left="0" w:firstLine="0"/>
    </w:pPr>
    <w:rPr>
      <w:sz w:val="20"/>
      <w:szCs w:val="20"/>
    </w:rPr>
  </w:style>
  <w:style w:type="paragraph" w:customStyle="1" w:styleId="paragraf">
    <w:name w:val="paragraf"/>
    <w:basedOn w:val="Normalny"/>
    <w:rsid w:val="00B63795"/>
    <w:pPr>
      <w:keepNext/>
      <w:numPr>
        <w:numId w:val="2"/>
      </w:numPr>
      <w:spacing w:before="240" w:after="120" w:line="312" w:lineRule="auto"/>
      <w:jc w:val="center"/>
    </w:pPr>
    <w:rPr>
      <w:b/>
      <w:sz w:val="26"/>
      <w:szCs w:val="20"/>
    </w:rPr>
  </w:style>
  <w:style w:type="paragraph" w:customStyle="1" w:styleId="litera">
    <w:name w:val="litera"/>
    <w:basedOn w:val="Normalny"/>
    <w:rsid w:val="00B63795"/>
    <w:pPr>
      <w:tabs>
        <w:tab w:val="left" w:pos="720"/>
      </w:tabs>
      <w:spacing w:after="120" w:line="288" w:lineRule="auto"/>
      <w:ind w:left="720" w:hanging="432"/>
      <w:jc w:val="both"/>
    </w:pPr>
    <w:rPr>
      <w:sz w:val="26"/>
      <w:szCs w:val="20"/>
    </w:rPr>
  </w:style>
  <w:style w:type="paragraph" w:customStyle="1" w:styleId="podpisy">
    <w:name w:val="podpisy"/>
    <w:basedOn w:val="Normalny"/>
    <w:rsid w:val="00B6379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D0EB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6C10B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7184A"/>
    <w:rPr>
      <w:rFonts w:ascii="Tahoma" w:hAnsi="Tahoma" w:cs="Tahoma"/>
      <w:sz w:val="16"/>
      <w:szCs w:val="16"/>
    </w:rPr>
  </w:style>
  <w:style w:type="character" w:customStyle="1" w:styleId="MapadokumentuZnak">
    <w:name w:val="Mapa dokumentu Znak"/>
    <w:link w:val="Mapadokumentu"/>
    <w:uiPriority w:val="99"/>
    <w:rsid w:val="0097184A"/>
    <w:rPr>
      <w:rFonts w:ascii="Tahoma" w:hAnsi="Tahoma" w:cs="Tahoma"/>
      <w:sz w:val="16"/>
      <w:szCs w:val="16"/>
    </w:rPr>
  </w:style>
  <w:style w:type="paragraph" w:customStyle="1" w:styleId="ZnakZnak1">
    <w:name w:val="Znak Znak1"/>
    <w:basedOn w:val="Normalny"/>
    <w:uiPriority w:val="99"/>
    <w:rsid w:val="0097184A"/>
    <w:rPr>
      <w:rFonts w:ascii="Arial" w:hAnsi="Arial" w:cs="Arial"/>
    </w:rPr>
  </w:style>
  <w:style w:type="paragraph" w:styleId="Spistreci1">
    <w:name w:val="toc 1"/>
    <w:basedOn w:val="Normalny"/>
    <w:next w:val="Normalny"/>
    <w:autoRedefine/>
    <w:rsid w:val="0097184A"/>
    <w:pPr>
      <w:tabs>
        <w:tab w:val="left" w:pos="480"/>
        <w:tab w:val="right" w:leader="dot" w:pos="9062"/>
      </w:tabs>
    </w:pPr>
    <w:rPr>
      <w:rFonts w:ascii="Arial" w:hAnsi="Arial"/>
      <w:b/>
    </w:rPr>
  </w:style>
  <w:style w:type="paragraph" w:customStyle="1" w:styleId="xl53">
    <w:name w:val="xl53"/>
    <w:basedOn w:val="Normalny"/>
    <w:rsid w:val="0097184A"/>
    <w:pPr>
      <w:spacing w:before="100" w:beforeAutospacing="1" w:after="100" w:afterAutospacing="1"/>
      <w:jc w:val="center"/>
      <w:textAlignment w:val="center"/>
    </w:pPr>
    <w:rPr>
      <w:b/>
      <w:bCs/>
    </w:rPr>
  </w:style>
  <w:style w:type="character" w:customStyle="1" w:styleId="ZnakZnak13">
    <w:name w:val="Znak Znak13"/>
    <w:locked/>
    <w:rsid w:val="00D90A3C"/>
    <w:rPr>
      <w:rFonts w:ascii="Arial" w:hAnsi="Arial"/>
      <w:b/>
      <w:sz w:val="22"/>
      <w:lang w:val="pl-PL" w:eastAsia="pl-PL" w:bidi="ar-SA"/>
    </w:rPr>
  </w:style>
  <w:style w:type="character" w:customStyle="1" w:styleId="ZnakZnak8">
    <w:name w:val="Znak Znak8"/>
    <w:locked/>
    <w:rsid w:val="00D90A3C"/>
    <w:rPr>
      <w:sz w:val="24"/>
      <w:szCs w:val="24"/>
      <w:lang w:val="pl-PL" w:eastAsia="pl-PL" w:bidi="ar-SA"/>
    </w:rPr>
  </w:style>
  <w:style w:type="paragraph" w:styleId="Poprawka">
    <w:name w:val="Revision"/>
    <w:hidden/>
    <w:uiPriority w:val="99"/>
    <w:semiHidden/>
    <w:rsid w:val="00C37E9B"/>
    <w:rPr>
      <w:sz w:val="24"/>
      <w:szCs w:val="24"/>
    </w:rPr>
  </w:style>
  <w:style w:type="paragraph" w:customStyle="1" w:styleId="Tekstpodstawowy210">
    <w:name w:val="Tekst podstawowy 21"/>
    <w:basedOn w:val="Normalny"/>
    <w:rsid w:val="00EC560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5B749B"/>
    <w:pPr>
      <w:numPr>
        <w:numId w:val="8"/>
      </w:numPr>
      <w:spacing w:before="120" w:after="120"/>
    </w:pPr>
    <w:rPr>
      <w:rFonts w:ascii="Arial" w:hAnsi="Arial" w:cs="Arial"/>
      <w:sz w:val="22"/>
    </w:rPr>
  </w:style>
  <w:style w:type="character" w:customStyle="1" w:styleId="StopkaZnak">
    <w:name w:val="Stopka Znak"/>
    <w:link w:val="Stopka"/>
    <w:uiPriority w:val="99"/>
    <w:rsid w:val="00DC3C46"/>
    <w:rPr>
      <w:rFonts w:ascii="Tahoma" w:hAnsi="Tahoma"/>
    </w:rPr>
  </w:style>
  <w:style w:type="paragraph" w:customStyle="1" w:styleId="Zawartotabeli">
    <w:name w:val="Zawartość tabeli"/>
    <w:basedOn w:val="Normalny"/>
    <w:rsid w:val="007D6931"/>
    <w:pPr>
      <w:suppressLineNumbers/>
      <w:suppressAutoHyphens/>
    </w:pPr>
    <w:rPr>
      <w:rFonts w:eastAsia="MS Mincho"/>
      <w:sz w:val="20"/>
      <w:szCs w:val="20"/>
      <w:lang w:eastAsia="ar-SA"/>
    </w:rPr>
  </w:style>
  <w:style w:type="character" w:customStyle="1" w:styleId="FontStyle17">
    <w:name w:val="Font Style17"/>
    <w:rsid w:val="007D6931"/>
    <w:rPr>
      <w:rFonts w:ascii="Arial Unicode MS" w:eastAsia="Arial Unicode MS" w:cs="Arial Unicode MS"/>
      <w:sz w:val="18"/>
      <w:szCs w:val="18"/>
    </w:rPr>
  </w:style>
  <w:style w:type="character" w:customStyle="1" w:styleId="TekstkomentarzaZnak">
    <w:name w:val="Tekst komentarza Znak"/>
    <w:link w:val="Tekstkomentarza"/>
    <w:uiPriority w:val="99"/>
    <w:rsid w:val="007D6931"/>
    <w:rPr>
      <w:rFonts w:ascii="Tahoma" w:hAnsi="Tahoma"/>
    </w:rPr>
  </w:style>
  <w:style w:type="paragraph" w:customStyle="1" w:styleId="wylicz">
    <w:name w:val="wylicz"/>
    <w:basedOn w:val="Normalny"/>
    <w:rsid w:val="00375C9B"/>
    <w:pPr>
      <w:ind w:left="993" w:hanging="426"/>
    </w:pPr>
    <w:rPr>
      <w:rFonts w:ascii="Arial" w:hAnsi="Arial"/>
      <w:sz w:val="22"/>
      <w:szCs w:val="20"/>
      <w:lang w:val="de-DE"/>
    </w:rPr>
  </w:style>
  <w:style w:type="paragraph" w:customStyle="1" w:styleId="podpunkt">
    <w:name w:val="podpunkt"/>
    <w:basedOn w:val="Normalny"/>
    <w:rsid w:val="00375C9B"/>
    <w:pPr>
      <w:ind w:left="567"/>
    </w:pPr>
    <w:rPr>
      <w:rFonts w:ascii="Arial" w:hAnsi="Arial"/>
      <w:b/>
      <w:sz w:val="22"/>
      <w:szCs w:val="20"/>
      <w:lang w:val="de-DE"/>
    </w:rPr>
  </w:style>
  <w:style w:type="paragraph" w:styleId="Bezodstpw">
    <w:name w:val="No Spacing"/>
    <w:qFormat/>
    <w:rsid w:val="00375C9B"/>
    <w:rPr>
      <w:rFonts w:eastAsia="SimSun"/>
      <w:sz w:val="24"/>
      <w:szCs w:val="24"/>
      <w:lang w:eastAsia="zh-CN"/>
    </w:rPr>
  </w:style>
  <w:style w:type="paragraph" w:customStyle="1" w:styleId="Standard">
    <w:name w:val="Standard"/>
    <w:rsid w:val="00375C9B"/>
    <w:pPr>
      <w:widowControl w:val="0"/>
      <w:suppressAutoHyphens/>
      <w:autoSpaceDN w:val="0"/>
      <w:textAlignment w:val="baseline"/>
    </w:pPr>
    <w:rPr>
      <w:rFonts w:eastAsia="Lucida Sans Unicode" w:cs="Tahoma"/>
      <w:kern w:val="3"/>
      <w:sz w:val="24"/>
      <w:szCs w:val="24"/>
    </w:rPr>
  </w:style>
  <w:style w:type="paragraph" w:customStyle="1" w:styleId="AbsatzTableFormat">
    <w:name w:val="AbsatzTableFormat"/>
    <w:basedOn w:val="Normalny"/>
    <w:rsid w:val="004E7633"/>
    <w:pPr>
      <w:suppressAutoHyphens/>
      <w:ind w:left="-69"/>
    </w:pPr>
    <w:rPr>
      <w:rFonts w:eastAsia="MS Mincho"/>
      <w:sz w:val="16"/>
      <w:szCs w:val="16"/>
      <w:lang w:eastAsia="ar-SA"/>
    </w:rPr>
  </w:style>
  <w:style w:type="character" w:customStyle="1" w:styleId="TekstdymkaZnak">
    <w:name w:val="Tekst dymka Znak"/>
    <w:aliases w:val=" Znak Znak Znak"/>
    <w:link w:val="Tekstdymka"/>
    <w:uiPriority w:val="99"/>
    <w:rsid w:val="004E7633"/>
    <w:rPr>
      <w:rFonts w:ascii="Tahoma" w:hAnsi="Tahoma" w:cs="Tahoma"/>
      <w:sz w:val="16"/>
      <w:szCs w:val="16"/>
    </w:rPr>
  </w:style>
  <w:style w:type="character" w:customStyle="1" w:styleId="NagwekZnak">
    <w:name w:val="Nagłówek Znak"/>
    <w:link w:val="Nagwek"/>
    <w:uiPriority w:val="99"/>
    <w:rsid w:val="005024B3"/>
    <w:rPr>
      <w:sz w:val="24"/>
      <w:szCs w:val="24"/>
    </w:rPr>
  </w:style>
  <w:style w:type="character" w:customStyle="1" w:styleId="Tekstpodstawowy2Znak">
    <w:name w:val="Tekst podstawowy 2 Znak"/>
    <w:link w:val="Tekstpodstawowy2"/>
    <w:uiPriority w:val="99"/>
    <w:rsid w:val="005024B3"/>
    <w:rPr>
      <w:rFonts w:ascii="Arial" w:hAnsi="Arial"/>
    </w:rPr>
  </w:style>
  <w:style w:type="character" w:customStyle="1" w:styleId="TematkomentarzaZnak">
    <w:name w:val="Temat komentarza Znak"/>
    <w:link w:val="Tematkomentarza"/>
    <w:uiPriority w:val="99"/>
    <w:rsid w:val="005024B3"/>
    <w:rPr>
      <w:b/>
      <w:bCs/>
    </w:rPr>
  </w:style>
  <w:style w:type="paragraph" w:customStyle="1" w:styleId="Styl1">
    <w:name w:val="Styl1"/>
    <w:basedOn w:val="Normalny"/>
    <w:rsid w:val="00FB060F"/>
    <w:pPr>
      <w:widowControl w:val="0"/>
      <w:autoSpaceDE w:val="0"/>
      <w:autoSpaceDN w:val="0"/>
      <w:spacing w:before="240"/>
      <w:jc w:val="both"/>
    </w:pPr>
    <w:rPr>
      <w:rFonts w:ascii="Arial" w:hAnsi="Arial" w:cs="Arial"/>
    </w:rPr>
  </w:style>
  <w:style w:type="character" w:customStyle="1" w:styleId="apple-converted-space">
    <w:name w:val="apple-converted-space"/>
    <w:rsid w:val="00371D41"/>
  </w:style>
  <w:style w:type="character" w:styleId="Odwoanieprzypisukocowego">
    <w:name w:val="endnote reference"/>
    <w:basedOn w:val="Domylnaczcionkaakapitu"/>
    <w:uiPriority w:val="99"/>
    <w:unhideWhenUsed/>
    <w:rsid w:val="0031473A"/>
    <w:rPr>
      <w:vertAlign w:val="superscript"/>
    </w:rPr>
  </w:style>
  <w:style w:type="character" w:styleId="Pogrubienie">
    <w:name w:val="Strong"/>
    <w:uiPriority w:val="22"/>
    <w:qFormat/>
    <w:rsid w:val="001670CB"/>
    <w:rPr>
      <w:b/>
      <w:bCs/>
    </w:rPr>
  </w:style>
  <w:style w:type="character" w:customStyle="1" w:styleId="TytuZnak">
    <w:name w:val="Tytuł Znak"/>
    <w:basedOn w:val="Domylnaczcionkaakapitu"/>
    <w:link w:val="Tytu"/>
    <w:uiPriority w:val="99"/>
    <w:rsid w:val="001670CB"/>
    <w:rPr>
      <w:rFonts w:ascii="Arial" w:hAnsi="Arial"/>
      <w:b/>
      <w:sz w:val="22"/>
    </w:rPr>
  </w:style>
  <w:style w:type="character" w:customStyle="1" w:styleId="Nagwek4Znak">
    <w:name w:val="Nagłówek 4 Znak"/>
    <w:basedOn w:val="Domylnaczcionkaakapitu"/>
    <w:link w:val="Nagwek4"/>
    <w:uiPriority w:val="99"/>
    <w:rsid w:val="0057301E"/>
    <w:rPr>
      <w:b/>
      <w:bCs/>
      <w:sz w:val="28"/>
      <w:szCs w:val="28"/>
    </w:rPr>
  </w:style>
  <w:style w:type="paragraph" w:customStyle="1" w:styleId="Stopka1">
    <w:name w:val="Stopka1"/>
    <w:uiPriority w:val="99"/>
    <w:rsid w:val="0057301E"/>
    <w:rPr>
      <w:color w:val="000000"/>
      <w:sz w:val="24"/>
      <w:szCs w:val="24"/>
    </w:rPr>
  </w:style>
  <w:style w:type="character" w:customStyle="1" w:styleId="TekstpodstawowywcityZnak">
    <w:name w:val="Tekst podstawowy wcięty Znak"/>
    <w:basedOn w:val="Domylnaczcionkaakapitu"/>
    <w:link w:val="Tekstpodstawowywcity"/>
    <w:uiPriority w:val="99"/>
    <w:rsid w:val="0057301E"/>
    <w:rPr>
      <w:sz w:val="24"/>
      <w:szCs w:val="24"/>
    </w:rPr>
  </w:style>
  <w:style w:type="character" w:customStyle="1" w:styleId="Tekstpodstawowywcity3Znak">
    <w:name w:val="Tekst podstawowy wcięty 3 Znak"/>
    <w:basedOn w:val="Domylnaczcionkaakapitu"/>
    <w:link w:val="Tekstpodstawowywcity3"/>
    <w:uiPriority w:val="99"/>
    <w:rsid w:val="0057301E"/>
    <w:rPr>
      <w:sz w:val="16"/>
      <w:szCs w:val="16"/>
    </w:rPr>
  </w:style>
  <w:style w:type="character" w:customStyle="1" w:styleId="TekstprzypisukocowegoZnak">
    <w:name w:val="Tekst przypisu końcowego Znak"/>
    <w:basedOn w:val="Domylnaczcionkaakapitu"/>
    <w:link w:val="Tekstprzypisukocowego"/>
    <w:uiPriority w:val="99"/>
    <w:locked/>
    <w:rsid w:val="0057301E"/>
  </w:style>
  <w:style w:type="paragraph" w:customStyle="1" w:styleId="wciecie1">
    <w:name w:val="wciecie1"/>
    <w:basedOn w:val="Normalny"/>
    <w:uiPriority w:val="99"/>
    <w:rsid w:val="0057301E"/>
    <w:pPr>
      <w:spacing w:line="360" w:lineRule="auto"/>
      <w:ind w:left="283" w:hanging="283"/>
      <w:jc w:val="both"/>
    </w:pPr>
    <w:rPr>
      <w:rFonts w:ascii="Tahoma" w:hAnsi="Tahoma" w:cs="Tahoma"/>
    </w:rPr>
  </w:style>
  <w:style w:type="paragraph" w:customStyle="1" w:styleId="akapit">
    <w:name w:val="akapit"/>
    <w:basedOn w:val="Normalny"/>
    <w:uiPriority w:val="99"/>
    <w:rsid w:val="0057301E"/>
    <w:pPr>
      <w:widowControl w:val="0"/>
      <w:spacing w:before="120" w:line="276" w:lineRule="auto"/>
      <w:jc w:val="both"/>
    </w:pPr>
    <w:rPr>
      <w:rFonts w:ascii="Arial" w:hAnsi="Arial"/>
      <w:sz w:val="22"/>
      <w:szCs w:val="20"/>
    </w:rPr>
  </w:style>
  <w:style w:type="character" w:customStyle="1" w:styleId="Styl11pt">
    <w:name w:val="Styl 11 pt"/>
    <w:uiPriority w:val="99"/>
    <w:rsid w:val="0057301E"/>
    <w:rPr>
      <w:rFonts w:ascii="Arial" w:hAnsi="Arial"/>
      <w:sz w:val="20"/>
    </w:rPr>
  </w:style>
  <w:style w:type="numbering" w:customStyle="1" w:styleId="IberdrolaPL">
    <w:name w:val="Iberdrola PL"/>
    <w:rsid w:val="0057301E"/>
    <w:pPr>
      <w:numPr>
        <w:numId w:val="75"/>
      </w:numPr>
    </w:pPr>
  </w:style>
  <w:style w:type="character" w:customStyle="1" w:styleId="Nagwek5Znak">
    <w:name w:val="Nagłówek 5 Znak"/>
    <w:basedOn w:val="Domylnaczcionkaakapitu"/>
    <w:link w:val="Nagwek5"/>
    <w:rsid w:val="0057301E"/>
    <w:rPr>
      <w:b/>
      <w:bCs/>
      <w:i/>
      <w:iCs/>
      <w:sz w:val="26"/>
      <w:szCs w:val="26"/>
    </w:rPr>
  </w:style>
  <w:style w:type="character" w:customStyle="1" w:styleId="AkapitzlistZnak">
    <w:name w:val="Akapit z listą Znak"/>
    <w:link w:val="Akapitzlist"/>
    <w:uiPriority w:val="34"/>
    <w:locked/>
    <w:rsid w:val="0057301E"/>
    <w:rPr>
      <w:sz w:val="24"/>
      <w:szCs w:val="24"/>
    </w:rPr>
  </w:style>
  <w:style w:type="character" w:customStyle="1" w:styleId="Teksttreci">
    <w:name w:val="Tekst treści_"/>
    <w:link w:val="Teksttreci1"/>
    <w:locked/>
    <w:rsid w:val="0057301E"/>
    <w:rPr>
      <w:sz w:val="21"/>
      <w:szCs w:val="21"/>
      <w:shd w:val="clear" w:color="auto" w:fill="FFFFFF"/>
    </w:rPr>
  </w:style>
  <w:style w:type="paragraph" w:customStyle="1" w:styleId="Teksttreci1">
    <w:name w:val="Tekst treści1"/>
    <w:basedOn w:val="Normalny"/>
    <w:link w:val="Teksttreci"/>
    <w:rsid w:val="0057301E"/>
    <w:pPr>
      <w:widowControl w:val="0"/>
      <w:shd w:val="clear" w:color="auto" w:fill="FFFFFF"/>
      <w:spacing w:before="600" w:after="120" w:line="403" w:lineRule="exact"/>
      <w:ind w:hanging="1760"/>
      <w:jc w:val="both"/>
    </w:pPr>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2C2B"/>
    <w:rPr>
      <w:sz w:val="24"/>
      <w:szCs w:val="24"/>
    </w:rPr>
  </w:style>
  <w:style w:type="paragraph" w:styleId="Nagwek1">
    <w:name w:val="heading 1"/>
    <w:aliases w:val=" Znak2"/>
    <w:basedOn w:val="Normalny"/>
    <w:next w:val="Normalny"/>
    <w:link w:val="Nagwek1Znak"/>
    <w:uiPriority w:val="99"/>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qFormat/>
    <w:pPr>
      <w:spacing w:before="240" w:after="60"/>
      <w:outlineLvl w:val="4"/>
    </w:pPr>
    <w:rPr>
      <w:b/>
      <w:bCs/>
      <w:i/>
      <w:iCs/>
      <w:sz w:val="26"/>
      <w:szCs w:val="26"/>
    </w:rPr>
  </w:style>
  <w:style w:type="paragraph" w:styleId="Nagwek7">
    <w:name w:val="heading 7"/>
    <w:basedOn w:val="Normalny"/>
    <w:next w:val="Normalny"/>
    <w:qFormat/>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uiPriority w:val="9"/>
    <w:rsid w:val="0097184A"/>
    <w:rPr>
      <w:rFonts w:ascii="Arial" w:hAnsi="Arial" w:cs="Arial"/>
      <w:b/>
      <w:bCs/>
      <w:kern w:val="32"/>
      <w:sz w:val="32"/>
      <w:szCs w:val="32"/>
    </w:rPr>
  </w:style>
  <w:style w:type="paragraph" w:customStyle="1" w:styleId="pkt">
    <w:name w:val="pkt"/>
    <w:basedOn w:val="Normalny"/>
    <w:link w:val="pktZnak"/>
    <w:pPr>
      <w:spacing w:before="60" w:after="60"/>
      <w:ind w:left="851" w:hanging="295"/>
      <w:jc w:val="both"/>
    </w:pPr>
    <w:rPr>
      <w:szCs w:val="20"/>
    </w:rPr>
  </w:style>
  <w:style w:type="character" w:customStyle="1" w:styleId="pktZnak">
    <w:name w:val="pkt Znak"/>
    <w:link w:val="pkt"/>
    <w:rsid w:val="0097184A"/>
    <w:rPr>
      <w:sz w:val="24"/>
    </w:rPr>
  </w:style>
  <w:style w:type="paragraph" w:customStyle="1" w:styleId="pkt1">
    <w:name w:val="pkt1"/>
    <w:basedOn w:val="pkt"/>
    <w:pPr>
      <w:ind w:left="850" w:hanging="425"/>
    </w:pPr>
  </w:style>
  <w:style w:type="paragraph" w:styleId="Tytu">
    <w:name w:val="Title"/>
    <w:basedOn w:val="Normalny"/>
    <w:link w:val="TytuZnak"/>
    <w:qFormat/>
    <w:pPr>
      <w:jc w:val="center"/>
    </w:pPr>
    <w:rPr>
      <w:rFonts w:ascii="Arial" w:hAnsi="Arial"/>
      <w:b/>
      <w:sz w:val="22"/>
      <w:szCs w:val="20"/>
    </w:rPr>
  </w:style>
  <w:style w:type="paragraph" w:styleId="Tekstpodstawowy">
    <w:name w:val="Body Text"/>
    <w:basedOn w:val="Normalny"/>
    <w:link w:val="TekstpodstawowyZnak"/>
    <w:pPr>
      <w:jc w:val="both"/>
    </w:pPr>
    <w:rPr>
      <w:rFonts w:ascii="Arial" w:hAnsi="Arial"/>
      <w:b/>
      <w:sz w:val="22"/>
      <w:szCs w:val="20"/>
    </w:rPr>
  </w:style>
  <w:style w:type="character" w:customStyle="1" w:styleId="TekstpodstawowyZnak">
    <w:name w:val="Tekst podstawowy Znak"/>
    <w:link w:val="Tekstpodstawowy"/>
    <w:rsid w:val="00EE36C9"/>
    <w:rPr>
      <w:rFonts w:ascii="Arial" w:hAnsi="Arial"/>
      <w:b/>
      <w:sz w:val="22"/>
    </w:rPr>
  </w:style>
  <w:style w:type="paragraph" w:styleId="Tekstpodstawowy2">
    <w:name w:val="Body Text 2"/>
    <w:basedOn w:val="Normalny"/>
    <w:link w:val="Tekstpodstawowy2Znak"/>
    <w:uiPriority w:val="99"/>
    <w:pPr>
      <w:jc w:val="both"/>
    </w:pPr>
    <w:rPr>
      <w:rFonts w:ascii="Arial" w:hAnsi="Arial"/>
      <w:sz w:val="20"/>
      <w:szCs w:val="20"/>
      <w:lang w:val="x-none" w:eastAsia="x-none"/>
    </w:rPr>
  </w:style>
  <w:style w:type="paragraph" w:styleId="Stopka">
    <w:name w:val="footer"/>
    <w:basedOn w:val="Normalny"/>
    <w:link w:val="StopkaZnak"/>
    <w:uiPriority w:val="99"/>
    <w:pPr>
      <w:tabs>
        <w:tab w:val="center" w:pos="4536"/>
        <w:tab w:val="right" w:pos="9072"/>
      </w:tabs>
    </w:pPr>
    <w:rPr>
      <w:rFonts w:ascii="Tahoma" w:hAnsi="Tahoma"/>
      <w:sz w:val="20"/>
      <w:szCs w:val="20"/>
    </w:rPr>
  </w:style>
  <w:style w:type="character" w:customStyle="1" w:styleId="WW8Num2z0">
    <w:name w:val="WW8Num2z0"/>
    <w:rPr>
      <w:rFonts w:ascii="Times New Roman" w:hAnsi="Times New Roman" w:cs="Times New Roman"/>
    </w:rPr>
  </w:style>
  <w:style w:type="paragraph" w:styleId="Tekstpodstawowy3">
    <w:name w:val="Body Text 3"/>
    <w:basedOn w:val="Normalny"/>
    <w:link w:val="Tekstpodstawowy3Znak"/>
    <w:pPr>
      <w:spacing w:after="120"/>
    </w:pPr>
    <w:rPr>
      <w:sz w:val="16"/>
      <w:szCs w:val="16"/>
    </w:rPr>
  </w:style>
  <w:style w:type="character" w:customStyle="1" w:styleId="Tekstpodstawowy3Znak">
    <w:name w:val="Tekst podstawowy 3 Znak"/>
    <w:link w:val="Tekstpodstawowy3"/>
    <w:uiPriority w:val="99"/>
    <w:rsid w:val="00E53B53"/>
    <w:rPr>
      <w:sz w:val="16"/>
      <w:szCs w:val="16"/>
      <w:lang w:val="pl-PL" w:eastAsia="pl-PL" w:bidi="ar-SA"/>
    </w:rPr>
  </w:style>
  <w:style w:type="paragraph" w:styleId="NormalnyWeb">
    <w:name w:val="Normal (Web)"/>
    <w:basedOn w:val="Normalny"/>
    <w:uiPriority w:val="99"/>
    <w:pPr>
      <w:spacing w:before="100" w:beforeAutospacing="1" w:after="100" w:afterAutospacing="1"/>
      <w:jc w:val="both"/>
    </w:pPr>
    <w:rPr>
      <w:sz w:val="20"/>
      <w:szCs w:val="20"/>
    </w:rPr>
  </w:style>
  <w:style w:type="character" w:styleId="Hipercze">
    <w:name w:val="Hyperlink"/>
    <w:uiPriority w:val="99"/>
    <w:rPr>
      <w:color w:val="0000FF"/>
      <w:u w:val="single"/>
    </w:rPr>
  </w:style>
  <w:style w:type="paragraph" w:styleId="Tekstpodstawowywcity">
    <w:name w:val="Body Text Indent"/>
    <w:basedOn w:val="Normalny"/>
    <w:link w:val="TekstpodstawowywcityZnak"/>
    <w:uiPriority w:val="99"/>
    <w:pPr>
      <w:spacing w:after="120"/>
      <w:ind w:left="283"/>
    </w:pPr>
  </w:style>
  <w:style w:type="paragraph" w:styleId="Tekstpodstawowywcity2">
    <w:name w:val="Body Text Indent 2"/>
    <w:basedOn w:val="Normalny"/>
    <w:link w:val="Tekstpodstawowywcity2Znak"/>
    <w:uiPriority w:val="99"/>
    <w:pPr>
      <w:spacing w:after="120" w:line="480" w:lineRule="auto"/>
      <w:ind w:left="283"/>
    </w:pPr>
  </w:style>
  <w:style w:type="character" w:customStyle="1" w:styleId="Tekstpodstawowywcity2Znak">
    <w:name w:val="Tekst podstawowy wcięty 2 Znak"/>
    <w:link w:val="Tekstpodstawowywcity2"/>
    <w:uiPriority w:val="99"/>
    <w:rsid w:val="00896801"/>
    <w:rPr>
      <w:sz w:val="24"/>
      <w:szCs w:val="24"/>
    </w:rPr>
  </w:style>
  <w:style w:type="paragraph" w:styleId="Tekstprzypisudolnego">
    <w:name w:val="footnote text"/>
    <w:basedOn w:val="Normalny"/>
    <w:link w:val="TekstprzypisudolnegoZnak"/>
    <w:uiPriority w:val="99"/>
    <w:rPr>
      <w:rFonts w:ascii="Tahoma" w:hAnsi="Tahoma"/>
      <w:sz w:val="20"/>
      <w:szCs w:val="20"/>
    </w:rPr>
  </w:style>
  <w:style w:type="character" w:customStyle="1" w:styleId="TekstprzypisudolnegoZnak">
    <w:name w:val="Tekst przypisu dolnego Znak"/>
    <w:link w:val="Tekstprzypisudolnego"/>
    <w:uiPriority w:val="99"/>
    <w:rsid w:val="005D0EBE"/>
    <w:rPr>
      <w:rFonts w:ascii="Tahoma" w:hAnsi="Tahoma"/>
    </w:rPr>
  </w:style>
  <w:style w:type="paragraph" w:styleId="Zwykytekst">
    <w:name w:val="Plain Text"/>
    <w:basedOn w:val="Normalny"/>
    <w:link w:val="ZwykytekstZnak"/>
    <w:uiPriority w:val="99"/>
    <w:rPr>
      <w:rFonts w:ascii="Courier New" w:hAnsi="Courier New" w:cs="Courier New"/>
      <w:sz w:val="20"/>
      <w:szCs w:val="20"/>
    </w:rPr>
  </w:style>
  <w:style w:type="character" w:customStyle="1" w:styleId="ZwykytekstZnak">
    <w:name w:val="Zwykły tekst Znak"/>
    <w:link w:val="Zwykytekst"/>
    <w:uiPriority w:val="99"/>
    <w:rsid w:val="009D618E"/>
    <w:rPr>
      <w:rFonts w:ascii="Courier New" w:hAnsi="Courier New" w:cs="Courier New"/>
    </w:rPr>
  </w:style>
  <w:style w:type="paragraph" w:customStyle="1" w:styleId="wypunkt">
    <w:name w:val="wypunkt"/>
    <w:basedOn w:val="Normalny"/>
    <w:pPr>
      <w:numPr>
        <w:numId w:val="1"/>
      </w:numPr>
      <w:tabs>
        <w:tab w:val="left" w:pos="0"/>
      </w:tabs>
      <w:spacing w:line="360" w:lineRule="auto"/>
      <w:jc w:val="both"/>
    </w:pPr>
    <w:rPr>
      <w:szCs w:val="20"/>
    </w:r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rFonts w:ascii="Tahoma" w:hAnsi="Tahoma"/>
      <w:sz w:val="20"/>
      <w:szCs w:val="20"/>
    </w:rPr>
  </w:style>
  <w:style w:type="paragraph" w:styleId="Tekstdymka">
    <w:name w:val="Balloon Text"/>
    <w:aliases w:val=" Znak Znak"/>
    <w:basedOn w:val="Normalny"/>
    <w:link w:val="TekstdymkaZnak"/>
    <w:uiPriority w:val="99"/>
    <w:rPr>
      <w:rFonts w:ascii="Tahoma" w:hAnsi="Tahoma"/>
      <w:sz w:val="16"/>
      <w:szCs w:val="16"/>
      <w:lang w:val="x-none" w:eastAsia="x-none"/>
    </w:rPr>
  </w:style>
  <w:style w:type="paragraph" w:customStyle="1" w:styleId="ust">
    <w:name w:val="ust"/>
    <w:pPr>
      <w:spacing w:before="60" w:after="60"/>
      <w:ind w:left="426" w:hanging="284"/>
      <w:jc w:val="both"/>
    </w:pPr>
    <w:rPr>
      <w:sz w:val="24"/>
    </w:rPr>
  </w:style>
  <w:style w:type="character" w:styleId="Odwoanieprzypisudolnego">
    <w:name w:val="footnote reference"/>
    <w:uiPriority w:val="99"/>
    <w:rPr>
      <w:sz w:val="20"/>
      <w:vertAlign w:val="superscript"/>
    </w:rPr>
  </w:style>
  <w:style w:type="character" w:styleId="Numerstrony">
    <w:name w:val="page number"/>
    <w:basedOn w:val="Domylnaczcionkaakapitu"/>
    <w:uiPriority w:val="99"/>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beforeAutospacing="1" w:after="100" w:afterAutospacing="1"/>
    </w:pPr>
    <w:rPr>
      <w:b/>
      <w:bCs/>
      <w:lang w:val="en-US" w:eastAsia="en-US"/>
    </w:rPr>
  </w:style>
  <w:style w:type="paragraph" w:styleId="Legenda">
    <w:name w:val="caption"/>
    <w:basedOn w:val="Normalny"/>
    <w:next w:val="Normalny"/>
    <w:qFormat/>
    <w:pPr>
      <w:jc w:val="right"/>
    </w:pPr>
    <w:rPr>
      <w:b/>
      <w:bCs/>
      <w:i/>
      <w:iCs/>
    </w:rPr>
  </w:style>
  <w:style w:type="paragraph" w:customStyle="1" w:styleId="ust1art">
    <w:name w:val="ust1 art"/>
    <w:pPr>
      <w:overflowPunct w:val="0"/>
      <w:autoSpaceDE w:val="0"/>
      <w:autoSpaceDN w:val="0"/>
      <w:adjustRightInd w:val="0"/>
      <w:spacing w:before="60" w:after="60"/>
      <w:ind w:left="1843" w:hanging="255"/>
      <w:jc w:val="both"/>
      <w:textAlignment w:val="baseline"/>
    </w:pPr>
    <w:rPr>
      <w:sz w:val="24"/>
    </w:rPr>
  </w:style>
  <w:style w:type="paragraph" w:styleId="Tematkomentarza">
    <w:name w:val="annotation subject"/>
    <w:basedOn w:val="Tekstkomentarza"/>
    <w:next w:val="Tekstkomentarza"/>
    <w:link w:val="TematkomentarzaZnak"/>
    <w:uiPriority w:val="99"/>
    <w:rPr>
      <w:rFonts w:ascii="Times New Roman" w:hAnsi="Times New Roman"/>
      <w:b/>
      <w:bCs/>
      <w:lang w:val="x-none" w:eastAsia="x-none"/>
    </w:r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wcity3">
    <w:name w:val="Body Text Indent 3"/>
    <w:basedOn w:val="Normalny"/>
    <w:link w:val="Tekstpodstawowywcity3Znak"/>
    <w:uiPriority w:val="99"/>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3"/>
      </w:numPr>
    </w:pPr>
  </w:style>
  <w:style w:type="paragraph" w:styleId="Listapunktowana2">
    <w:name w:val="List Bullet 2"/>
    <w:basedOn w:val="Normalny"/>
    <w:autoRedefine/>
    <w:pPr>
      <w:numPr>
        <w:numId w:val="4"/>
      </w:numPr>
    </w:pPr>
  </w:style>
  <w:style w:type="paragraph" w:styleId="Listapunktowana3">
    <w:name w:val="List Bullet 3"/>
    <w:basedOn w:val="Normalny"/>
    <w:autoRedefine/>
    <w:pPr>
      <w:numPr>
        <w:numId w:val="5"/>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customStyle="1" w:styleId="CharZnakCharZnakCharZnakCharZnak">
    <w:name w:val="Char Znak Char Znak Char Znak Char Znak"/>
    <w:basedOn w:val="Normalny"/>
    <w:rsid w:val="006A337B"/>
  </w:style>
  <w:style w:type="table" w:styleId="Tabela-Siatka">
    <w:name w:val="Table Grid"/>
    <w:basedOn w:val="Standardowy"/>
    <w:uiPriority w:val="99"/>
    <w:rsid w:val="00AF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A2062A"/>
  </w:style>
  <w:style w:type="paragraph" w:customStyle="1" w:styleId="CharZnakCharZnakCharZnakCharZnakZnakZnakZnakZnakZnakZnak">
    <w:name w:val="Char Znak Char Znak Char Znak Char Znak Znak Znak Znak Znak Znak Znak"/>
    <w:basedOn w:val="Normalny"/>
    <w:rsid w:val="00A03850"/>
  </w:style>
  <w:style w:type="paragraph" w:customStyle="1" w:styleId="Default">
    <w:name w:val="Default"/>
    <w:uiPriority w:val="99"/>
    <w:rsid w:val="00E603D7"/>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F66F44"/>
    <w:pPr>
      <w:ind w:left="708"/>
    </w:pPr>
  </w:style>
  <w:style w:type="character" w:customStyle="1" w:styleId="apple-style-span">
    <w:name w:val="apple-style-span"/>
    <w:basedOn w:val="Domylnaczcionkaakapitu"/>
    <w:rsid w:val="00320EE3"/>
  </w:style>
  <w:style w:type="paragraph" w:customStyle="1" w:styleId="Tekstpodstawowy21">
    <w:name w:val="Tekst podstawowy 21"/>
    <w:basedOn w:val="Normalny"/>
    <w:rsid w:val="007E46AB"/>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D044D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044D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044D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24F97"/>
    <w:rPr>
      <w:rFonts w:ascii="Arial" w:hAnsi="Arial"/>
      <w:color w:val="auto"/>
    </w:rPr>
  </w:style>
  <w:style w:type="paragraph" w:customStyle="1" w:styleId="Tekstpodstawowy23">
    <w:name w:val="Tekst podstawowy 2+3"/>
    <w:basedOn w:val="Default"/>
    <w:next w:val="Default"/>
    <w:rsid w:val="00024F97"/>
    <w:rPr>
      <w:rFonts w:ascii="Arial" w:hAnsi="Arial"/>
      <w:color w:val="auto"/>
    </w:rPr>
  </w:style>
  <w:style w:type="paragraph" w:customStyle="1" w:styleId="arimr">
    <w:name w:val="arimr"/>
    <w:basedOn w:val="Normalny"/>
    <w:rsid w:val="00065FC4"/>
    <w:pPr>
      <w:widowControl w:val="0"/>
      <w:snapToGrid w:val="0"/>
      <w:spacing w:line="360" w:lineRule="auto"/>
    </w:pPr>
    <w:rPr>
      <w:szCs w:val="20"/>
      <w:lang w:val="en-US"/>
    </w:rPr>
  </w:style>
  <w:style w:type="paragraph" w:customStyle="1" w:styleId="Tytu0">
    <w:name w:val="Tytu?"/>
    <w:basedOn w:val="Normalny"/>
    <w:rsid w:val="005B762A"/>
    <w:pPr>
      <w:overflowPunct w:val="0"/>
      <w:autoSpaceDE w:val="0"/>
      <w:autoSpaceDN w:val="0"/>
      <w:adjustRightInd w:val="0"/>
      <w:jc w:val="center"/>
    </w:pPr>
    <w:rPr>
      <w:b/>
      <w:szCs w:val="20"/>
    </w:rPr>
  </w:style>
  <w:style w:type="paragraph" w:styleId="Podtytu">
    <w:name w:val="Subtitle"/>
    <w:basedOn w:val="Normalny"/>
    <w:link w:val="PodtytuZnak"/>
    <w:qFormat/>
    <w:rsid w:val="00F64E3B"/>
    <w:rPr>
      <w:rFonts w:ascii="Arial" w:hAnsi="Arial" w:cs="Arial"/>
      <w:b/>
      <w:bCs/>
      <w:sz w:val="22"/>
    </w:rPr>
  </w:style>
  <w:style w:type="character" w:customStyle="1" w:styleId="PodtytuZnak">
    <w:name w:val="Podtytuł Znak"/>
    <w:link w:val="Podtytu"/>
    <w:rsid w:val="00F64E3B"/>
    <w:rPr>
      <w:rFonts w:ascii="Arial" w:hAnsi="Arial" w:cs="Arial"/>
      <w:b/>
      <w:bCs/>
      <w:sz w:val="22"/>
      <w:szCs w:val="24"/>
      <w:lang w:val="pl-PL" w:eastAsia="pl-PL" w:bidi="ar-SA"/>
    </w:rPr>
  </w:style>
  <w:style w:type="paragraph" w:styleId="Tekstprzypisukocowego">
    <w:name w:val="endnote text"/>
    <w:basedOn w:val="Normalny"/>
    <w:link w:val="TekstprzypisukocowegoZnak"/>
    <w:uiPriority w:val="99"/>
    <w:rsid w:val="00B63795"/>
    <w:pPr>
      <w:numPr>
        <w:numId w:val="6"/>
      </w:numPr>
      <w:tabs>
        <w:tab w:val="clear" w:pos="360"/>
      </w:tabs>
      <w:ind w:left="0" w:firstLine="0"/>
    </w:pPr>
    <w:rPr>
      <w:sz w:val="20"/>
      <w:szCs w:val="20"/>
    </w:rPr>
  </w:style>
  <w:style w:type="paragraph" w:customStyle="1" w:styleId="paragraf">
    <w:name w:val="paragraf"/>
    <w:basedOn w:val="Normalny"/>
    <w:rsid w:val="00B63795"/>
    <w:pPr>
      <w:keepNext/>
      <w:numPr>
        <w:numId w:val="2"/>
      </w:numPr>
      <w:spacing w:before="240" w:after="120" w:line="312" w:lineRule="auto"/>
      <w:jc w:val="center"/>
    </w:pPr>
    <w:rPr>
      <w:b/>
      <w:sz w:val="26"/>
      <w:szCs w:val="20"/>
    </w:rPr>
  </w:style>
  <w:style w:type="paragraph" w:customStyle="1" w:styleId="litera">
    <w:name w:val="litera"/>
    <w:basedOn w:val="Normalny"/>
    <w:rsid w:val="00B63795"/>
    <w:pPr>
      <w:tabs>
        <w:tab w:val="left" w:pos="720"/>
      </w:tabs>
      <w:spacing w:after="120" w:line="288" w:lineRule="auto"/>
      <w:ind w:left="720" w:hanging="432"/>
      <w:jc w:val="both"/>
    </w:pPr>
    <w:rPr>
      <w:sz w:val="26"/>
      <w:szCs w:val="20"/>
    </w:rPr>
  </w:style>
  <w:style w:type="paragraph" w:customStyle="1" w:styleId="podpisy">
    <w:name w:val="podpisy"/>
    <w:basedOn w:val="Normalny"/>
    <w:rsid w:val="00B6379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5D0EB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6C10B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7184A"/>
    <w:rPr>
      <w:rFonts w:ascii="Tahoma" w:hAnsi="Tahoma" w:cs="Tahoma"/>
      <w:sz w:val="16"/>
      <w:szCs w:val="16"/>
    </w:rPr>
  </w:style>
  <w:style w:type="character" w:customStyle="1" w:styleId="MapadokumentuZnak">
    <w:name w:val="Mapa dokumentu Znak"/>
    <w:link w:val="Mapadokumentu"/>
    <w:uiPriority w:val="99"/>
    <w:rsid w:val="0097184A"/>
    <w:rPr>
      <w:rFonts w:ascii="Tahoma" w:hAnsi="Tahoma" w:cs="Tahoma"/>
      <w:sz w:val="16"/>
      <w:szCs w:val="16"/>
    </w:rPr>
  </w:style>
  <w:style w:type="paragraph" w:customStyle="1" w:styleId="ZnakZnak1">
    <w:name w:val="Znak Znak1"/>
    <w:basedOn w:val="Normalny"/>
    <w:uiPriority w:val="99"/>
    <w:rsid w:val="0097184A"/>
    <w:rPr>
      <w:rFonts w:ascii="Arial" w:hAnsi="Arial" w:cs="Arial"/>
    </w:rPr>
  </w:style>
  <w:style w:type="paragraph" w:styleId="Spistreci1">
    <w:name w:val="toc 1"/>
    <w:basedOn w:val="Normalny"/>
    <w:next w:val="Normalny"/>
    <w:autoRedefine/>
    <w:rsid w:val="0097184A"/>
    <w:pPr>
      <w:tabs>
        <w:tab w:val="left" w:pos="480"/>
        <w:tab w:val="right" w:leader="dot" w:pos="9062"/>
      </w:tabs>
    </w:pPr>
    <w:rPr>
      <w:rFonts w:ascii="Arial" w:hAnsi="Arial"/>
      <w:b/>
    </w:rPr>
  </w:style>
  <w:style w:type="paragraph" w:customStyle="1" w:styleId="xl53">
    <w:name w:val="xl53"/>
    <w:basedOn w:val="Normalny"/>
    <w:rsid w:val="0097184A"/>
    <w:pPr>
      <w:spacing w:before="100" w:beforeAutospacing="1" w:after="100" w:afterAutospacing="1"/>
      <w:jc w:val="center"/>
      <w:textAlignment w:val="center"/>
    </w:pPr>
    <w:rPr>
      <w:b/>
      <w:bCs/>
    </w:rPr>
  </w:style>
  <w:style w:type="character" w:customStyle="1" w:styleId="ZnakZnak13">
    <w:name w:val="Znak Znak13"/>
    <w:locked/>
    <w:rsid w:val="00D90A3C"/>
    <w:rPr>
      <w:rFonts w:ascii="Arial" w:hAnsi="Arial"/>
      <w:b/>
      <w:sz w:val="22"/>
      <w:lang w:val="pl-PL" w:eastAsia="pl-PL" w:bidi="ar-SA"/>
    </w:rPr>
  </w:style>
  <w:style w:type="character" w:customStyle="1" w:styleId="ZnakZnak8">
    <w:name w:val="Znak Znak8"/>
    <w:locked/>
    <w:rsid w:val="00D90A3C"/>
    <w:rPr>
      <w:sz w:val="24"/>
      <w:szCs w:val="24"/>
      <w:lang w:val="pl-PL" w:eastAsia="pl-PL" w:bidi="ar-SA"/>
    </w:rPr>
  </w:style>
  <w:style w:type="paragraph" w:styleId="Poprawka">
    <w:name w:val="Revision"/>
    <w:hidden/>
    <w:uiPriority w:val="99"/>
    <w:semiHidden/>
    <w:rsid w:val="00C37E9B"/>
    <w:rPr>
      <w:sz w:val="24"/>
      <w:szCs w:val="24"/>
    </w:rPr>
  </w:style>
  <w:style w:type="paragraph" w:customStyle="1" w:styleId="Tekstpodstawowy210">
    <w:name w:val="Tekst podstawowy 21"/>
    <w:basedOn w:val="Normalny"/>
    <w:rsid w:val="00EC5602"/>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5B749B"/>
    <w:pPr>
      <w:numPr>
        <w:numId w:val="8"/>
      </w:numPr>
      <w:spacing w:before="120" w:after="120"/>
    </w:pPr>
    <w:rPr>
      <w:rFonts w:ascii="Arial" w:hAnsi="Arial" w:cs="Arial"/>
      <w:sz w:val="22"/>
    </w:rPr>
  </w:style>
  <w:style w:type="character" w:customStyle="1" w:styleId="StopkaZnak">
    <w:name w:val="Stopka Znak"/>
    <w:link w:val="Stopka"/>
    <w:uiPriority w:val="99"/>
    <w:rsid w:val="00DC3C46"/>
    <w:rPr>
      <w:rFonts w:ascii="Tahoma" w:hAnsi="Tahoma"/>
    </w:rPr>
  </w:style>
  <w:style w:type="paragraph" w:customStyle="1" w:styleId="Zawartotabeli">
    <w:name w:val="Zawartość tabeli"/>
    <w:basedOn w:val="Normalny"/>
    <w:rsid w:val="007D6931"/>
    <w:pPr>
      <w:suppressLineNumbers/>
      <w:suppressAutoHyphens/>
    </w:pPr>
    <w:rPr>
      <w:rFonts w:eastAsia="MS Mincho"/>
      <w:sz w:val="20"/>
      <w:szCs w:val="20"/>
      <w:lang w:eastAsia="ar-SA"/>
    </w:rPr>
  </w:style>
  <w:style w:type="character" w:customStyle="1" w:styleId="FontStyle17">
    <w:name w:val="Font Style17"/>
    <w:rsid w:val="007D6931"/>
    <w:rPr>
      <w:rFonts w:ascii="Arial Unicode MS" w:eastAsia="Arial Unicode MS" w:cs="Arial Unicode MS"/>
      <w:sz w:val="18"/>
      <w:szCs w:val="18"/>
    </w:rPr>
  </w:style>
  <w:style w:type="character" w:customStyle="1" w:styleId="TekstkomentarzaZnak">
    <w:name w:val="Tekst komentarza Znak"/>
    <w:link w:val="Tekstkomentarza"/>
    <w:uiPriority w:val="99"/>
    <w:rsid w:val="007D6931"/>
    <w:rPr>
      <w:rFonts w:ascii="Tahoma" w:hAnsi="Tahoma"/>
    </w:rPr>
  </w:style>
  <w:style w:type="paragraph" w:customStyle="1" w:styleId="wylicz">
    <w:name w:val="wylicz"/>
    <w:basedOn w:val="Normalny"/>
    <w:rsid w:val="00375C9B"/>
    <w:pPr>
      <w:ind w:left="993" w:hanging="426"/>
    </w:pPr>
    <w:rPr>
      <w:rFonts w:ascii="Arial" w:hAnsi="Arial"/>
      <w:sz w:val="22"/>
      <w:szCs w:val="20"/>
      <w:lang w:val="de-DE"/>
    </w:rPr>
  </w:style>
  <w:style w:type="paragraph" w:customStyle="1" w:styleId="podpunkt">
    <w:name w:val="podpunkt"/>
    <w:basedOn w:val="Normalny"/>
    <w:rsid w:val="00375C9B"/>
    <w:pPr>
      <w:ind w:left="567"/>
    </w:pPr>
    <w:rPr>
      <w:rFonts w:ascii="Arial" w:hAnsi="Arial"/>
      <w:b/>
      <w:sz w:val="22"/>
      <w:szCs w:val="20"/>
      <w:lang w:val="de-DE"/>
    </w:rPr>
  </w:style>
  <w:style w:type="paragraph" w:styleId="Bezodstpw">
    <w:name w:val="No Spacing"/>
    <w:qFormat/>
    <w:rsid w:val="00375C9B"/>
    <w:rPr>
      <w:rFonts w:eastAsia="SimSun"/>
      <w:sz w:val="24"/>
      <w:szCs w:val="24"/>
      <w:lang w:eastAsia="zh-CN"/>
    </w:rPr>
  </w:style>
  <w:style w:type="paragraph" w:customStyle="1" w:styleId="Standard">
    <w:name w:val="Standard"/>
    <w:rsid w:val="00375C9B"/>
    <w:pPr>
      <w:widowControl w:val="0"/>
      <w:suppressAutoHyphens/>
      <w:autoSpaceDN w:val="0"/>
      <w:textAlignment w:val="baseline"/>
    </w:pPr>
    <w:rPr>
      <w:rFonts w:eastAsia="Lucida Sans Unicode" w:cs="Tahoma"/>
      <w:kern w:val="3"/>
      <w:sz w:val="24"/>
      <w:szCs w:val="24"/>
    </w:rPr>
  </w:style>
  <w:style w:type="paragraph" w:customStyle="1" w:styleId="AbsatzTableFormat">
    <w:name w:val="AbsatzTableFormat"/>
    <w:basedOn w:val="Normalny"/>
    <w:rsid w:val="004E7633"/>
    <w:pPr>
      <w:suppressAutoHyphens/>
      <w:ind w:left="-69"/>
    </w:pPr>
    <w:rPr>
      <w:rFonts w:eastAsia="MS Mincho"/>
      <w:sz w:val="16"/>
      <w:szCs w:val="16"/>
      <w:lang w:eastAsia="ar-SA"/>
    </w:rPr>
  </w:style>
  <w:style w:type="character" w:customStyle="1" w:styleId="TekstdymkaZnak">
    <w:name w:val="Tekst dymka Znak"/>
    <w:aliases w:val=" Znak Znak Znak"/>
    <w:link w:val="Tekstdymka"/>
    <w:uiPriority w:val="99"/>
    <w:rsid w:val="004E7633"/>
    <w:rPr>
      <w:rFonts w:ascii="Tahoma" w:hAnsi="Tahoma" w:cs="Tahoma"/>
      <w:sz w:val="16"/>
      <w:szCs w:val="16"/>
    </w:rPr>
  </w:style>
  <w:style w:type="character" w:customStyle="1" w:styleId="NagwekZnak">
    <w:name w:val="Nagłówek Znak"/>
    <w:link w:val="Nagwek"/>
    <w:uiPriority w:val="99"/>
    <w:rsid w:val="005024B3"/>
    <w:rPr>
      <w:sz w:val="24"/>
      <w:szCs w:val="24"/>
    </w:rPr>
  </w:style>
  <w:style w:type="character" w:customStyle="1" w:styleId="Tekstpodstawowy2Znak">
    <w:name w:val="Tekst podstawowy 2 Znak"/>
    <w:link w:val="Tekstpodstawowy2"/>
    <w:uiPriority w:val="99"/>
    <w:rsid w:val="005024B3"/>
    <w:rPr>
      <w:rFonts w:ascii="Arial" w:hAnsi="Arial"/>
    </w:rPr>
  </w:style>
  <w:style w:type="character" w:customStyle="1" w:styleId="TematkomentarzaZnak">
    <w:name w:val="Temat komentarza Znak"/>
    <w:link w:val="Tematkomentarza"/>
    <w:uiPriority w:val="99"/>
    <w:rsid w:val="005024B3"/>
    <w:rPr>
      <w:b/>
      <w:bCs/>
    </w:rPr>
  </w:style>
  <w:style w:type="paragraph" w:customStyle="1" w:styleId="Styl1">
    <w:name w:val="Styl1"/>
    <w:basedOn w:val="Normalny"/>
    <w:rsid w:val="00FB060F"/>
    <w:pPr>
      <w:widowControl w:val="0"/>
      <w:autoSpaceDE w:val="0"/>
      <w:autoSpaceDN w:val="0"/>
      <w:spacing w:before="240"/>
      <w:jc w:val="both"/>
    </w:pPr>
    <w:rPr>
      <w:rFonts w:ascii="Arial" w:hAnsi="Arial" w:cs="Arial"/>
    </w:rPr>
  </w:style>
  <w:style w:type="character" w:customStyle="1" w:styleId="apple-converted-space">
    <w:name w:val="apple-converted-space"/>
    <w:rsid w:val="00371D41"/>
  </w:style>
  <w:style w:type="character" w:styleId="Odwoanieprzypisukocowego">
    <w:name w:val="endnote reference"/>
    <w:basedOn w:val="Domylnaczcionkaakapitu"/>
    <w:uiPriority w:val="99"/>
    <w:unhideWhenUsed/>
    <w:rsid w:val="0031473A"/>
    <w:rPr>
      <w:vertAlign w:val="superscript"/>
    </w:rPr>
  </w:style>
  <w:style w:type="character" w:styleId="Pogrubienie">
    <w:name w:val="Strong"/>
    <w:uiPriority w:val="22"/>
    <w:qFormat/>
    <w:rsid w:val="001670CB"/>
    <w:rPr>
      <w:b/>
      <w:bCs/>
    </w:rPr>
  </w:style>
  <w:style w:type="character" w:customStyle="1" w:styleId="TytuZnak">
    <w:name w:val="Tytuł Znak"/>
    <w:basedOn w:val="Domylnaczcionkaakapitu"/>
    <w:link w:val="Tytu"/>
    <w:uiPriority w:val="99"/>
    <w:rsid w:val="001670CB"/>
    <w:rPr>
      <w:rFonts w:ascii="Arial" w:hAnsi="Arial"/>
      <w:b/>
      <w:sz w:val="22"/>
    </w:rPr>
  </w:style>
  <w:style w:type="character" w:customStyle="1" w:styleId="Nagwek4Znak">
    <w:name w:val="Nagłówek 4 Znak"/>
    <w:basedOn w:val="Domylnaczcionkaakapitu"/>
    <w:link w:val="Nagwek4"/>
    <w:uiPriority w:val="99"/>
    <w:rsid w:val="0057301E"/>
    <w:rPr>
      <w:b/>
      <w:bCs/>
      <w:sz w:val="28"/>
      <w:szCs w:val="28"/>
    </w:rPr>
  </w:style>
  <w:style w:type="paragraph" w:customStyle="1" w:styleId="Stopka1">
    <w:name w:val="Stopka1"/>
    <w:uiPriority w:val="99"/>
    <w:rsid w:val="0057301E"/>
    <w:rPr>
      <w:color w:val="000000"/>
      <w:sz w:val="24"/>
      <w:szCs w:val="24"/>
    </w:rPr>
  </w:style>
  <w:style w:type="character" w:customStyle="1" w:styleId="TekstpodstawowywcityZnak">
    <w:name w:val="Tekst podstawowy wcięty Znak"/>
    <w:basedOn w:val="Domylnaczcionkaakapitu"/>
    <w:link w:val="Tekstpodstawowywcity"/>
    <w:uiPriority w:val="99"/>
    <w:rsid w:val="0057301E"/>
    <w:rPr>
      <w:sz w:val="24"/>
      <w:szCs w:val="24"/>
    </w:rPr>
  </w:style>
  <w:style w:type="character" w:customStyle="1" w:styleId="Tekstpodstawowywcity3Znak">
    <w:name w:val="Tekst podstawowy wcięty 3 Znak"/>
    <w:basedOn w:val="Domylnaczcionkaakapitu"/>
    <w:link w:val="Tekstpodstawowywcity3"/>
    <w:uiPriority w:val="99"/>
    <w:rsid w:val="0057301E"/>
    <w:rPr>
      <w:sz w:val="16"/>
      <w:szCs w:val="16"/>
    </w:rPr>
  </w:style>
  <w:style w:type="character" w:customStyle="1" w:styleId="TekstprzypisukocowegoZnak">
    <w:name w:val="Tekst przypisu końcowego Znak"/>
    <w:basedOn w:val="Domylnaczcionkaakapitu"/>
    <w:link w:val="Tekstprzypisukocowego"/>
    <w:uiPriority w:val="99"/>
    <w:locked/>
    <w:rsid w:val="0057301E"/>
  </w:style>
  <w:style w:type="paragraph" w:customStyle="1" w:styleId="wciecie1">
    <w:name w:val="wciecie1"/>
    <w:basedOn w:val="Normalny"/>
    <w:uiPriority w:val="99"/>
    <w:rsid w:val="0057301E"/>
    <w:pPr>
      <w:spacing w:line="360" w:lineRule="auto"/>
      <w:ind w:left="283" w:hanging="283"/>
      <w:jc w:val="both"/>
    </w:pPr>
    <w:rPr>
      <w:rFonts w:ascii="Tahoma" w:hAnsi="Tahoma" w:cs="Tahoma"/>
    </w:rPr>
  </w:style>
  <w:style w:type="paragraph" w:customStyle="1" w:styleId="akapit">
    <w:name w:val="akapit"/>
    <w:basedOn w:val="Normalny"/>
    <w:uiPriority w:val="99"/>
    <w:rsid w:val="0057301E"/>
    <w:pPr>
      <w:widowControl w:val="0"/>
      <w:spacing w:before="120" w:line="276" w:lineRule="auto"/>
      <w:jc w:val="both"/>
    </w:pPr>
    <w:rPr>
      <w:rFonts w:ascii="Arial" w:hAnsi="Arial"/>
      <w:sz w:val="22"/>
      <w:szCs w:val="20"/>
    </w:rPr>
  </w:style>
  <w:style w:type="character" w:customStyle="1" w:styleId="Styl11pt">
    <w:name w:val="Styl 11 pt"/>
    <w:uiPriority w:val="99"/>
    <w:rsid w:val="0057301E"/>
    <w:rPr>
      <w:rFonts w:ascii="Arial" w:hAnsi="Arial"/>
      <w:sz w:val="20"/>
    </w:rPr>
  </w:style>
  <w:style w:type="numbering" w:customStyle="1" w:styleId="IberdrolaPL">
    <w:name w:val="Iberdrola PL"/>
    <w:rsid w:val="0057301E"/>
    <w:pPr>
      <w:numPr>
        <w:numId w:val="75"/>
      </w:numPr>
    </w:pPr>
  </w:style>
  <w:style w:type="character" w:customStyle="1" w:styleId="Nagwek5Znak">
    <w:name w:val="Nagłówek 5 Znak"/>
    <w:basedOn w:val="Domylnaczcionkaakapitu"/>
    <w:link w:val="Nagwek5"/>
    <w:rsid w:val="0057301E"/>
    <w:rPr>
      <w:b/>
      <w:bCs/>
      <w:i/>
      <w:iCs/>
      <w:sz w:val="26"/>
      <w:szCs w:val="26"/>
    </w:rPr>
  </w:style>
  <w:style w:type="character" w:customStyle="1" w:styleId="AkapitzlistZnak">
    <w:name w:val="Akapit z listą Znak"/>
    <w:link w:val="Akapitzlist"/>
    <w:uiPriority w:val="34"/>
    <w:locked/>
    <w:rsid w:val="0057301E"/>
    <w:rPr>
      <w:sz w:val="24"/>
      <w:szCs w:val="24"/>
    </w:rPr>
  </w:style>
  <w:style w:type="character" w:customStyle="1" w:styleId="Teksttreci">
    <w:name w:val="Tekst treści_"/>
    <w:link w:val="Teksttreci1"/>
    <w:locked/>
    <w:rsid w:val="0057301E"/>
    <w:rPr>
      <w:sz w:val="21"/>
      <w:szCs w:val="21"/>
      <w:shd w:val="clear" w:color="auto" w:fill="FFFFFF"/>
    </w:rPr>
  </w:style>
  <w:style w:type="paragraph" w:customStyle="1" w:styleId="Teksttreci1">
    <w:name w:val="Tekst treści1"/>
    <w:basedOn w:val="Normalny"/>
    <w:link w:val="Teksttreci"/>
    <w:rsid w:val="0057301E"/>
    <w:pPr>
      <w:widowControl w:val="0"/>
      <w:shd w:val="clear" w:color="auto" w:fill="FFFFFF"/>
      <w:spacing w:before="600" w:after="120" w:line="403" w:lineRule="exact"/>
      <w:ind w:hanging="1760"/>
      <w:jc w:val="both"/>
    </w:pPr>
    <w:rPr>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750">
      <w:bodyDiv w:val="1"/>
      <w:marLeft w:val="0"/>
      <w:marRight w:val="0"/>
      <w:marTop w:val="0"/>
      <w:marBottom w:val="0"/>
      <w:divBdr>
        <w:top w:val="none" w:sz="0" w:space="0" w:color="auto"/>
        <w:left w:val="none" w:sz="0" w:space="0" w:color="auto"/>
        <w:bottom w:val="none" w:sz="0" w:space="0" w:color="auto"/>
        <w:right w:val="none" w:sz="0" w:space="0" w:color="auto"/>
      </w:divBdr>
    </w:div>
    <w:div w:id="25520766">
      <w:bodyDiv w:val="1"/>
      <w:marLeft w:val="0"/>
      <w:marRight w:val="0"/>
      <w:marTop w:val="0"/>
      <w:marBottom w:val="0"/>
      <w:divBdr>
        <w:top w:val="none" w:sz="0" w:space="0" w:color="auto"/>
        <w:left w:val="none" w:sz="0" w:space="0" w:color="auto"/>
        <w:bottom w:val="none" w:sz="0" w:space="0" w:color="auto"/>
        <w:right w:val="none" w:sz="0" w:space="0" w:color="auto"/>
      </w:divBdr>
    </w:div>
    <w:div w:id="44721974">
      <w:bodyDiv w:val="1"/>
      <w:marLeft w:val="0"/>
      <w:marRight w:val="0"/>
      <w:marTop w:val="0"/>
      <w:marBottom w:val="0"/>
      <w:divBdr>
        <w:top w:val="none" w:sz="0" w:space="0" w:color="auto"/>
        <w:left w:val="none" w:sz="0" w:space="0" w:color="auto"/>
        <w:bottom w:val="none" w:sz="0" w:space="0" w:color="auto"/>
        <w:right w:val="none" w:sz="0" w:space="0" w:color="auto"/>
      </w:divBdr>
    </w:div>
    <w:div w:id="48039346">
      <w:bodyDiv w:val="1"/>
      <w:marLeft w:val="0"/>
      <w:marRight w:val="0"/>
      <w:marTop w:val="0"/>
      <w:marBottom w:val="0"/>
      <w:divBdr>
        <w:top w:val="none" w:sz="0" w:space="0" w:color="auto"/>
        <w:left w:val="none" w:sz="0" w:space="0" w:color="auto"/>
        <w:bottom w:val="none" w:sz="0" w:space="0" w:color="auto"/>
        <w:right w:val="none" w:sz="0" w:space="0" w:color="auto"/>
      </w:divBdr>
    </w:div>
    <w:div w:id="60056045">
      <w:bodyDiv w:val="1"/>
      <w:marLeft w:val="0"/>
      <w:marRight w:val="0"/>
      <w:marTop w:val="0"/>
      <w:marBottom w:val="0"/>
      <w:divBdr>
        <w:top w:val="none" w:sz="0" w:space="0" w:color="auto"/>
        <w:left w:val="none" w:sz="0" w:space="0" w:color="auto"/>
        <w:bottom w:val="none" w:sz="0" w:space="0" w:color="auto"/>
        <w:right w:val="none" w:sz="0" w:space="0" w:color="auto"/>
      </w:divBdr>
    </w:div>
    <w:div w:id="76901430">
      <w:bodyDiv w:val="1"/>
      <w:marLeft w:val="0"/>
      <w:marRight w:val="0"/>
      <w:marTop w:val="0"/>
      <w:marBottom w:val="0"/>
      <w:divBdr>
        <w:top w:val="none" w:sz="0" w:space="0" w:color="auto"/>
        <w:left w:val="none" w:sz="0" w:space="0" w:color="auto"/>
        <w:bottom w:val="none" w:sz="0" w:space="0" w:color="auto"/>
        <w:right w:val="none" w:sz="0" w:space="0" w:color="auto"/>
      </w:divBdr>
    </w:div>
    <w:div w:id="77140745">
      <w:bodyDiv w:val="1"/>
      <w:marLeft w:val="0"/>
      <w:marRight w:val="0"/>
      <w:marTop w:val="0"/>
      <w:marBottom w:val="0"/>
      <w:divBdr>
        <w:top w:val="none" w:sz="0" w:space="0" w:color="auto"/>
        <w:left w:val="none" w:sz="0" w:space="0" w:color="auto"/>
        <w:bottom w:val="none" w:sz="0" w:space="0" w:color="auto"/>
        <w:right w:val="none" w:sz="0" w:space="0" w:color="auto"/>
      </w:divBdr>
    </w:div>
    <w:div w:id="78068818">
      <w:bodyDiv w:val="1"/>
      <w:marLeft w:val="0"/>
      <w:marRight w:val="0"/>
      <w:marTop w:val="0"/>
      <w:marBottom w:val="0"/>
      <w:divBdr>
        <w:top w:val="none" w:sz="0" w:space="0" w:color="auto"/>
        <w:left w:val="none" w:sz="0" w:space="0" w:color="auto"/>
        <w:bottom w:val="none" w:sz="0" w:space="0" w:color="auto"/>
        <w:right w:val="none" w:sz="0" w:space="0" w:color="auto"/>
      </w:divBdr>
    </w:div>
    <w:div w:id="81538589">
      <w:bodyDiv w:val="1"/>
      <w:marLeft w:val="0"/>
      <w:marRight w:val="0"/>
      <w:marTop w:val="0"/>
      <w:marBottom w:val="0"/>
      <w:divBdr>
        <w:top w:val="none" w:sz="0" w:space="0" w:color="auto"/>
        <w:left w:val="none" w:sz="0" w:space="0" w:color="auto"/>
        <w:bottom w:val="none" w:sz="0" w:space="0" w:color="auto"/>
        <w:right w:val="none" w:sz="0" w:space="0" w:color="auto"/>
      </w:divBdr>
    </w:div>
    <w:div w:id="129904816">
      <w:bodyDiv w:val="1"/>
      <w:marLeft w:val="0"/>
      <w:marRight w:val="0"/>
      <w:marTop w:val="0"/>
      <w:marBottom w:val="0"/>
      <w:divBdr>
        <w:top w:val="none" w:sz="0" w:space="0" w:color="auto"/>
        <w:left w:val="none" w:sz="0" w:space="0" w:color="auto"/>
        <w:bottom w:val="none" w:sz="0" w:space="0" w:color="auto"/>
        <w:right w:val="none" w:sz="0" w:space="0" w:color="auto"/>
      </w:divBdr>
    </w:div>
    <w:div w:id="134420257">
      <w:bodyDiv w:val="1"/>
      <w:marLeft w:val="0"/>
      <w:marRight w:val="0"/>
      <w:marTop w:val="0"/>
      <w:marBottom w:val="0"/>
      <w:divBdr>
        <w:top w:val="none" w:sz="0" w:space="0" w:color="auto"/>
        <w:left w:val="none" w:sz="0" w:space="0" w:color="auto"/>
        <w:bottom w:val="none" w:sz="0" w:space="0" w:color="auto"/>
        <w:right w:val="none" w:sz="0" w:space="0" w:color="auto"/>
      </w:divBdr>
    </w:div>
    <w:div w:id="144706844">
      <w:bodyDiv w:val="1"/>
      <w:marLeft w:val="0"/>
      <w:marRight w:val="0"/>
      <w:marTop w:val="0"/>
      <w:marBottom w:val="0"/>
      <w:divBdr>
        <w:top w:val="none" w:sz="0" w:space="0" w:color="auto"/>
        <w:left w:val="none" w:sz="0" w:space="0" w:color="auto"/>
        <w:bottom w:val="none" w:sz="0" w:space="0" w:color="auto"/>
        <w:right w:val="none" w:sz="0" w:space="0" w:color="auto"/>
      </w:divBdr>
    </w:div>
    <w:div w:id="163980353">
      <w:bodyDiv w:val="1"/>
      <w:marLeft w:val="0"/>
      <w:marRight w:val="0"/>
      <w:marTop w:val="0"/>
      <w:marBottom w:val="0"/>
      <w:divBdr>
        <w:top w:val="none" w:sz="0" w:space="0" w:color="auto"/>
        <w:left w:val="none" w:sz="0" w:space="0" w:color="auto"/>
        <w:bottom w:val="none" w:sz="0" w:space="0" w:color="auto"/>
        <w:right w:val="none" w:sz="0" w:space="0" w:color="auto"/>
      </w:divBdr>
    </w:div>
    <w:div w:id="164443716">
      <w:bodyDiv w:val="1"/>
      <w:marLeft w:val="0"/>
      <w:marRight w:val="0"/>
      <w:marTop w:val="0"/>
      <w:marBottom w:val="0"/>
      <w:divBdr>
        <w:top w:val="none" w:sz="0" w:space="0" w:color="auto"/>
        <w:left w:val="none" w:sz="0" w:space="0" w:color="auto"/>
        <w:bottom w:val="none" w:sz="0" w:space="0" w:color="auto"/>
        <w:right w:val="none" w:sz="0" w:space="0" w:color="auto"/>
      </w:divBdr>
    </w:div>
    <w:div w:id="184751922">
      <w:bodyDiv w:val="1"/>
      <w:marLeft w:val="0"/>
      <w:marRight w:val="0"/>
      <w:marTop w:val="0"/>
      <w:marBottom w:val="0"/>
      <w:divBdr>
        <w:top w:val="none" w:sz="0" w:space="0" w:color="auto"/>
        <w:left w:val="none" w:sz="0" w:space="0" w:color="auto"/>
        <w:bottom w:val="none" w:sz="0" w:space="0" w:color="auto"/>
        <w:right w:val="none" w:sz="0" w:space="0" w:color="auto"/>
      </w:divBdr>
    </w:div>
    <w:div w:id="197596457">
      <w:bodyDiv w:val="1"/>
      <w:marLeft w:val="0"/>
      <w:marRight w:val="0"/>
      <w:marTop w:val="0"/>
      <w:marBottom w:val="0"/>
      <w:divBdr>
        <w:top w:val="none" w:sz="0" w:space="0" w:color="auto"/>
        <w:left w:val="none" w:sz="0" w:space="0" w:color="auto"/>
        <w:bottom w:val="none" w:sz="0" w:space="0" w:color="auto"/>
        <w:right w:val="none" w:sz="0" w:space="0" w:color="auto"/>
      </w:divBdr>
    </w:div>
    <w:div w:id="199322694">
      <w:bodyDiv w:val="1"/>
      <w:marLeft w:val="0"/>
      <w:marRight w:val="0"/>
      <w:marTop w:val="0"/>
      <w:marBottom w:val="0"/>
      <w:divBdr>
        <w:top w:val="none" w:sz="0" w:space="0" w:color="auto"/>
        <w:left w:val="none" w:sz="0" w:space="0" w:color="auto"/>
        <w:bottom w:val="none" w:sz="0" w:space="0" w:color="auto"/>
        <w:right w:val="none" w:sz="0" w:space="0" w:color="auto"/>
      </w:divBdr>
    </w:div>
    <w:div w:id="204950231">
      <w:bodyDiv w:val="1"/>
      <w:marLeft w:val="0"/>
      <w:marRight w:val="0"/>
      <w:marTop w:val="0"/>
      <w:marBottom w:val="0"/>
      <w:divBdr>
        <w:top w:val="none" w:sz="0" w:space="0" w:color="auto"/>
        <w:left w:val="none" w:sz="0" w:space="0" w:color="auto"/>
        <w:bottom w:val="none" w:sz="0" w:space="0" w:color="auto"/>
        <w:right w:val="none" w:sz="0" w:space="0" w:color="auto"/>
      </w:divBdr>
    </w:div>
    <w:div w:id="216400838">
      <w:bodyDiv w:val="1"/>
      <w:marLeft w:val="0"/>
      <w:marRight w:val="0"/>
      <w:marTop w:val="0"/>
      <w:marBottom w:val="0"/>
      <w:divBdr>
        <w:top w:val="none" w:sz="0" w:space="0" w:color="auto"/>
        <w:left w:val="none" w:sz="0" w:space="0" w:color="auto"/>
        <w:bottom w:val="none" w:sz="0" w:space="0" w:color="auto"/>
        <w:right w:val="none" w:sz="0" w:space="0" w:color="auto"/>
      </w:divBdr>
    </w:div>
    <w:div w:id="221673726">
      <w:bodyDiv w:val="1"/>
      <w:marLeft w:val="0"/>
      <w:marRight w:val="0"/>
      <w:marTop w:val="0"/>
      <w:marBottom w:val="0"/>
      <w:divBdr>
        <w:top w:val="none" w:sz="0" w:space="0" w:color="auto"/>
        <w:left w:val="none" w:sz="0" w:space="0" w:color="auto"/>
        <w:bottom w:val="none" w:sz="0" w:space="0" w:color="auto"/>
        <w:right w:val="none" w:sz="0" w:space="0" w:color="auto"/>
      </w:divBdr>
    </w:div>
    <w:div w:id="223224171">
      <w:bodyDiv w:val="1"/>
      <w:marLeft w:val="0"/>
      <w:marRight w:val="0"/>
      <w:marTop w:val="0"/>
      <w:marBottom w:val="0"/>
      <w:divBdr>
        <w:top w:val="none" w:sz="0" w:space="0" w:color="auto"/>
        <w:left w:val="none" w:sz="0" w:space="0" w:color="auto"/>
        <w:bottom w:val="none" w:sz="0" w:space="0" w:color="auto"/>
        <w:right w:val="none" w:sz="0" w:space="0" w:color="auto"/>
      </w:divBdr>
    </w:div>
    <w:div w:id="228078504">
      <w:bodyDiv w:val="1"/>
      <w:marLeft w:val="0"/>
      <w:marRight w:val="0"/>
      <w:marTop w:val="0"/>
      <w:marBottom w:val="0"/>
      <w:divBdr>
        <w:top w:val="none" w:sz="0" w:space="0" w:color="auto"/>
        <w:left w:val="none" w:sz="0" w:space="0" w:color="auto"/>
        <w:bottom w:val="none" w:sz="0" w:space="0" w:color="auto"/>
        <w:right w:val="none" w:sz="0" w:space="0" w:color="auto"/>
      </w:divBdr>
    </w:div>
    <w:div w:id="254941378">
      <w:bodyDiv w:val="1"/>
      <w:marLeft w:val="0"/>
      <w:marRight w:val="0"/>
      <w:marTop w:val="0"/>
      <w:marBottom w:val="0"/>
      <w:divBdr>
        <w:top w:val="none" w:sz="0" w:space="0" w:color="auto"/>
        <w:left w:val="none" w:sz="0" w:space="0" w:color="auto"/>
        <w:bottom w:val="none" w:sz="0" w:space="0" w:color="auto"/>
        <w:right w:val="none" w:sz="0" w:space="0" w:color="auto"/>
      </w:divBdr>
    </w:div>
    <w:div w:id="263075328">
      <w:bodyDiv w:val="1"/>
      <w:marLeft w:val="0"/>
      <w:marRight w:val="0"/>
      <w:marTop w:val="0"/>
      <w:marBottom w:val="0"/>
      <w:divBdr>
        <w:top w:val="none" w:sz="0" w:space="0" w:color="auto"/>
        <w:left w:val="none" w:sz="0" w:space="0" w:color="auto"/>
        <w:bottom w:val="none" w:sz="0" w:space="0" w:color="auto"/>
        <w:right w:val="none" w:sz="0" w:space="0" w:color="auto"/>
      </w:divBdr>
    </w:div>
    <w:div w:id="271789316">
      <w:bodyDiv w:val="1"/>
      <w:marLeft w:val="0"/>
      <w:marRight w:val="0"/>
      <w:marTop w:val="0"/>
      <w:marBottom w:val="0"/>
      <w:divBdr>
        <w:top w:val="none" w:sz="0" w:space="0" w:color="auto"/>
        <w:left w:val="none" w:sz="0" w:space="0" w:color="auto"/>
        <w:bottom w:val="none" w:sz="0" w:space="0" w:color="auto"/>
        <w:right w:val="none" w:sz="0" w:space="0" w:color="auto"/>
      </w:divBdr>
    </w:div>
    <w:div w:id="275915438">
      <w:bodyDiv w:val="1"/>
      <w:marLeft w:val="0"/>
      <w:marRight w:val="0"/>
      <w:marTop w:val="0"/>
      <w:marBottom w:val="0"/>
      <w:divBdr>
        <w:top w:val="none" w:sz="0" w:space="0" w:color="auto"/>
        <w:left w:val="none" w:sz="0" w:space="0" w:color="auto"/>
        <w:bottom w:val="none" w:sz="0" w:space="0" w:color="auto"/>
        <w:right w:val="none" w:sz="0" w:space="0" w:color="auto"/>
      </w:divBdr>
    </w:div>
    <w:div w:id="277180658">
      <w:bodyDiv w:val="1"/>
      <w:marLeft w:val="0"/>
      <w:marRight w:val="0"/>
      <w:marTop w:val="0"/>
      <w:marBottom w:val="0"/>
      <w:divBdr>
        <w:top w:val="none" w:sz="0" w:space="0" w:color="auto"/>
        <w:left w:val="none" w:sz="0" w:space="0" w:color="auto"/>
        <w:bottom w:val="none" w:sz="0" w:space="0" w:color="auto"/>
        <w:right w:val="none" w:sz="0" w:space="0" w:color="auto"/>
      </w:divBdr>
    </w:div>
    <w:div w:id="297883950">
      <w:bodyDiv w:val="1"/>
      <w:marLeft w:val="0"/>
      <w:marRight w:val="0"/>
      <w:marTop w:val="0"/>
      <w:marBottom w:val="0"/>
      <w:divBdr>
        <w:top w:val="none" w:sz="0" w:space="0" w:color="auto"/>
        <w:left w:val="none" w:sz="0" w:space="0" w:color="auto"/>
        <w:bottom w:val="none" w:sz="0" w:space="0" w:color="auto"/>
        <w:right w:val="none" w:sz="0" w:space="0" w:color="auto"/>
      </w:divBdr>
    </w:div>
    <w:div w:id="300230124">
      <w:bodyDiv w:val="1"/>
      <w:marLeft w:val="0"/>
      <w:marRight w:val="0"/>
      <w:marTop w:val="0"/>
      <w:marBottom w:val="0"/>
      <w:divBdr>
        <w:top w:val="none" w:sz="0" w:space="0" w:color="auto"/>
        <w:left w:val="none" w:sz="0" w:space="0" w:color="auto"/>
        <w:bottom w:val="none" w:sz="0" w:space="0" w:color="auto"/>
        <w:right w:val="none" w:sz="0" w:space="0" w:color="auto"/>
      </w:divBdr>
    </w:div>
    <w:div w:id="306672021">
      <w:bodyDiv w:val="1"/>
      <w:marLeft w:val="0"/>
      <w:marRight w:val="0"/>
      <w:marTop w:val="0"/>
      <w:marBottom w:val="0"/>
      <w:divBdr>
        <w:top w:val="none" w:sz="0" w:space="0" w:color="auto"/>
        <w:left w:val="none" w:sz="0" w:space="0" w:color="auto"/>
        <w:bottom w:val="none" w:sz="0" w:space="0" w:color="auto"/>
        <w:right w:val="none" w:sz="0" w:space="0" w:color="auto"/>
      </w:divBdr>
    </w:div>
    <w:div w:id="309020971">
      <w:bodyDiv w:val="1"/>
      <w:marLeft w:val="0"/>
      <w:marRight w:val="0"/>
      <w:marTop w:val="0"/>
      <w:marBottom w:val="0"/>
      <w:divBdr>
        <w:top w:val="none" w:sz="0" w:space="0" w:color="auto"/>
        <w:left w:val="none" w:sz="0" w:space="0" w:color="auto"/>
        <w:bottom w:val="none" w:sz="0" w:space="0" w:color="auto"/>
        <w:right w:val="none" w:sz="0" w:space="0" w:color="auto"/>
      </w:divBdr>
    </w:div>
    <w:div w:id="314528661">
      <w:bodyDiv w:val="1"/>
      <w:marLeft w:val="0"/>
      <w:marRight w:val="0"/>
      <w:marTop w:val="0"/>
      <w:marBottom w:val="0"/>
      <w:divBdr>
        <w:top w:val="none" w:sz="0" w:space="0" w:color="auto"/>
        <w:left w:val="none" w:sz="0" w:space="0" w:color="auto"/>
        <w:bottom w:val="none" w:sz="0" w:space="0" w:color="auto"/>
        <w:right w:val="none" w:sz="0" w:space="0" w:color="auto"/>
      </w:divBdr>
    </w:div>
    <w:div w:id="314917258">
      <w:bodyDiv w:val="1"/>
      <w:marLeft w:val="0"/>
      <w:marRight w:val="0"/>
      <w:marTop w:val="0"/>
      <w:marBottom w:val="0"/>
      <w:divBdr>
        <w:top w:val="none" w:sz="0" w:space="0" w:color="auto"/>
        <w:left w:val="none" w:sz="0" w:space="0" w:color="auto"/>
        <w:bottom w:val="none" w:sz="0" w:space="0" w:color="auto"/>
        <w:right w:val="none" w:sz="0" w:space="0" w:color="auto"/>
      </w:divBdr>
    </w:div>
    <w:div w:id="322972104">
      <w:bodyDiv w:val="1"/>
      <w:marLeft w:val="0"/>
      <w:marRight w:val="0"/>
      <w:marTop w:val="0"/>
      <w:marBottom w:val="0"/>
      <w:divBdr>
        <w:top w:val="none" w:sz="0" w:space="0" w:color="auto"/>
        <w:left w:val="none" w:sz="0" w:space="0" w:color="auto"/>
        <w:bottom w:val="none" w:sz="0" w:space="0" w:color="auto"/>
        <w:right w:val="none" w:sz="0" w:space="0" w:color="auto"/>
      </w:divBdr>
    </w:div>
    <w:div w:id="324826395">
      <w:bodyDiv w:val="1"/>
      <w:marLeft w:val="0"/>
      <w:marRight w:val="0"/>
      <w:marTop w:val="0"/>
      <w:marBottom w:val="0"/>
      <w:divBdr>
        <w:top w:val="none" w:sz="0" w:space="0" w:color="auto"/>
        <w:left w:val="none" w:sz="0" w:space="0" w:color="auto"/>
        <w:bottom w:val="none" w:sz="0" w:space="0" w:color="auto"/>
        <w:right w:val="none" w:sz="0" w:space="0" w:color="auto"/>
      </w:divBdr>
    </w:div>
    <w:div w:id="339358715">
      <w:bodyDiv w:val="1"/>
      <w:marLeft w:val="0"/>
      <w:marRight w:val="0"/>
      <w:marTop w:val="0"/>
      <w:marBottom w:val="0"/>
      <w:divBdr>
        <w:top w:val="none" w:sz="0" w:space="0" w:color="auto"/>
        <w:left w:val="none" w:sz="0" w:space="0" w:color="auto"/>
        <w:bottom w:val="none" w:sz="0" w:space="0" w:color="auto"/>
        <w:right w:val="none" w:sz="0" w:space="0" w:color="auto"/>
      </w:divBdr>
    </w:div>
    <w:div w:id="339967718">
      <w:bodyDiv w:val="1"/>
      <w:marLeft w:val="0"/>
      <w:marRight w:val="0"/>
      <w:marTop w:val="0"/>
      <w:marBottom w:val="0"/>
      <w:divBdr>
        <w:top w:val="none" w:sz="0" w:space="0" w:color="auto"/>
        <w:left w:val="none" w:sz="0" w:space="0" w:color="auto"/>
        <w:bottom w:val="none" w:sz="0" w:space="0" w:color="auto"/>
        <w:right w:val="none" w:sz="0" w:space="0" w:color="auto"/>
      </w:divBdr>
    </w:div>
    <w:div w:id="343751913">
      <w:bodyDiv w:val="1"/>
      <w:marLeft w:val="0"/>
      <w:marRight w:val="0"/>
      <w:marTop w:val="0"/>
      <w:marBottom w:val="0"/>
      <w:divBdr>
        <w:top w:val="none" w:sz="0" w:space="0" w:color="auto"/>
        <w:left w:val="none" w:sz="0" w:space="0" w:color="auto"/>
        <w:bottom w:val="none" w:sz="0" w:space="0" w:color="auto"/>
        <w:right w:val="none" w:sz="0" w:space="0" w:color="auto"/>
      </w:divBdr>
    </w:div>
    <w:div w:id="345600026">
      <w:bodyDiv w:val="1"/>
      <w:marLeft w:val="0"/>
      <w:marRight w:val="0"/>
      <w:marTop w:val="0"/>
      <w:marBottom w:val="0"/>
      <w:divBdr>
        <w:top w:val="none" w:sz="0" w:space="0" w:color="auto"/>
        <w:left w:val="none" w:sz="0" w:space="0" w:color="auto"/>
        <w:bottom w:val="none" w:sz="0" w:space="0" w:color="auto"/>
        <w:right w:val="none" w:sz="0" w:space="0" w:color="auto"/>
      </w:divBdr>
    </w:div>
    <w:div w:id="365177819">
      <w:bodyDiv w:val="1"/>
      <w:marLeft w:val="0"/>
      <w:marRight w:val="0"/>
      <w:marTop w:val="0"/>
      <w:marBottom w:val="0"/>
      <w:divBdr>
        <w:top w:val="none" w:sz="0" w:space="0" w:color="auto"/>
        <w:left w:val="none" w:sz="0" w:space="0" w:color="auto"/>
        <w:bottom w:val="none" w:sz="0" w:space="0" w:color="auto"/>
        <w:right w:val="none" w:sz="0" w:space="0" w:color="auto"/>
      </w:divBdr>
    </w:div>
    <w:div w:id="367419204">
      <w:bodyDiv w:val="1"/>
      <w:marLeft w:val="0"/>
      <w:marRight w:val="0"/>
      <w:marTop w:val="0"/>
      <w:marBottom w:val="0"/>
      <w:divBdr>
        <w:top w:val="none" w:sz="0" w:space="0" w:color="auto"/>
        <w:left w:val="none" w:sz="0" w:space="0" w:color="auto"/>
        <w:bottom w:val="none" w:sz="0" w:space="0" w:color="auto"/>
        <w:right w:val="none" w:sz="0" w:space="0" w:color="auto"/>
      </w:divBdr>
    </w:div>
    <w:div w:id="379523732">
      <w:bodyDiv w:val="1"/>
      <w:marLeft w:val="0"/>
      <w:marRight w:val="0"/>
      <w:marTop w:val="0"/>
      <w:marBottom w:val="0"/>
      <w:divBdr>
        <w:top w:val="none" w:sz="0" w:space="0" w:color="auto"/>
        <w:left w:val="none" w:sz="0" w:space="0" w:color="auto"/>
        <w:bottom w:val="none" w:sz="0" w:space="0" w:color="auto"/>
        <w:right w:val="none" w:sz="0" w:space="0" w:color="auto"/>
      </w:divBdr>
    </w:div>
    <w:div w:id="380058307">
      <w:bodyDiv w:val="1"/>
      <w:marLeft w:val="0"/>
      <w:marRight w:val="0"/>
      <w:marTop w:val="0"/>
      <w:marBottom w:val="0"/>
      <w:divBdr>
        <w:top w:val="none" w:sz="0" w:space="0" w:color="auto"/>
        <w:left w:val="none" w:sz="0" w:space="0" w:color="auto"/>
        <w:bottom w:val="none" w:sz="0" w:space="0" w:color="auto"/>
        <w:right w:val="none" w:sz="0" w:space="0" w:color="auto"/>
      </w:divBdr>
    </w:div>
    <w:div w:id="384180737">
      <w:bodyDiv w:val="1"/>
      <w:marLeft w:val="0"/>
      <w:marRight w:val="0"/>
      <w:marTop w:val="0"/>
      <w:marBottom w:val="0"/>
      <w:divBdr>
        <w:top w:val="none" w:sz="0" w:space="0" w:color="auto"/>
        <w:left w:val="none" w:sz="0" w:space="0" w:color="auto"/>
        <w:bottom w:val="none" w:sz="0" w:space="0" w:color="auto"/>
        <w:right w:val="none" w:sz="0" w:space="0" w:color="auto"/>
      </w:divBdr>
    </w:div>
    <w:div w:id="393624104">
      <w:bodyDiv w:val="1"/>
      <w:marLeft w:val="0"/>
      <w:marRight w:val="0"/>
      <w:marTop w:val="0"/>
      <w:marBottom w:val="0"/>
      <w:divBdr>
        <w:top w:val="none" w:sz="0" w:space="0" w:color="auto"/>
        <w:left w:val="none" w:sz="0" w:space="0" w:color="auto"/>
        <w:bottom w:val="none" w:sz="0" w:space="0" w:color="auto"/>
        <w:right w:val="none" w:sz="0" w:space="0" w:color="auto"/>
      </w:divBdr>
    </w:div>
    <w:div w:id="411395799">
      <w:bodyDiv w:val="1"/>
      <w:marLeft w:val="0"/>
      <w:marRight w:val="0"/>
      <w:marTop w:val="0"/>
      <w:marBottom w:val="0"/>
      <w:divBdr>
        <w:top w:val="none" w:sz="0" w:space="0" w:color="auto"/>
        <w:left w:val="none" w:sz="0" w:space="0" w:color="auto"/>
        <w:bottom w:val="none" w:sz="0" w:space="0" w:color="auto"/>
        <w:right w:val="none" w:sz="0" w:space="0" w:color="auto"/>
      </w:divBdr>
    </w:div>
    <w:div w:id="415900553">
      <w:bodyDiv w:val="1"/>
      <w:marLeft w:val="0"/>
      <w:marRight w:val="0"/>
      <w:marTop w:val="0"/>
      <w:marBottom w:val="0"/>
      <w:divBdr>
        <w:top w:val="none" w:sz="0" w:space="0" w:color="auto"/>
        <w:left w:val="none" w:sz="0" w:space="0" w:color="auto"/>
        <w:bottom w:val="none" w:sz="0" w:space="0" w:color="auto"/>
        <w:right w:val="none" w:sz="0" w:space="0" w:color="auto"/>
      </w:divBdr>
    </w:div>
    <w:div w:id="428041836">
      <w:bodyDiv w:val="1"/>
      <w:marLeft w:val="0"/>
      <w:marRight w:val="0"/>
      <w:marTop w:val="0"/>
      <w:marBottom w:val="0"/>
      <w:divBdr>
        <w:top w:val="none" w:sz="0" w:space="0" w:color="auto"/>
        <w:left w:val="none" w:sz="0" w:space="0" w:color="auto"/>
        <w:bottom w:val="none" w:sz="0" w:space="0" w:color="auto"/>
        <w:right w:val="none" w:sz="0" w:space="0" w:color="auto"/>
      </w:divBdr>
    </w:div>
    <w:div w:id="429663840">
      <w:bodyDiv w:val="1"/>
      <w:marLeft w:val="0"/>
      <w:marRight w:val="0"/>
      <w:marTop w:val="0"/>
      <w:marBottom w:val="0"/>
      <w:divBdr>
        <w:top w:val="none" w:sz="0" w:space="0" w:color="auto"/>
        <w:left w:val="none" w:sz="0" w:space="0" w:color="auto"/>
        <w:bottom w:val="none" w:sz="0" w:space="0" w:color="auto"/>
        <w:right w:val="none" w:sz="0" w:space="0" w:color="auto"/>
      </w:divBdr>
    </w:div>
    <w:div w:id="431904289">
      <w:bodyDiv w:val="1"/>
      <w:marLeft w:val="0"/>
      <w:marRight w:val="0"/>
      <w:marTop w:val="0"/>
      <w:marBottom w:val="0"/>
      <w:divBdr>
        <w:top w:val="none" w:sz="0" w:space="0" w:color="auto"/>
        <w:left w:val="none" w:sz="0" w:space="0" w:color="auto"/>
        <w:bottom w:val="none" w:sz="0" w:space="0" w:color="auto"/>
        <w:right w:val="none" w:sz="0" w:space="0" w:color="auto"/>
      </w:divBdr>
    </w:div>
    <w:div w:id="434599062">
      <w:bodyDiv w:val="1"/>
      <w:marLeft w:val="0"/>
      <w:marRight w:val="0"/>
      <w:marTop w:val="0"/>
      <w:marBottom w:val="0"/>
      <w:divBdr>
        <w:top w:val="none" w:sz="0" w:space="0" w:color="auto"/>
        <w:left w:val="none" w:sz="0" w:space="0" w:color="auto"/>
        <w:bottom w:val="none" w:sz="0" w:space="0" w:color="auto"/>
        <w:right w:val="none" w:sz="0" w:space="0" w:color="auto"/>
      </w:divBdr>
    </w:div>
    <w:div w:id="453141261">
      <w:bodyDiv w:val="1"/>
      <w:marLeft w:val="0"/>
      <w:marRight w:val="0"/>
      <w:marTop w:val="0"/>
      <w:marBottom w:val="0"/>
      <w:divBdr>
        <w:top w:val="none" w:sz="0" w:space="0" w:color="auto"/>
        <w:left w:val="none" w:sz="0" w:space="0" w:color="auto"/>
        <w:bottom w:val="none" w:sz="0" w:space="0" w:color="auto"/>
        <w:right w:val="none" w:sz="0" w:space="0" w:color="auto"/>
      </w:divBdr>
    </w:div>
    <w:div w:id="454640764">
      <w:bodyDiv w:val="1"/>
      <w:marLeft w:val="0"/>
      <w:marRight w:val="0"/>
      <w:marTop w:val="0"/>
      <w:marBottom w:val="0"/>
      <w:divBdr>
        <w:top w:val="none" w:sz="0" w:space="0" w:color="auto"/>
        <w:left w:val="none" w:sz="0" w:space="0" w:color="auto"/>
        <w:bottom w:val="none" w:sz="0" w:space="0" w:color="auto"/>
        <w:right w:val="none" w:sz="0" w:space="0" w:color="auto"/>
      </w:divBdr>
    </w:div>
    <w:div w:id="456679932">
      <w:bodyDiv w:val="1"/>
      <w:marLeft w:val="0"/>
      <w:marRight w:val="0"/>
      <w:marTop w:val="0"/>
      <w:marBottom w:val="0"/>
      <w:divBdr>
        <w:top w:val="none" w:sz="0" w:space="0" w:color="auto"/>
        <w:left w:val="none" w:sz="0" w:space="0" w:color="auto"/>
        <w:bottom w:val="none" w:sz="0" w:space="0" w:color="auto"/>
        <w:right w:val="none" w:sz="0" w:space="0" w:color="auto"/>
      </w:divBdr>
    </w:div>
    <w:div w:id="478814312">
      <w:bodyDiv w:val="1"/>
      <w:marLeft w:val="0"/>
      <w:marRight w:val="0"/>
      <w:marTop w:val="0"/>
      <w:marBottom w:val="0"/>
      <w:divBdr>
        <w:top w:val="none" w:sz="0" w:space="0" w:color="auto"/>
        <w:left w:val="none" w:sz="0" w:space="0" w:color="auto"/>
        <w:bottom w:val="none" w:sz="0" w:space="0" w:color="auto"/>
        <w:right w:val="none" w:sz="0" w:space="0" w:color="auto"/>
      </w:divBdr>
    </w:div>
    <w:div w:id="492454280">
      <w:bodyDiv w:val="1"/>
      <w:marLeft w:val="0"/>
      <w:marRight w:val="0"/>
      <w:marTop w:val="0"/>
      <w:marBottom w:val="0"/>
      <w:divBdr>
        <w:top w:val="none" w:sz="0" w:space="0" w:color="auto"/>
        <w:left w:val="none" w:sz="0" w:space="0" w:color="auto"/>
        <w:bottom w:val="none" w:sz="0" w:space="0" w:color="auto"/>
        <w:right w:val="none" w:sz="0" w:space="0" w:color="auto"/>
      </w:divBdr>
    </w:div>
    <w:div w:id="515195169">
      <w:bodyDiv w:val="1"/>
      <w:marLeft w:val="0"/>
      <w:marRight w:val="0"/>
      <w:marTop w:val="0"/>
      <w:marBottom w:val="0"/>
      <w:divBdr>
        <w:top w:val="none" w:sz="0" w:space="0" w:color="auto"/>
        <w:left w:val="none" w:sz="0" w:space="0" w:color="auto"/>
        <w:bottom w:val="none" w:sz="0" w:space="0" w:color="auto"/>
        <w:right w:val="none" w:sz="0" w:space="0" w:color="auto"/>
      </w:divBdr>
    </w:div>
    <w:div w:id="526139071">
      <w:bodyDiv w:val="1"/>
      <w:marLeft w:val="0"/>
      <w:marRight w:val="0"/>
      <w:marTop w:val="0"/>
      <w:marBottom w:val="0"/>
      <w:divBdr>
        <w:top w:val="none" w:sz="0" w:space="0" w:color="auto"/>
        <w:left w:val="none" w:sz="0" w:space="0" w:color="auto"/>
        <w:bottom w:val="none" w:sz="0" w:space="0" w:color="auto"/>
        <w:right w:val="none" w:sz="0" w:space="0" w:color="auto"/>
      </w:divBdr>
    </w:div>
    <w:div w:id="532840297">
      <w:bodyDiv w:val="1"/>
      <w:marLeft w:val="0"/>
      <w:marRight w:val="0"/>
      <w:marTop w:val="0"/>
      <w:marBottom w:val="0"/>
      <w:divBdr>
        <w:top w:val="none" w:sz="0" w:space="0" w:color="auto"/>
        <w:left w:val="none" w:sz="0" w:space="0" w:color="auto"/>
        <w:bottom w:val="none" w:sz="0" w:space="0" w:color="auto"/>
        <w:right w:val="none" w:sz="0" w:space="0" w:color="auto"/>
      </w:divBdr>
    </w:div>
    <w:div w:id="533352924">
      <w:bodyDiv w:val="1"/>
      <w:marLeft w:val="0"/>
      <w:marRight w:val="0"/>
      <w:marTop w:val="0"/>
      <w:marBottom w:val="0"/>
      <w:divBdr>
        <w:top w:val="none" w:sz="0" w:space="0" w:color="auto"/>
        <w:left w:val="none" w:sz="0" w:space="0" w:color="auto"/>
        <w:bottom w:val="none" w:sz="0" w:space="0" w:color="auto"/>
        <w:right w:val="none" w:sz="0" w:space="0" w:color="auto"/>
      </w:divBdr>
    </w:div>
    <w:div w:id="536741005">
      <w:bodyDiv w:val="1"/>
      <w:marLeft w:val="0"/>
      <w:marRight w:val="0"/>
      <w:marTop w:val="0"/>
      <w:marBottom w:val="0"/>
      <w:divBdr>
        <w:top w:val="none" w:sz="0" w:space="0" w:color="auto"/>
        <w:left w:val="none" w:sz="0" w:space="0" w:color="auto"/>
        <w:bottom w:val="none" w:sz="0" w:space="0" w:color="auto"/>
        <w:right w:val="none" w:sz="0" w:space="0" w:color="auto"/>
      </w:divBdr>
    </w:div>
    <w:div w:id="564536561">
      <w:bodyDiv w:val="1"/>
      <w:marLeft w:val="0"/>
      <w:marRight w:val="0"/>
      <w:marTop w:val="0"/>
      <w:marBottom w:val="0"/>
      <w:divBdr>
        <w:top w:val="none" w:sz="0" w:space="0" w:color="auto"/>
        <w:left w:val="none" w:sz="0" w:space="0" w:color="auto"/>
        <w:bottom w:val="none" w:sz="0" w:space="0" w:color="auto"/>
        <w:right w:val="none" w:sz="0" w:space="0" w:color="auto"/>
      </w:divBdr>
    </w:div>
    <w:div w:id="581256473">
      <w:bodyDiv w:val="1"/>
      <w:marLeft w:val="0"/>
      <w:marRight w:val="0"/>
      <w:marTop w:val="0"/>
      <w:marBottom w:val="0"/>
      <w:divBdr>
        <w:top w:val="none" w:sz="0" w:space="0" w:color="auto"/>
        <w:left w:val="none" w:sz="0" w:space="0" w:color="auto"/>
        <w:bottom w:val="none" w:sz="0" w:space="0" w:color="auto"/>
        <w:right w:val="none" w:sz="0" w:space="0" w:color="auto"/>
      </w:divBdr>
    </w:div>
    <w:div w:id="629437929">
      <w:bodyDiv w:val="1"/>
      <w:marLeft w:val="0"/>
      <w:marRight w:val="0"/>
      <w:marTop w:val="0"/>
      <w:marBottom w:val="0"/>
      <w:divBdr>
        <w:top w:val="none" w:sz="0" w:space="0" w:color="auto"/>
        <w:left w:val="none" w:sz="0" w:space="0" w:color="auto"/>
        <w:bottom w:val="none" w:sz="0" w:space="0" w:color="auto"/>
        <w:right w:val="none" w:sz="0" w:space="0" w:color="auto"/>
      </w:divBdr>
    </w:div>
    <w:div w:id="630088559">
      <w:bodyDiv w:val="1"/>
      <w:marLeft w:val="0"/>
      <w:marRight w:val="0"/>
      <w:marTop w:val="0"/>
      <w:marBottom w:val="0"/>
      <w:divBdr>
        <w:top w:val="none" w:sz="0" w:space="0" w:color="auto"/>
        <w:left w:val="none" w:sz="0" w:space="0" w:color="auto"/>
        <w:bottom w:val="none" w:sz="0" w:space="0" w:color="auto"/>
        <w:right w:val="none" w:sz="0" w:space="0" w:color="auto"/>
      </w:divBdr>
    </w:div>
    <w:div w:id="633368938">
      <w:bodyDiv w:val="1"/>
      <w:marLeft w:val="0"/>
      <w:marRight w:val="0"/>
      <w:marTop w:val="0"/>
      <w:marBottom w:val="0"/>
      <w:divBdr>
        <w:top w:val="none" w:sz="0" w:space="0" w:color="auto"/>
        <w:left w:val="none" w:sz="0" w:space="0" w:color="auto"/>
        <w:bottom w:val="none" w:sz="0" w:space="0" w:color="auto"/>
        <w:right w:val="none" w:sz="0" w:space="0" w:color="auto"/>
      </w:divBdr>
    </w:div>
    <w:div w:id="640423957">
      <w:bodyDiv w:val="1"/>
      <w:marLeft w:val="0"/>
      <w:marRight w:val="0"/>
      <w:marTop w:val="0"/>
      <w:marBottom w:val="0"/>
      <w:divBdr>
        <w:top w:val="none" w:sz="0" w:space="0" w:color="auto"/>
        <w:left w:val="none" w:sz="0" w:space="0" w:color="auto"/>
        <w:bottom w:val="none" w:sz="0" w:space="0" w:color="auto"/>
        <w:right w:val="none" w:sz="0" w:space="0" w:color="auto"/>
      </w:divBdr>
    </w:div>
    <w:div w:id="651832188">
      <w:bodyDiv w:val="1"/>
      <w:marLeft w:val="0"/>
      <w:marRight w:val="0"/>
      <w:marTop w:val="0"/>
      <w:marBottom w:val="0"/>
      <w:divBdr>
        <w:top w:val="none" w:sz="0" w:space="0" w:color="auto"/>
        <w:left w:val="none" w:sz="0" w:space="0" w:color="auto"/>
        <w:bottom w:val="none" w:sz="0" w:space="0" w:color="auto"/>
        <w:right w:val="none" w:sz="0" w:space="0" w:color="auto"/>
      </w:divBdr>
    </w:div>
    <w:div w:id="660162064">
      <w:bodyDiv w:val="1"/>
      <w:marLeft w:val="0"/>
      <w:marRight w:val="0"/>
      <w:marTop w:val="0"/>
      <w:marBottom w:val="0"/>
      <w:divBdr>
        <w:top w:val="none" w:sz="0" w:space="0" w:color="auto"/>
        <w:left w:val="none" w:sz="0" w:space="0" w:color="auto"/>
        <w:bottom w:val="none" w:sz="0" w:space="0" w:color="auto"/>
        <w:right w:val="none" w:sz="0" w:space="0" w:color="auto"/>
      </w:divBdr>
    </w:div>
    <w:div w:id="666639322">
      <w:bodyDiv w:val="1"/>
      <w:marLeft w:val="0"/>
      <w:marRight w:val="0"/>
      <w:marTop w:val="0"/>
      <w:marBottom w:val="0"/>
      <w:divBdr>
        <w:top w:val="none" w:sz="0" w:space="0" w:color="auto"/>
        <w:left w:val="none" w:sz="0" w:space="0" w:color="auto"/>
        <w:bottom w:val="none" w:sz="0" w:space="0" w:color="auto"/>
        <w:right w:val="none" w:sz="0" w:space="0" w:color="auto"/>
      </w:divBdr>
    </w:div>
    <w:div w:id="683169044">
      <w:bodyDiv w:val="1"/>
      <w:marLeft w:val="0"/>
      <w:marRight w:val="0"/>
      <w:marTop w:val="0"/>
      <w:marBottom w:val="0"/>
      <w:divBdr>
        <w:top w:val="none" w:sz="0" w:space="0" w:color="auto"/>
        <w:left w:val="none" w:sz="0" w:space="0" w:color="auto"/>
        <w:bottom w:val="none" w:sz="0" w:space="0" w:color="auto"/>
        <w:right w:val="none" w:sz="0" w:space="0" w:color="auto"/>
      </w:divBdr>
    </w:div>
    <w:div w:id="690183284">
      <w:bodyDiv w:val="1"/>
      <w:marLeft w:val="0"/>
      <w:marRight w:val="0"/>
      <w:marTop w:val="0"/>
      <w:marBottom w:val="0"/>
      <w:divBdr>
        <w:top w:val="none" w:sz="0" w:space="0" w:color="auto"/>
        <w:left w:val="none" w:sz="0" w:space="0" w:color="auto"/>
        <w:bottom w:val="none" w:sz="0" w:space="0" w:color="auto"/>
        <w:right w:val="none" w:sz="0" w:space="0" w:color="auto"/>
      </w:divBdr>
    </w:div>
    <w:div w:id="694422962">
      <w:bodyDiv w:val="1"/>
      <w:marLeft w:val="0"/>
      <w:marRight w:val="0"/>
      <w:marTop w:val="0"/>
      <w:marBottom w:val="0"/>
      <w:divBdr>
        <w:top w:val="none" w:sz="0" w:space="0" w:color="auto"/>
        <w:left w:val="none" w:sz="0" w:space="0" w:color="auto"/>
        <w:bottom w:val="none" w:sz="0" w:space="0" w:color="auto"/>
        <w:right w:val="none" w:sz="0" w:space="0" w:color="auto"/>
      </w:divBdr>
    </w:div>
    <w:div w:id="709382171">
      <w:bodyDiv w:val="1"/>
      <w:marLeft w:val="0"/>
      <w:marRight w:val="0"/>
      <w:marTop w:val="0"/>
      <w:marBottom w:val="0"/>
      <w:divBdr>
        <w:top w:val="none" w:sz="0" w:space="0" w:color="auto"/>
        <w:left w:val="none" w:sz="0" w:space="0" w:color="auto"/>
        <w:bottom w:val="none" w:sz="0" w:space="0" w:color="auto"/>
        <w:right w:val="none" w:sz="0" w:space="0" w:color="auto"/>
      </w:divBdr>
    </w:div>
    <w:div w:id="712269370">
      <w:bodyDiv w:val="1"/>
      <w:marLeft w:val="0"/>
      <w:marRight w:val="0"/>
      <w:marTop w:val="0"/>
      <w:marBottom w:val="0"/>
      <w:divBdr>
        <w:top w:val="none" w:sz="0" w:space="0" w:color="auto"/>
        <w:left w:val="none" w:sz="0" w:space="0" w:color="auto"/>
        <w:bottom w:val="none" w:sz="0" w:space="0" w:color="auto"/>
        <w:right w:val="none" w:sz="0" w:space="0" w:color="auto"/>
      </w:divBdr>
    </w:div>
    <w:div w:id="726800121">
      <w:bodyDiv w:val="1"/>
      <w:marLeft w:val="0"/>
      <w:marRight w:val="0"/>
      <w:marTop w:val="0"/>
      <w:marBottom w:val="0"/>
      <w:divBdr>
        <w:top w:val="none" w:sz="0" w:space="0" w:color="auto"/>
        <w:left w:val="none" w:sz="0" w:space="0" w:color="auto"/>
        <w:bottom w:val="none" w:sz="0" w:space="0" w:color="auto"/>
        <w:right w:val="none" w:sz="0" w:space="0" w:color="auto"/>
      </w:divBdr>
    </w:div>
    <w:div w:id="749547709">
      <w:bodyDiv w:val="1"/>
      <w:marLeft w:val="0"/>
      <w:marRight w:val="0"/>
      <w:marTop w:val="0"/>
      <w:marBottom w:val="0"/>
      <w:divBdr>
        <w:top w:val="none" w:sz="0" w:space="0" w:color="auto"/>
        <w:left w:val="none" w:sz="0" w:space="0" w:color="auto"/>
        <w:bottom w:val="none" w:sz="0" w:space="0" w:color="auto"/>
        <w:right w:val="none" w:sz="0" w:space="0" w:color="auto"/>
      </w:divBdr>
    </w:div>
    <w:div w:id="752436866">
      <w:bodyDiv w:val="1"/>
      <w:marLeft w:val="0"/>
      <w:marRight w:val="0"/>
      <w:marTop w:val="0"/>
      <w:marBottom w:val="0"/>
      <w:divBdr>
        <w:top w:val="none" w:sz="0" w:space="0" w:color="auto"/>
        <w:left w:val="none" w:sz="0" w:space="0" w:color="auto"/>
        <w:bottom w:val="none" w:sz="0" w:space="0" w:color="auto"/>
        <w:right w:val="none" w:sz="0" w:space="0" w:color="auto"/>
      </w:divBdr>
    </w:div>
    <w:div w:id="758403044">
      <w:bodyDiv w:val="1"/>
      <w:marLeft w:val="0"/>
      <w:marRight w:val="0"/>
      <w:marTop w:val="0"/>
      <w:marBottom w:val="0"/>
      <w:divBdr>
        <w:top w:val="none" w:sz="0" w:space="0" w:color="auto"/>
        <w:left w:val="none" w:sz="0" w:space="0" w:color="auto"/>
        <w:bottom w:val="none" w:sz="0" w:space="0" w:color="auto"/>
        <w:right w:val="none" w:sz="0" w:space="0" w:color="auto"/>
      </w:divBdr>
    </w:div>
    <w:div w:id="764150866">
      <w:bodyDiv w:val="1"/>
      <w:marLeft w:val="0"/>
      <w:marRight w:val="0"/>
      <w:marTop w:val="0"/>
      <w:marBottom w:val="0"/>
      <w:divBdr>
        <w:top w:val="none" w:sz="0" w:space="0" w:color="auto"/>
        <w:left w:val="none" w:sz="0" w:space="0" w:color="auto"/>
        <w:bottom w:val="none" w:sz="0" w:space="0" w:color="auto"/>
        <w:right w:val="none" w:sz="0" w:space="0" w:color="auto"/>
      </w:divBdr>
    </w:div>
    <w:div w:id="774518806">
      <w:bodyDiv w:val="1"/>
      <w:marLeft w:val="0"/>
      <w:marRight w:val="0"/>
      <w:marTop w:val="0"/>
      <w:marBottom w:val="0"/>
      <w:divBdr>
        <w:top w:val="none" w:sz="0" w:space="0" w:color="auto"/>
        <w:left w:val="none" w:sz="0" w:space="0" w:color="auto"/>
        <w:bottom w:val="none" w:sz="0" w:space="0" w:color="auto"/>
        <w:right w:val="none" w:sz="0" w:space="0" w:color="auto"/>
      </w:divBdr>
    </w:div>
    <w:div w:id="786047624">
      <w:bodyDiv w:val="1"/>
      <w:marLeft w:val="0"/>
      <w:marRight w:val="0"/>
      <w:marTop w:val="0"/>
      <w:marBottom w:val="0"/>
      <w:divBdr>
        <w:top w:val="none" w:sz="0" w:space="0" w:color="auto"/>
        <w:left w:val="none" w:sz="0" w:space="0" w:color="auto"/>
        <w:bottom w:val="none" w:sz="0" w:space="0" w:color="auto"/>
        <w:right w:val="none" w:sz="0" w:space="0" w:color="auto"/>
      </w:divBdr>
    </w:div>
    <w:div w:id="789054023">
      <w:bodyDiv w:val="1"/>
      <w:marLeft w:val="0"/>
      <w:marRight w:val="0"/>
      <w:marTop w:val="0"/>
      <w:marBottom w:val="0"/>
      <w:divBdr>
        <w:top w:val="none" w:sz="0" w:space="0" w:color="auto"/>
        <w:left w:val="none" w:sz="0" w:space="0" w:color="auto"/>
        <w:bottom w:val="none" w:sz="0" w:space="0" w:color="auto"/>
        <w:right w:val="none" w:sz="0" w:space="0" w:color="auto"/>
      </w:divBdr>
    </w:div>
    <w:div w:id="804390339">
      <w:bodyDiv w:val="1"/>
      <w:marLeft w:val="0"/>
      <w:marRight w:val="0"/>
      <w:marTop w:val="0"/>
      <w:marBottom w:val="0"/>
      <w:divBdr>
        <w:top w:val="none" w:sz="0" w:space="0" w:color="auto"/>
        <w:left w:val="none" w:sz="0" w:space="0" w:color="auto"/>
        <w:bottom w:val="none" w:sz="0" w:space="0" w:color="auto"/>
        <w:right w:val="none" w:sz="0" w:space="0" w:color="auto"/>
      </w:divBdr>
    </w:div>
    <w:div w:id="820318056">
      <w:bodyDiv w:val="1"/>
      <w:marLeft w:val="0"/>
      <w:marRight w:val="0"/>
      <w:marTop w:val="0"/>
      <w:marBottom w:val="0"/>
      <w:divBdr>
        <w:top w:val="none" w:sz="0" w:space="0" w:color="auto"/>
        <w:left w:val="none" w:sz="0" w:space="0" w:color="auto"/>
        <w:bottom w:val="none" w:sz="0" w:space="0" w:color="auto"/>
        <w:right w:val="none" w:sz="0" w:space="0" w:color="auto"/>
      </w:divBdr>
    </w:div>
    <w:div w:id="833647364">
      <w:bodyDiv w:val="1"/>
      <w:marLeft w:val="0"/>
      <w:marRight w:val="0"/>
      <w:marTop w:val="0"/>
      <w:marBottom w:val="0"/>
      <w:divBdr>
        <w:top w:val="none" w:sz="0" w:space="0" w:color="auto"/>
        <w:left w:val="none" w:sz="0" w:space="0" w:color="auto"/>
        <w:bottom w:val="none" w:sz="0" w:space="0" w:color="auto"/>
        <w:right w:val="none" w:sz="0" w:space="0" w:color="auto"/>
      </w:divBdr>
    </w:div>
    <w:div w:id="838929916">
      <w:bodyDiv w:val="1"/>
      <w:marLeft w:val="0"/>
      <w:marRight w:val="0"/>
      <w:marTop w:val="0"/>
      <w:marBottom w:val="0"/>
      <w:divBdr>
        <w:top w:val="none" w:sz="0" w:space="0" w:color="auto"/>
        <w:left w:val="none" w:sz="0" w:space="0" w:color="auto"/>
        <w:bottom w:val="none" w:sz="0" w:space="0" w:color="auto"/>
        <w:right w:val="none" w:sz="0" w:space="0" w:color="auto"/>
      </w:divBdr>
    </w:div>
    <w:div w:id="847521696">
      <w:bodyDiv w:val="1"/>
      <w:marLeft w:val="0"/>
      <w:marRight w:val="0"/>
      <w:marTop w:val="0"/>
      <w:marBottom w:val="0"/>
      <w:divBdr>
        <w:top w:val="none" w:sz="0" w:space="0" w:color="auto"/>
        <w:left w:val="none" w:sz="0" w:space="0" w:color="auto"/>
        <w:bottom w:val="none" w:sz="0" w:space="0" w:color="auto"/>
        <w:right w:val="none" w:sz="0" w:space="0" w:color="auto"/>
      </w:divBdr>
    </w:div>
    <w:div w:id="857238568">
      <w:bodyDiv w:val="1"/>
      <w:marLeft w:val="0"/>
      <w:marRight w:val="0"/>
      <w:marTop w:val="0"/>
      <w:marBottom w:val="0"/>
      <w:divBdr>
        <w:top w:val="none" w:sz="0" w:space="0" w:color="auto"/>
        <w:left w:val="none" w:sz="0" w:space="0" w:color="auto"/>
        <w:bottom w:val="none" w:sz="0" w:space="0" w:color="auto"/>
        <w:right w:val="none" w:sz="0" w:space="0" w:color="auto"/>
      </w:divBdr>
    </w:div>
    <w:div w:id="877668627">
      <w:bodyDiv w:val="1"/>
      <w:marLeft w:val="0"/>
      <w:marRight w:val="0"/>
      <w:marTop w:val="0"/>
      <w:marBottom w:val="0"/>
      <w:divBdr>
        <w:top w:val="none" w:sz="0" w:space="0" w:color="auto"/>
        <w:left w:val="none" w:sz="0" w:space="0" w:color="auto"/>
        <w:bottom w:val="none" w:sz="0" w:space="0" w:color="auto"/>
        <w:right w:val="none" w:sz="0" w:space="0" w:color="auto"/>
      </w:divBdr>
    </w:div>
    <w:div w:id="891162489">
      <w:bodyDiv w:val="1"/>
      <w:marLeft w:val="0"/>
      <w:marRight w:val="0"/>
      <w:marTop w:val="0"/>
      <w:marBottom w:val="0"/>
      <w:divBdr>
        <w:top w:val="none" w:sz="0" w:space="0" w:color="auto"/>
        <w:left w:val="none" w:sz="0" w:space="0" w:color="auto"/>
        <w:bottom w:val="none" w:sz="0" w:space="0" w:color="auto"/>
        <w:right w:val="none" w:sz="0" w:space="0" w:color="auto"/>
      </w:divBdr>
    </w:div>
    <w:div w:id="894005308">
      <w:bodyDiv w:val="1"/>
      <w:marLeft w:val="0"/>
      <w:marRight w:val="0"/>
      <w:marTop w:val="0"/>
      <w:marBottom w:val="0"/>
      <w:divBdr>
        <w:top w:val="none" w:sz="0" w:space="0" w:color="auto"/>
        <w:left w:val="none" w:sz="0" w:space="0" w:color="auto"/>
        <w:bottom w:val="none" w:sz="0" w:space="0" w:color="auto"/>
        <w:right w:val="none" w:sz="0" w:space="0" w:color="auto"/>
      </w:divBdr>
    </w:div>
    <w:div w:id="897208635">
      <w:bodyDiv w:val="1"/>
      <w:marLeft w:val="0"/>
      <w:marRight w:val="0"/>
      <w:marTop w:val="0"/>
      <w:marBottom w:val="0"/>
      <w:divBdr>
        <w:top w:val="none" w:sz="0" w:space="0" w:color="auto"/>
        <w:left w:val="none" w:sz="0" w:space="0" w:color="auto"/>
        <w:bottom w:val="none" w:sz="0" w:space="0" w:color="auto"/>
        <w:right w:val="none" w:sz="0" w:space="0" w:color="auto"/>
      </w:divBdr>
    </w:div>
    <w:div w:id="904030206">
      <w:bodyDiv w:val="1"/>
      <w:marLeft w:val="0"/>
      <w:marRight w:val="0"/>
      <w:marTop w:val="0"/>
      <w:marBottom w:val="0"/>
      <w:divBdr>
        <w:top w:val="none" w:sz="0" w:space="0" w:color="auto"/>
        <w:left w:val="none" w:sz="0" w:space="0" w:color="auto"/>
        <w:bottom w:val="none" w:sz="0" w:space="0" w:color="auto"/>
        <w:right w:val="none" w:sz="0" w:space="0" w:color="auto"/>
      </w:divBdr>
    </w:div>
    <w:div w:id="908923400">
      <w:bodyDiv w:val="1"/>
      <w:marLeft w:val="0"/>
      <w:marRight w:val="0"/>
      <w:marTop w:val="0"/>
      <w:marBottom w:val="0"/>
      <w:divBdr>
        <w:top w:val="none" w:sz="0" w:space="0" w:color="auto"/>
        <w:left w:val="none" w:sz="0" w:space="0" w:color="auto"/>
        <w:bottom w:val="none" w:sz="0" w:space="0" w:color="auto"/>
        <w:right w:val="none" w:sz="0" w:space="0" w:color="auto"/>
      </w:divBdr>
    </w:div>
    <w:div w:id="952397933">
      <w:bodyDiv w:val="1"/>
      <w:marLeft w:val="0"/>
      <w:marRight w:val="0"/>
      <w:marTop w:val="0"/>
      <w:marBottom w:val="0"/>
      <w:divBdr>
        <w:top w:val="none" w:sz="0" w:space="0" w:color="auto"/>
        <w:left w:val="none" w:sz="0" w:space="0" w:color="auto"/>
        <w:bottom w:val="none" w:sz="0" w:space="0" w:color="auto"/>
        <w:right w:val="none" w:sz="0" w:space="0" w:color="auto"/>
      </w:divBdr>
    </w:div>
    <w:div w:id="971788541">
      <w:bodyDiv w:val="1"/>
      <w:marLeft w:val="0"/>
      <w:marRight w:val="0"/>
      <w:marTop w:val="0"/>
      <w:marBottom w:val="0"/>
      <w:divBdr>
        <w:top w:val="none" w:sz="0" w:space="0" w:color="auto"/>
        <w:left w:val="none" w:sz="0" w:space="0" w:color="auto"/>
        <w:bottom w:val="none" w:sz="0" w:space="0" w:color="auto"/>
        <w:right w:val="none" w:sz="0" w:space="0" w:color="auto"/>
      </w:divBdr>
    </w:div>
    <w:div w:id="986712850">
      <w:bodyDiv w:val="1"/>
      <w:marLeft w:val="0"/>
      <w:marRight w:val="0"/>
      <w:marTop w:val="0"/>
      <w:marBottom w:val="0"/>
      <w:divBdr>
        <w:top w:val="none" w:sz="0" w:space="0" w:color="auto"/>
        <w:left w:val="none" w:sz="0" w:space="0" w:color="auto"/>
        <w:bottom w:val="none" w:sz="0" w:space="0" w:color="auto"/>
        <w:right w:val="none" w:sz="0" w:space="0" w:color="auto"/>
      </w:divBdr>
    </w:div>
    <w:div w:id="994533497">
      <w:bodyDiv w:val="1"/>
      <w:marLeft w:val="0"/>
      <w:marRight w:val="0"/>
      <w:marTop w:val="0"/>
      <w:marBottom w:val="0"/>
      <w:divBdr>
        <w:top w:val="none" w:sz="0" w:space="0" w:color="auto"/>
        <w:left w:val="none" w:sz="0" w:space="0" w:color="auto"/>
        <w:bottom w:val="none" w:sz="0" w:space="0" w:color="auto"/>
        <w:right w:val="none" w:sz="0" w:space="0" w:color="auto"/>
      </w:divBdr>
    </w:div>
    <w:div w:id="1010447812">
      <w:bodyDiv w:val="1"/>
      <w:marLeft w:val="0"/>
      <w:marRight w:val="0"/>
      <w:marTop w:val="0"/>
      <w:marBottom w:val="0"/>
      <w:divBdr>
        <w:top w:val="none" w:sz="0" w:space="0" w:color="auto"/>
        <w:left w:val="none" w:sz="0" w:space="0" w:color="auto"/>
        <w:bottom w:val="none" w:sz="0" w:space="0" w:color="auto"/>
        <w:right w:val="none" w:sz="0" w:space="0" w:color="auto"/>
      </w:divBdr>
    </w:div>
    <w:div w:id="1025326708">
      <w:bodyDiv w:val="1"/>
      <w:marLeft w:val="0"/>
      <w:marRight w:val="0"/>
      <w:marTop w:val="0"/>
      <w:marBottom w:val="0"/>
      <w:divBdr>
        <w:top w:val="none" w:sz="0" w:space="0" w:color="auto"/>
        <w:left w:val="none" w:sz="0" w:space="0" w:color="auto"/>
        <w:bottom w:val="none" w:sz="0" w:space="0" w:color="auto"/>
        <w:right w:val="none" w:sz="0" w:space="0" w:color="auto"/>
      </w:divBdr>
    </w:div>
    <w:div w:id="1037437847">
      <w:bodyDiv w:val="1"/>
      <w:marLeft w:val="0"/>
      <w:marRight w:val="0"/>
      <w:marTop w:val="0"/>
      <w:marBottom w:val="0"/>
      <w:divBdr>
        <w:top w:val="none" w:sz="0" w:space="0" w:color="auto"/>
        <w:left w:val="none" w:sz="0" w:space="0" w:color="auto"/>
        <w:bottom w:val="none" w:sz="0" w:space="0" w:color="auto"/>
        <w:right w:val="none" w:sz="0" w:space="0" w:color="auto"/>
      </w:divBdr>
    </w:div>
    <w:div w:id="1057628956">
      <w:bodyDiv w:val="1"/>
      <w:marLeft w:val="0"/>
      <w:marRight w:val="0"/>
      <w:marTop w:val="0"/>
      <w:marBottom w:val="0"/>
      <w:divBdr>
        <w:top w:val="none" w:sz="0" w:space="0" w:color="auto"/>
        <w:left w:val="none" w:sz="0" w:space="0" w:color="auto"/>
        <w:bottom w:val="none" w:sz="0" w:space="0" w:color="auto"/>
        <w:right w:val="none" w:sz="0" w:space="0" w:color="auto"/>
      </w:divBdr>
    </w:div>
    <w:div w:id="1072121463">
      <w:bodyDiv w:val="1"/>
      <w:marLeft w:val="0"/>
      <w:marRight w:val="0"/>
      <w:marTop w:val="0"/>
      <w:marBottom w:val="0"/>
      <w:divBdr>
        <w:top w:val="none" w:sz="0" w:space="0" w:color="auto"/>
        <w:left w:val="none" w:sz="0" w:space="0" w:color="auto"/>
        <w:bottom w:val="none" w:sz="0" w:space="0" w:color="auto"/>
        <w:right w:val="none" w:sz="0" w:space="0" w:color="auto"/>
      </w:divBdr>
    </w:div>
    <w:div w:id="1084840401">
      <w:bodyDiv w:val="1"/>
      <w:marLeft w:val="0"/>
      <w:marRight w:val="0"/>
      <w:marTop w:val="0"/>
      <w:marBottom w:val="0"/>
      <w:divBdr>
        <w:top w:val="none" w:sz="0" w:space="0" w:color="auto"/>
        <w:left w:val="none" w:sz="0" w:space="0" w:color="auto"/>
        <w:bottom w:val="none" w:sz="0" w:space="0" w:color="auto"/>
        <w:right w:val="none" w:sz="0" w:space="0" w:color="auto"/>
      </w:divBdr>
    </w:div>
    <w:div w:id="1086657247">
      <w:bodyDiv w:val="1"/>
      <w:marLeft w:val="0"/>
      <w:marRight w:val="0"/>
      <w:marTop w:val="0"/>
      <w:marBottom w:val="0"/>
      <w:divBdr>
        <w:top w:val="none" w:sz="0" w:space="0" w:color="auto"/>
        <w:left w:val="none" w:sz="0" w:space="0" w:color="auto"/>
        <w:bottom w:val="none" w:sz="0" w:space="0" w:color="auto"/>
        <w:right w:val="none" w:sz="0" w:space="0" w:color="auto"/>
      </w:divBdr>
    </w:div>
    <w:div w:id="1093209235">
      <w:bodyDiv w:val="1"/>
      <w:marLeft w:val="0"/>
      <w:marRight w:val="0"/>
      <w:marTop w:val="0"/>
      <w:marBottom w:val="0"/>
      <w:divBdr>
        <w:top w:val="none" w:sz="0" w:space="0" w:color="auto"/>
        <w:left w:val="none" w:sz="0" w:space="0" w:color="auto"/>
        <w:bottom w:val="none" w:sz="0" w:space="0" w:color="auto"/>
        <w:right w:val="none" w:sz="0" w:space="0" w:color="auto"/>
      </w:divBdr>
    </w:div>
    <w:div w:id="1094521881">
      <w:bodyDiv w:val="1"/>
      <w:marLeft w:val="0"/>
      <w:marRight w:val="0"/>
      <w:marTop w:val="0"/>
      <w:marBottom w:val="0"/>
      <w:divBdr>
        <w:top w:val="none" w:sz="0" w:space="0" w:color="auto"/>
        <w:left w:val="none" w:sz="0" w:space="0" w:color="auto"/>
        <w:bottom w:val="none" w:sz="0" w:space="0" w:color="auto"/>
        <w:right w:val="none" w:sz="0" w:space="0" w:color="auto"/>
      </w:divBdr>
    </w:div>
    <w:div w:id="1101923142">
      <w:bodyDiv w:val="1"/>
      <w:marLeft w:val="0"/>
      <w:marRight w:val="0"/>
      <w:marTop w:val="0"/>
      <w:marBottom w:val="0"/>
      <w:divBdr>
        <w:top w:val="none" w:sz="0" w:space="0" w:color="auto"/>
        <w:left w:val="none" w:sz="0" w:space="0" w:color="auto"/>
        <w:bottom w:val="none" w:sz="0" w:space="0" w:color="auto"/>
        <w:right w:val="none" w:sz="0" w:space="0" w:color="auto"/>
      </w:divBdr>
    </w:div>
    <w:div w:id="1106803731">
      <w:bodyDiv w:val="1"/>
      <w:marLeft w:val="0"/>
      <w:marRight w:val="0"/>
      <w:marTop w:val="0"/>
      <w:marBottom w:val="0"/>
      <w:divBdr>
        <w:top w:val="none" w:sz="0" w:space="0" w:color="auto"/>
        <w:left w:val="none" w:sz="0" w:space="0" w:color="auto"/>
        <w:bottom w:val="none" w:sz="0" w:space="0" w:color="auto"/>
        <w:right w:val="none" w:sz="0" w:space="0" w:color="auto"/>
      </w:divBdr>
    </w:div>
    <w:div w:id="1123036344">
      <w:bodyDiv w:val="1"/>
      <w:marLeft w:val="0"/>
      <w:marRight w:val="0"/>
      <w:marTop w:val="0"/>
      <w:marBottom w:val="0"/>
      <w:divBdr>
        <w:top w:val="none" w:sz="0" w:space="0" w:color="auto"/>
        <w:left w:val="none" w:sz="0" w:space="0" w:color="auto"/>
        <w:bottom w:val="none" w:sz="0" w:space="0" w:color="auto"/>
        <w:right w:val="none" w:sz="0" w:space="0" w:color="auto"/>
      </w:divBdr>
    </w:div>
    <w:div w:id="1126776575">
      <w:bodyDiv w:val="1"/>
      <w:marLeft w:val="0"/>
      <w:marRight w:val="0"/>
      <w:marTop w:val="0"/>
      <w:marBottom w:val="0"/>
      <w:divBdr>
        <w:top w:val="none" w:sz="0" w:space="0" w:color="auto"/>
        <w:left w:val="none" w:sz="0" w:space="0" w:color="auto"/>
        <w:bottom w:val="none" w:sz="0" w:space="0" w:color="auto"/>
        <w:right w:val="none" w:sz="0" w:space="0" w:color="auto"/>
      </w:divBdr>
    </w:div>
    <w:div w:id="1133062347">
      <w:bodyDiv w:val="1"/>
      <w:marLeft w:val="0"/>
      <w:marRight w:val="0"/>
      <w:marTop w:val="0"/>
      <w:marBottom w:val="0"/>
      <w:divBdr>
        <w:top w:val="none" w:sz="0" w:space="0" w:color="auto"/>
        <w:left w:val="none" w:sz="0" w:space="0" w:color="auto"/>
        <w:bottom w:val="none" w:sz="0" w:space="0" w:color="auto"/>
        <w:right w:val="none" w:sz="0" w:space="0" w:color="auto"/>
      </w:divBdr>
    </w:div>
    <w:div w:id="1140726236">
      <w:bodyDiv w:val="1"/>
      <w:marLeft w:val="0"/>
      <w:marRight w:val="0"/>
      <w:marTop w:val="0"/>
      <w:marBottom w:val="0"/>
      <w:divBdr>
        <w:top w:val="none" w:sz="0" w:space="0" w:color="auto"/>
        <w:left w:val="none" w:sz="0" w:space="0" w:color="auto"/>
        <w:bottom w:val="none" w:sz="0" w:space="0" w:color="auto"/>
        <w:right w:val="none" w:sz="0" w:space="0" w:color="auto"/>
      </w:divBdr>
    </w:div>
    <w:div w:id="1142380338">
      <w:bodyDiv w:val="1"/>
      <w:marLeft w:val="0"/>
      <w:marRight w:val="0"/>
      <w:marTop w:val="0"/>
      <w:marBottom w:val="0"/>
      <w:divBdr>
        <w:top w:val="none" w:sz="0" w:space="0" w:color="auto"/>
        <w:left w:val="none" w:sz="0" w:space="0" w:color="auto"/>
        <w:bottom w:val="none" w:sz="0" w:space="0" w:color="auto"/>
        <w:right w:val="none" w:sz="0" w:space="0" w:color="auto"/>
      </w:divBdr>
    </w:div>
    <w:div w:id="1153569518">
      <w:bodyDiv w:val="1"/>
      <w:marLeft w:val="0"/>
      <w:marRight w:val="0"/>
      <w:marTop w:val="0"/>
      <w:marBottom w:val="0"/>
      <w:divBdr>
        <w:top w:val="none" w:sz="0" w:space="0" w:color="auto"/>
        <w:left w:val="none" w:sz="0" w:space="0" w:color="auto"/>
        <w:bottom w:val="none" w:sz="0" w:space="0" w:color="auto"/>
        <w:right w:val="none" w:sz="0" w:space="0" w:color="auto"/>
      </w:divBdr>
    </w:div>
    <w:div w:id="1174421326">
      <w:bodyDiv w:val="1"/>
      <w:marLeft w:val="0"/>
      <w:marRight w:val="0"/>
      <w:marTop w:val="0"/>
      <w:marBottom w:val="0"/>
      <w:divBdr>
        <w:top w:val="none" w:sz="0" w:space="0" w:color="auto"/>
        <w:left w:val="none" w:sz="0" w:space="0" w:color="auto"/>
        <w:bottom w:val="none" w:sz="0" w:space="0" w:color="auto"/>
        <w:right w:val="none" w:sz="0" w:space="0" w:color="auto"/>
      </w:divBdr>
    </w:div>
    <w:div w:id="1183015439">
      <w:bodyDiv w:val="1"/>
      <w:marLeft w:val="0"/>
      <w:marRight w:val="0"/>
      <w:marTop w:val="0"/>
      <w:marBottom w:val="0"/>
      <w:divBdr>
        <w:top w:val="none" w:sz="0" w:space="0" w:color="auto"/>
        <w:left w:val="none" w:sz="0" w:space="0" w:color="auto"/>
        <w:bottom w:val="none" w:sz="0" w:space="0" w:color="auto"/>
        <w:right w:val="none" w:sz="0" w:space="0" w:color="auto"/>
      </w:divBdr>
    </w:div>
    <w:div w:id="1198080129">
      <w:bodyDiv w:val="1"/>
      <w:marLeft w:val="0"/>
      <w:marRight w:val="0"/>
      <w:marTop w:val="0"/>
      <w:marBottom w:val="0"/>
      <w:divBdr>
        <w:top w:val="none" w:sz="0" w:space="0" w:color="auto"/>
        <w:left w:val="none" w:sz="0" w:space="0" w:color="auto"/>
        <w:bottom w:val="none" w:sz="0" w:space="0" w:color="auto"/>
        <w:right w:val="none" w:sz="0" w:space="0" w:color="auto"/>
      </w:divBdr>
    </w:div>
    <w:div w:id="1217664442">
      <w:bodyDiv w:val="1"/>
      <w:marLeft w:val="0"/>
      <w:marRight w:val="0"/>
      <w:marTop w:val="0"/>
      <w:marBottom w:val="0"/>
      <w:divBdr>
        <w:top w:val="none" w:sz="0" w:space="0" w:color="auto"/>
        <w:left w:val="none" w:sz="0" w:space="0" w:color="auto"/>
        <w:bottom w:val="none" w:sz="0" w:space="0" w:color="auto"/>
        <w:right w:val="none" w:sz="0" w:space="0" w:color="auto"/>
      </w:divBdr>
    </w:div>
    <w:div w:id="1239898779">
      <w:bodyDiv w:val="1"/>
      <w:marLeft w:val="0"/>
      <w:marRight w:val="0"/>
      <w:marTop w:val="0"/>
      <w:marBottom w:val="0"/>
      <w:divBdr>
        <w:top w:val="none" w:sz="0" w:space="0" w:color="auto"/>
        <w:left w:val="none" w:sz="0" w:space="0" w:color="auto"/>
        <w:bottom w:val="none" w:sz="0" w:space="0" w:color="auto"/>
        <w:right w:val="none" w:sz="0" w:space="0" w:color="auto"/>
      </w:divBdr>
    </w:div>
    <w:div w:id="1270771547">
      <w:bodyDiv w:val="1"/>
      <w:marLeft w:val="0"/>
      <w:marRight w:val="0"/>
      <w:marTop w:val="0"/>
      <w:marBottom w:val="0"/>
      <w:divBdr>
        <w:top w:val="none" w:sz="0" w:space="0" w:color="auto"/>
        <w:left w:val="none" w:sz="0" w:space="0" w:color="auto"/>
        <w:bottom w:val="none" w:sz="0" w:space="0" w:color="auto"/>
        <w:right w:val="none" w:sz="0" w:space="0" w:color="auto"/>
      </w:divBdr>
    </w:div>
    <w:div w:id="1271015191">
      <w:bodyDiv w:val="1"/>
      <w:marLeft w:val="0"/>
      <w:marRight w:val="0"/>
      <w:marTop w:val="0"/>
      <w:marBottom w:val="0"/>
      <w:divBdr>
        <w:top w:val="none" w:sz="0" w:space="0" w:color="auto"/>
        <w:left w:val="none" w:sz="0" w:space="0" w:color="auto"/>
        <w:bottom w:val="none" w:sz="0" w:space="0" w:color="auto"/>
        <w:right w:val="none" w:sz="0" w:space="0" w:color="auto"/>
      </w:divBdr>
    </w:div>
    <w:div w:id="1292173437">
      <w:bodyDiv w:val="1"/>
      <w:marLeft w:val="0"/>
      <w:marRight w:val="0"/>
      <w:marTop w:val="0"/>
      <w:marBottom w:val="0"/>
      <w:divBdr>
        <w:top w:val="none" w:sz="0" w:space="0" w:color="auto"/>
        <w:left w:val="none" w:sz="0" w:space="0" w:color="auto"/>
        <w:bottom w:val="none" w:sz="0" w:space="0" w:color="auto"/>
        <w:right w:val="none" w:sz="0" w:space="0" w:color="auto"/>
      </w:divBdr>
    </w:div>
    <w:div w:id="1295599619">
      <w:bodyDiv w:val="1"/>
      <w:marLeft w:val="0"/>
      <w:marRight w:val="0"/>
      <w:marTop w:val="0"/>
      <w:marBottom w:val="0"/>
      <w:divBdr>
        <w:top w:val="none" w:sz="0" w:space="0" w:color="auto"/>
        <w:left w:val="none" w:sz="0" w:space="0" w:color="auto"/>
        <w:bottom w:val="none" w:sz="0" w:space="0" w:color="auto"/>
        <w:right w:val="none" w:sz="0" w:space="0" w:color="auto"/>
      </w:divBdr>
    </w:div>
    <w:div w:id="1306593164">
      <w:bodyDiv w:val="1"/>
      <w:marLeft w:val="0"/>
      <w:marRight w:val="0"/>
      <w:marTop w:val="0"/>
      <w:marBottom w:val="0"/>
      <w:divBdr>
        <w:top w:val="none" w:sz="0" w:space="0" w:color="auto"/>
        <w:left w:val="none" w:sz="0" w:space="0" w:color="auto"/>
        <w:bottom w:val="none" w:sz="0" w:space="0" w:color="auto"/>
        <w:right w:val="none" w:sz="0" w:space="0" w:color="auto"/>
      </w:divBdr>
    </w:div>
    <w:div w:id="1320503478">
      <w:bodyDiv w:val="1"/>
      <w:marLeft w:val="0"/>
      <w:marRight w:val="0"/>
      <w:marTop w:val="0"/>
      <w:marBottom w:val="0"/>
      <w:divBdr>
        <w:top w:val="none" w:sz="0" w:space="0" w:color="auto"/>
        <w:left w:val="none" w:sz="0" w:space="0" w:color="auto"/>
        <w:bottom w:val="none" w:sz="0" w:space="0" w:color="auto"/>
        <w:right w:val="none" w:sz="0" w:space="0" w:color="auto"/>
      </w:divBdr>
    </w:div>
    <w:div w:id="1331366908">
      <w:bodyDiv w:val="1"/>
      <w:marLeft w:val="0"/>
      <w:marRight w:val="0"/>
      <w:marTop w:val="0"/>
      <w:marBottom w:val="0"/>
      <w:divBdr>
        <w:top w:val="none" w:sz="0" w:space="0" w:color="auto"/>
        <w:left w:val="none" w:sz="0" w:space="0" w:color="auto"/>
        <w:bottom w:val="none" w:sz="0" w:space="0" w:color="auto"/>
        <w:right w:val="none" w:sz="0" w:space="0" w:color="auto"/>
      </w:divBdr>
    </w:div>
    <w:div w:id="1343387757">
      <w:bodyDiv w:val="1"/>
      <w:marLeft w:val="0"/>
      <w:marRight w:val="0"/>
      <w:marTop w:val="0"/>
      <w:marBottom w:val="0"/>
      <w:divBdr>
        <w:top w:val="none" w:sz="0" w:space="0" w:color="auto"/>
        <w:left w:val="none" w:sz="0" w:space="0" w:color="auto"/>
        <w:bottom w:val="none" w:sz="0" w:space="0" w:color="auto"/>
        <w:right w:val="none" w:sz="0" w:space="0" w:color="auto"/>
      </w:divBdr>
    </w:div>
    <w:div w:id="1345016611">
      <w:bodyDiv w:val="1"/>
      <w:marLeft w:val="0"/>
      <w:marRight w:val="0"/>
      <w:marTop w:val="0"/>
      <w:marBottom w:val="0"/>
      <w:divBdr>
        <w:top w:val="none" w:sz="0" w:space="0" w:color="auto"/>
        <w:left w:val="none" w:sz="0" w:space="0" w:color="auto"/>
        <w:bottom w:val="none" w:sz="0" w:space="0" w:color="auto"/>
        <w:right w:val="none" w:sz="0" w:space="0" w:color="auto"/>
      </w:divBdr>
    </w:div>
    <w:div w:id="1349213654">
      <w:bodyDiv w:val="1"/>
      <w:marLeft w:val="0"/>
      <w:marRight w:val="0"/>
      <w:marTop w:val="0"/>
      <w:marBottom w:val="0"/>
      <w:divBdr>
        <w:top w:val="none" w:sz="0" w:space="0" w:color="auto"/>
        <w:left w:val="none" w:sz="0" w:space="0" w:color="auto"/>
        <w:bottom w:val="none" w:sz="0" w:space="0" w:color="auto"/>
        <w:right w:val="none" w:sz="0" w:space="0" w:color="auto"/>
      </w:divBdr>
    </w:div>
    <w:div w:id="1361054938">
      <w:bodyDiv w:val="1"/>
      <w:marLeft w:val="0"/>
      <w:marRight w:val="0"/>
      <w:marTop w:val="0"/>
      <w:marBottom w:val="0"/>
      <w:divBdr>
        <w:top w:val="none" w:sz="0" w:space="0" w:color="auto"/>
        <w:left w:val="none" w:sz="0" w:space="0" w:color="auto"/>
        <w:bottom w:val="none" w:sz="0" w:space="0" w:color="auto"/>
        <w:right w:val="none" w:sz="0" w:space="0" w:color="auto"/>
      </w:divBdr>
    </w:div>
    <w:div w:id="1367562624">
      <w:bodyDiv w:val="1"/>
      <w:marLeft w:val="0"/>
      <w:marRight w:val="0"/>
      <w:marTop w:val="0"/>
      <w:marBottom w:val="0"/>
      <w:divBdr>
        <w:top w:val="none" w:sz="0" w:space="0" w:color="auto"/>
        <w:left w:val="none" w:sz="0" w:space="0" w:color="auto"/>
        <w:bottom w:val="none" w:sz="0" w:space="0" w:color="auto"/>
        <w:right w:val="none" w:sz="0" w:space="0" w:color="auto"/>
      </w:divBdr>
    </w:div>
    <w:div w:id="1394041912">
      <w:bodyDiv w:val="1"/>
      <w:marLeft w:val="0"/>
      <w:marRight w:val="0"/>
      <w:marTop w:val="0"/>
      <w:marBottom w:val="0"/>
      <w:divBdr>
        <w:top w:val="none" w:sz="0" w:space="0" w:color="auto"/>
        <w:left w:val="none" w:sz="0" w:space="0" w:color="auto"/>
        <w:bottom w:val="none" w:sz="0" w:space="0" w:color="auto"/>
        <w:right w:val="none" w:sz="0" w:space="0" w:color="auto"/>
      </w:divBdr>
    </w:div>
    <w:div w:id="1405835591">
      <w:bodyDiv w:val="1"/>
      <w:marLeft w:val="0"/>
      <w:marRight w:val="0"/>
      <w:marTop w:val="0"/>
      <w:marBottom w:val="0"/>
      <w:divBdr>
        <w:top w:val="none" w:sz="0" w:space="0" w:color="auto"/>
        <w:left w:val="none" w:sz="0" w:space="0" w:color="auto"/>
        <w:bottom w:val="none" w:sz="0" w:space="0" w:color="auto"/>
        <w:right w:val="none" w:sz="0" w:space="0" w:color="auto"/>
      </w:divBdr>
    </w:div>
    <w:div w:id="1426263680">
      <w:bodyDiv w:val="1"/>
      <w:marLeft w:val="0"/>
      <w:marRight w:val="0"/>
      <w:marTop w:val="0"/>
      <w:marBottom w:val="0"/>
      <w:divBdr>
        <w:top w:val="none" w:sz="0" w:space="0" w:color="auto"/>
        <w:left w:val="none" w:sz="0" w:space="0" w:color="auto"/>
        <w:bottom w:val="none" w:sz="0" w:space="0" w:color="auto"/>
        <w:right w:val="none" w:sz="0" w:space="0" w:color="auto"/>
      </w:divBdr>
    </w:div>
    <w:div w:id="1434011068">
      <w:bodyDiv w:val="1"/>
      <w:marLeft w:val="0"/>
      <w:marRight w:val="0"/>
      <w:marTop w:val="0"/>
      <w:marBottom w:val="0"/>
      <w:divBdr>
        <w:top w:val="none" w:sz="0" w:space="0" w:color="auto"/>
        <w:left w:val="none" w:sz="0" w:space="0" w:color="auto"/>
        <w:bottom w:val="none" w:sz="0" w:space="0" w:color="auto"/>
        <w:right w:val="none" w:sz="0" w:space="0" w:color="auto"/>
      </w:divBdr>
    </w:div>
    <w:div w:id="1446920317">
      <w:bodyDiv w:val="1"/>
      <w:marLeft w:val="0"/>
      <w:marRight w:val="0"/>
      <w:marTop w:val="0"/>
      <w:marBottom w:val="0"/>
      <w:divBdr>
        <w:top w:val="none" w:sz="0" w:space="0" w:color="auto"/>
        <w:left w:val="none" w:sz="0" w:space="0" w:color="auto"/>
        <w:bottom w:val="none" w:sz="0" w:space="0" w:color="auto"/>
        <w:right w:val="none" w:sz="0" w:space="0" w:color="auto"/>
      </w:divBdr>
    </w:div>
    <w:div w:id="1449423982">
      <w:bodyDiv w:val="1"/>
      <w:marLeft w:val="0"/>
      <w:marRight w:val="0"/>
      <w:marTop w:val="0"/>
      <w:marBottom w:val="0"/>
      <w:divBdr>
        <w:top w:val="none" w:sz="0" w:space="0" w:color="auto"/>
        <w:left w:val="none" w:sz="0" w:space="0" w:color="auto"/>
        <w:bottom w:val="none" w:sz="0" w:space="0" w:color="auto"/>
        <w:right w:val="none" w:sz="0" w:space="0" w:color="auto"/>
      </w:divBdr>
    </w:div>
    <w:div w:id="1451238743">
      <w:bodyDiv w:val="1"/>
      <w:marLeft w:val="0"/>
      <w:marRight w:val="0"/>
      <w:marTop w:val="0"/>
      <w:marBottom w:val="0"/>
      <w:divBdr>
        <w:top w:val="none" w:sz="0" w:space="0" w:color="auto"/>
        <w:left w:val="none" w:sz="0" w:space="0" w:color="auto"/>
        <w:bottom w:val="none" w:sz="0" w:space="0" w:color="auto"/>
        <w:right w:val="none" w:sz="0" w:space="0" w:color="auto"/>
      </w:divBdr>
    </w:div>
    <w:div w:id="1458136780">
      <w:bodyDiv w:val="1"/>
      <w:marLeft w:val="0"/>
      <w:marRight w:val="0"/>
      <w:marTop w:val="0"/>
      <w:marBottom w:val="0"/>
      <w:divBdr>
        <w:top w:val="none" w:sz="0" w:space="0" w:color="auto"/>
        <w:left w:val="none" w:sz="0" w:space="0" w:color="auto"/>
        <w:bottom w:val="none" w:sz="0" w:space="0" w:color="auto"/>
        <w:right w:val="none" w:sz="0" w:space="0" w:color="auto"/>
      </w:divBdr>
    </w:div>
    <w:div w:id="1471944118">
      <w:bodyDiv w:val="1"/>
      <w:marLeft w:val="0"/>
      <w:marRight w:val="0"/>
      <w:marTop w:val="0"/>
      <w:marBottom w:val="0"/>
      <w:divBdr>
        <w:top w:val="none" w:sz="0" w:space="0" w:color="auto"/>
        <w:left w:val="none" w:sz="0" w:space="0" w:color="auto"/>
        <w:bottom w:val="none" w:sz="0" w:space="0" w:color="auto"/>
        <w:right w:val="none" w:sz="0" w:space="0" w:color="auto"/>
      </w:divBdr>
    </w:div>
    <w:div w:id="1473985538">
      <w:bodyDiv w:val="1"/>
      <w:marLeft w:val="0"/>
      <w:marRight w:val="0"/>
      <w:marTop w:val="0"/>
      <w:marBottom w:val="0"/>
      <w:divBdr>
        <w:top w:val="none" w:sz="0" w:space="0" w:color="auto"/>
        <w:left w:val="none" w:sz="0" w:space="0" w:color="auto"/>
        <w:bottom w:val="none" w:sz="0" w:space="0" w:color="auto"/>
        <w:right w:val="none" w:sz="0" w:space="0" w:color="auto"/>
      </w:divBdr>
    </w:div>
    <w:div w:id="1491021518">
      <w:bodyDiv w:val="1"/>
      <w:marLeft w:val="0"/>
      <w:marRight w:val="0"/>
      <w:marTop w:val="0"/>
      <w:marBottom w:val="0"/>
      <w:divBdr>
        <w:top w:val="none" w:sz="0" w:space="0" w:color="auto"/>
        <w:left w:val="none" w:sz="0" w:space="0" w:color="auto"/>
        <w:bottom w:val="none" w:sz="0" w:space="0" w:color="auto"/>
        <w:right w:val="none" w:sz="0" w:space="0" w:color="auto"/>
      </w:divBdr>
    </w:div>
    <w:div w:id="1505701568">
      <w:bodyDiv w:val="1"/>
      <w:marLeft w:val="0"/>
      <w:marRight w:val="0"/>
      <w:marTop w:val="0"/>
      <w:marBottom w:val="0"/>
      <w:divBdr>
        <w:top w:val="none" w:sz="0" w:space="0" w:color="auto"/>
        <w:left w:val="none" w:sz="0" w:space="0" w:color="auto"/>
        <w:bottom w:val="none" w:sz="0" w:space="0" w:color="auto"/>
        <w:right w:val="none" w:sz="0" w:space="0" w:color="auto"/>
      </w:divBdr>
    </w:div>
    <w:div w:id="1516115550">
      <w:bodyDiv w:val="1"/>
      <w:marLeft w:val="0"/>
      <w:marRight w:val="0"/>
      <w:marTop w:val="0"/>
      <w:marBottom w:val="0"/>
      <w:divBdr>
        <w:top w:val="none" w:sz="0" w:space="0" w:color="auto"/>
        <w:left w:val="none" w:sz="0" w:space="0" w:color="auto"/>
        <w:bottom w:val="none" w:sz="0" w:space="0" w:color="auto"/>
        <w:right w:val="none" w:sz="0" w:space="0" w:color="auto"/>
      </w:divBdr>
    </w:div>
    <w:div w:id="1518694131">
      <w:bodyDiv w:val="1"/>
      <w:marLeft w:val="0"/>
      <w:marRight w:val="0"/>
      <w:marTop w:val="0"/>
      <w:marBottom w:val="0"/>
      <w:divBdr>
        <w:top w:val="none" w:sz="0" w:space="0" w:color="auto"/>
        <w:left w:val="none" w:sz="0" w:space="0" w:color="auto"/>
        <w:bottom w:val="none" w:sz="0" w:space="0" w:color="auto"/>
        <w:right w:val="none" w:sz="0" w:space="0" w:color="auto"/>
      </w:divBdr>
    </w:div>
    <w:div w:id="1519079409">
      <w:bodyDiv w:val="1"/>
      <w:marLeft w:val="0"/>
      <w:marRight w:val="0"/>
      <w:marTop w:val="0"/>
      <w:marBottom w:val="0"/>
      <w:divBdr>
        <w:top w:val="none" w:sz="0" w:space="0" w:color="auto"/>
        <w:left w:val="none" w:sz="0" w:space="0" w:color="auto"/>
        <w:bottom w:val="none" w:sz="0" w:space="0" w:color="auto"/>
        <w:right w:val="none" w:sz="0" w:space="0" w:color="auto"/>
      </w:divBdr>
    </w:div>
    <w:div w:id="1527716265">
      <w:bodyDiv w:val="1"/>
      <w:marLeft w:val="0"/>
      <w:marRight w:val="0"/>
      <w:marTop w:val="0"/>
      <w:marBottom w:val="0"/>
      <w:divBdr>
        <w:top w:val="none" w:sz="0" w:space="0" w:color="auto"/>
        <w:left w:val="none" w:sz="0" w:space="0" w:color="auto"/>
        <w:bottom w:val="none" w:sz="0" w:space="0" w:color="auto"/>
        <w:right w:val="none" w:sz="0" w:space="0" w:color="auto"/>
      </w:divBdr>
    </w:div>
    <w:div w:id="1541476060">
      <w:bodyDiv w:val="1"/>
      <w:marLeft w:val="0"/>
      <w:marRight w:val="0"/>
      <w:marTop w:val="0"/>
      <w:marBottom w:val="0"/>
      <w:divBdr>
        <w:top w:val="none" w:sz="0" w:space="0" w:color="auto"/>
        <w:left w:val="none" w:sz="0" w:space="0" w:color="auto"/>
        <w:bottom w:val="none" w:sz="0" w:space="0" w:color="auto"/>
        <w:right w:val="none" w:sz="0" w:space="0" w:color="auto"/>
      </w:divBdr>
    </w:div>
    <w:div w:id="1544752920">
      <w:bodyDiv w:val="1"/>
      <w:marLeft w:val="0"/>
      <w:marRight w:val="0"/>
      <w:marTop w:val="0"/>
      <w:marBottom w:val="0"/>
      <w:divBdr>
        <w:top w:val="none" w:sz="0" w:space="0" w:color="auto"/>
        <w:left w:val="none" w:sz="0" w:space="0" w:color="auto"/>
        <w:bottom w:val="none" w:sz="0" w:space="0" w:color="auto"/>
        <w:right w:val="none" w:sz="0" w:space="0" w:color="auto"/>
      </w:divBdr>
    </w:div>
    <w:div w:id="1548639061">
      <w:bodyDiv w:val="1"/>
      <w:marLeft w:val="0"/>
      <w:marRight w:val="0"/>
      <w:marTop w:val="0"/>
      <w:marBottom w:val="0"/>
      <w:divBdr>
        <w:top w:val="none" w:sz="0" w:space="0" w:color="auto"/>
        <w:left w:val="none" w:sz="0" w:space="0" w:color="auto"/>
        <w:bottom w:val="none" w:sz="0" w:space="0" w:color="auto"/>
        <w:right w:val="none" w:sz="0" w:space="0" w:color="auto"/>
      </w:divBdr>
    </w:div>
    <w:div w:id="1550802312">
      <w:bodyDiv w:val="1"/>
      <w:marLeft w:val="0"/>
      <w:marRight w:val="0"/>
      <w:marTop w:val="0"/>
      <w:marBottom w:val="0"/>
      <w:divBdr>
        <w:top w:val="none" w:sz="0" w:space="0" w:color="auto"/>
        <w:left w:val="none" w:sz="0" w:space="0" w:color="auto"/>
        <w:bottom w:val="none" w:sz="0" w:space="0" w:color="auto"/>
        <w:right w:val="none" w:sz="0" w:space="0" w:color="auto"/>
      </w:divBdr>
    </w:div>
    <w:div w:id="1556963757">
      <w:bodyDiv w:val="1"/>
      <w:marLeft w:val="0"/>
      <w:marRight w:val="0"/>
      <w:marTop w:val="0"/>
      <w:marBottom w:val="0"/>
      <w:divBdr>
        <w:top w:val="none" w:sz="0" w:space="0" w:color="auto"/>
        <w:left w:val="none" w:sz="0" w:space="0" w:color="auto"/>
        <w:bottom w:val="none" w:sz="0" w:space="0" w:color="auto"/>
        <w:right w:val="none" w:sz="0" w:space="0" w:color="auto"/>
      </w:divBdr>
    </w:div>
    <w:div w:id="1565068361">
      <w:bodyDiv w:val="1"/>
      <w:marLeft w:val="0"/>
      <w:marRight w:val="0"/>
      <w:marTop w:val="0"/>
      <w:marBottom w:val="0"/>
      <w:divBdr>
        <w:top w:val="none" w:sz="0" w:space="0" w:color="auto"/>
        <w:left w:val="none" w:sz="0" w:space="0" w:color="auto"/>
        <w:bottom w:val="none" w:sz="0" w:space="0" w:color="auto"/>
        <w:right w:val="none" w:sz="0" w:space="0" w:color="auto"/>
      </w:divBdr>
    </w:div>
    <w:div w:id="1589147586">
      <w:bodyDiv w:val="1"/>
      <w:marLeft w:val="0"/>
      <w:marRight w:val="0"/>
      <w:marTop w:val="0"/>
      <w:marBottom w:val="0"/>
      <w:divBdr>
        <w:top w:val="none" w:sz="0" w:space="0" w:color="auto"/>
        <w:left w:val="none" w:sz="0" w:space="0" w:color="auto"/>
        <w:bottom w:val="none" w:sz="0" w:space="0" w:color="auto"/>
        <w:right w:val="none" w:sz="0" w:space="0" w:color="auto"/>
      </w:divBdr>
    </w:div>
    <w:div w:id="1592198168">
      <w:bodyDiv w:val="1"/>
      <w:marLeft w:val="0"/>
      <w:marRight w:val="0"/>
      <w:marTop w:val="0"/>
      <w:marBottom w:val="0"/>
      <w:divBdr>
        <w:top w:val="none" w:sz="0" w:space="0" w:color="auto"/>
        <w:left w:val="none" w:sz="0" w:space="0" w:color="auto"/>
        <w:bottom w:val="none" w:sz="0" w:space="0" w:color="auto"/>
        <w:right w:val="none" w:sz="0" w:space="0" w:color="auto"/>
      </w:divBdr>
    </w:div>
    <w:div w:id="1592201392">
      <w:bodyDiv w:val="1"/>
      <w:marLeft w:val="0"/>
      <w:marRight w:val="0"/>
      <w:marTop w:val="0"/>
      <w:marBottom w:val="0"/>
      <w:divBdr>
        <w:top w:val="none" w:sz="0" w:space="0" w:color="auto"/>
        <w:left w:val="none" w:sz="0" w:space="0" w:color="auto"/>
        <w:bottom w:val="none" w:sz="0" w:space="0" w:color="auto"/>
        <w:right w:val="none" w:sz="0" w:space="0" w:color="auto"/>
      </w:divBdr>
    </w:div>
    <w:div w:id="1614821754">
      <w:bodyDiv w:val="1"/>
      <w:marLeft w:val="0"/>
      <w:marRight w:val="0"/>
      <w:marTop w:val="0"/>
      <w:marBottom w:val="0"/>
      <w:divBdr>
        <w:top w:val="none" w:sz="0" w:space="0" w:color="auto"/>
        <w:left w:val="none" w:sz="0" w:space="0" w:color="auto"/>
        <w:bottom w:val="none" w:sz="0" w:space="0" w:color="auto"/>
        <w:right w:val="none" w:sz="0" w:space="0" w:color="auto"/>
      </w:divBdr>
    </w:div>
    <w:div w:id="1625844448">
      <w:bodyDiv w:val="1"/>
      <w:marLeft w:val="0"/>
      <w:marRight w:val="0"/>
      <w:marTop w:val="0"/>
      <w:marBottom w:val="0"/>
      <w:divBdr>
        <w:top w:val="none" w:sz="0" w:space="0" w:color="auto"/>
        <w:left w:val="none" w:sz="0" w:space="0" w:color="auto"/>
        <w:bottom w:val="none" w:sz="0" w:space="0" w:color="auto"/>
        <w:right w:val="none" w:sz="0" w:space="0" w:color="auto"/>
      </w:divBdr>
    </w:div>
    <w:div w:id="1633442409">
      <w:bodyDiv w:val="1"/>
      <w:marLeft w:val="0"/>
      <w:marRight w:val="0"/>
      <w:marTop w:val="0"/>
      <w:marBottom w:val="0"/>
      <w:divBdr>
        <w:top w:val="none" w:sz="0" w:space="0" w:color="auto"/>
        <w:left w:val="none" w:sz="0" w:space="0" w:color="auto"/>
        <w:bottom w:val="none" w:sz="0" w:space="0" w:color="auto"/>
        <w:right w:val="none" w:sz="0" w:space="0" w:color="auto"/>
      </w:divBdr>
    </w:div>
    <w:div w:id="1640720491">
      <w:bodyDiv w:val="1"/>
      <w:marLeft w:val="0"/>
      <w:marRight w:val="0"/>
      <w:marTop w:val="0"/>
      <w:marBottom w:val="0"/>
      <w:divBdr>
        <w:top w:val="none" w:sz="0" w:space="0" w:color="auto"/>
        <w:left w:val="none" w:sz="0" w:space="0" w:color="auto"/>
        <w:bottom w:val="none" w:sz="0" w:space="0" w:color="auto"/>
        <w:right w:val="none" w:sz="0" w:space="0" w:color="auto"/>
      </w:divBdr>
    </w:div>
    <w:div w:id="1673558421">
      <w:bodyDiv w:val="1"/>
      <w:marLeft w:val="0"/>
      <w:marRight w:val="0"/>
      <w:marTop w:val="0"/>
      <w:marBottom w:val="0"/>
      <w:divBdr>
        <w:top w:val="none" w:sz="0" w:space="0" w:color="auto"/>
        <w:left w:val="none" w:sz="0" w:space="0" w:color="auto"/>
        <w:bottom w:val="none" w:sz="0" w:space="0" w:color="auto"/>
        <w:right w:val="none" w:sz="0" w:space="0" w:color="auto"/>
      </w:divBdr>
    </w:div>
    <w:div w:id="1676612084">
      <w:bodyDiv w:val="1"/>
      <w:marLeft w:val="0"/>
      <w:marRight w:val="0"/>
      <w:marTop w:val="0"/>
      <w:marBottom w:val="0"/>
      <w:divBdr>
        <w:top w:val="none" w:sz="0" w:space="0" w:color="auto"/>
        <w:left w:val="none" w:sz="0" w:space="0" w:color="auto"/>
        <w:bottom w:val="none" w:sz="0" w:space="0" w:color="auto"/>
        <w:right w:val="none" w:sz="0" w:space="0" w:color="auto"/>
      </w:divBdr>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
    <w:div w:id="1691101182">
      <w:bodyDiv w:val="1"/>
      <w:marLeft w:val="0"/>
      <w:marRight w:val="0"/>
      <w:marTop w:val="0"/>
      <w:marBottom w:val="0"/>
      <w:divBdr>
        <w:top w:val="none" w:sz="0" w:space="0" w:color="auto"/>
        <w:left w:val="none" w:sz="0" w:space="0" w:color="auto"/>
        <w:bottom w:val="none" w:sz="0" w:space="0" w:color="auto"/>
        <w:right w:val="none" w:sz="0" w:space="0" w:color="auto"/>
      </w:divBdr>
    </w:div>
    <w:div w:id="1692951743">
      <w:bodyDiv w:val="1"/>
      <w:marLeft w:val="0"/>
      <w:marRight w:val="0"/>
      <w:marTop w:val="0"/>
      <w:marBottom w:val="0"/>
      <w:divBdr>
        <w:top w:val="none" w:sz="0" w:space="0" w:color="auto"/>
        <w:left w:val="none" w:sz="0" w:space="0" w:color="auto"/>
        <w:bottom w:val="none" w:sz="0" w:space="0" w:color="auto"/>
        <w:right w:val="none" w:sz="0" w:space="0" w:color="auto"/>
      </w:divBdr>
    </w:div>
    <w:div w:id="1707607879">
      <w:bodyDiv w:val="1"/>
      <w:marLeft w:val="0"/>
      <w:marRight w:val="0"/>
      <w:marTop w:val="0"/>
      <w:marBottom w:val="0"/>
      <w:divBdr>
        <w:top w:val="none" w:sz="0" w:space="0" w:color="auto"/>
        <w:left w:val="none" w:sz="0" w:space="0" w:color="auto"/>
        <w:bottom w:val="none" w:sz="0" w:space="0" w:color="auto"/>
        <w:right w:val="none" w:sz="0" w:space="0" w:color="auto"/>
      </w:divBdr>
    </w:div>
    <w:div w:id="1712610800">
      <w:bodyDiv w:val="1"/>
      <w:marLeft w:val="0"/>
      <w:marRight w:val="0"/>
      <w:marTop w:val="0"/>
      <w:marBottom w:val="0"/>
      <w:divBdr>
        <w:top w:val="none" w:sz="0" w:space="0" w:color="auto"/>
        <w:left w:val="none" w:sz="0" w:space="0" w:color="auto"/>
        <w:bottom w:val="none" w:sz="0" w:space="0" w:color="auto"/>
        <w:right w:val="none" w:sz="0" w:space="0" w:color="auto"/>
      </w:divBdr>
    </w:div>
    <w:div w:id="1733305907">
      <w:bodyDiv w:val="1"/>
      <w:marLeft w:val="0"/>
      <w:marRight w:val="0"/>
      <w:marTop w:val="0"/>
      <w:marBottom w:val="0"/>
      <w:divBdr>
        <w:top w:val="none" w:sz="0" w:space="0" w:color="auto"/>
        <w:left w:val="none" w:sz="0" w:space="0" w:color="auto"/>
        <w:bottom w:val="none" w:sz="0" w:space="0" w:color="auto"/>
        <w:right w:val="none" w:sz="0" w:space="0" w:color="auto"/>
      </w:divBdr>
    </w:div>
    <w:div w:id="1748532171">
      <w:bodyDiv w:val="1"/>
      <w:marLeft w:val="0"/>
      <w:marRight w:val="0"/>
      <w:marTop w:val="0"/>
      <w:marBottom w:val="0"/>
      <w:divBdr>
        <w:top w:val="none" w:sz="0" w:space="0" w:color="auto"/>
        <w:left w:val="none" w:sz="0" w:space="0" w:color="auto"/>
        <w:bottom w:val="none" w:sz="0" w:space="0" w:color="auto"/>
        <w:right w:val="none" w:sz="0" w:space="0" w:color="auto"/>
      </w:divBdr>
    </w:div>
    <w:div w:id="1769304079">
      <w:bodyDiv w:val="1"/>
      <w:marLeft w:val="0"/>
      <w:marRight w:val="0"/>
      <w:marTop w:val="0"/>
      <w:marBottom w:val="0"/>
      <w:divBdr>
        <w:top w:val="none" w:sz="0" w:space="0" w:color="auto"/>
        <w:left w:val="none" w:sz="0" w:space="0" w:color="auto"/>
        <w:bottom w:val="none" w:sz="0" w:space="0" w:color="auto"/>
        <w:right w:val="none" w:sz="0" w:space="0" w:color="auto"/>
      </w:divBdr>
    </w:div>
    <w:div w:id="1769810170">
      <w:bodyDiv w:val="1"/>
      <w:marLeft w:val="0"/>
      <w:marRight w:val="0"/>
      <w:marTop w:val="0"/>
      <w:marBottom w:val="0"/>
      <w:divBdr>
        <w:top w:val="none" w:sz="0" w:space="0" w:color="auto"/>
        <w:left w:val="none" w:sz="0" w:space="0" w:color="auto"/>
        <w:bottom w:val="none" w:sz="0" w:space="0" w:color="auto"/>
        <w:right w:val="none" w:sz="0" w:space="0" w:color="auto"/>
      </w:divBdr>
    </w:div>
    <w:div w:id="1805923461">
      <w:bodyDiv w:val="1"/>
      <w:marLeft w:val="0"/>
      <w:marRight w:val="0"/>
      <w:marTop w:val="0"/>
      <w:marBottom w:val="0"/>
      <w:divBdr>
        <w:top w:val="none" w:sz="0" w:space="0" w:color="auto"/>
        <w:left w:val="none" w:sz="0" w:space="0" w:color="auto"/>
        <w:bottom w:val="none" w:sz="0" w:space="0" w:color="auto"/>
        <w:right w:val="none" w:sz="0" w:space="0" w:color="auto"/>
      </w:divBdr>
    </w:div>
    <w:div w:id="1806239512">
      <w:bodyDiv w:val="1"/>
      <w:marLeft w:val="0"/>
      <w:marRight w:val="0"/>
      <w:marTop w:val="0"/>
      <w:marBottom w:val="0"/>
      <w:divBdr>
        <w:top w:val="none" w:sz="0" w:space="0" w:color="auto"/>
        <w:left w:val="none" w:sz="0" w:space="0" w:color="auto"/>
        <w:bottom w:val="none" w:sz="0" w:space="0" w:color="auto"/>
        <w:right w:val="none" w:sz="0" w:space="0" w:color="auto"/>
      </w:divBdr>
    </w:div>
    <w:div w:id="1808471076">
      <w:bodyDiv w:val="1"/>
      <w:marLeft w:val="0"/>
      <w:marRight w:val="0"/>
      <w:marTop w:val="0"/>
      <w:marBottom w:val="0"/>
      <w:divBdr>
        <w:top w:val="none" w:sz="0" w:space="0" w:color="auto"/>
        <w:left w:val="none" w:sz="0" w:space="0" w:color="auto"/>
        <w:bottom w:val="none" w:sz="0" w:space="0" w:color="auto"/>
        <w:right w:val="none" w:sz="0" w:space="0" w:color="auto"/>
      </w:divBdr>
    </w:div>
    <w:div w:id="1810442719">
      <w:bodyDiv w:val="1"/>
      <w:marLeft w:val="0"/>
      <w:marRight w:val="0"/>
      <w:marTop w:val="0"/>
      <w:marBottom w:val="0"/>
      <w:divBdr>
        <w:top w:val="none" w:sz="0" w:space="0" w:color="auto"/>
        <w:left w:val="none" w:sz="0" w:space="0" w:color="auto"/>
        <w:bottom w:val="none" w:sz="0" w:space="0" w:color="auto"/>
        <w:right w:val="none" w:sz="0" w:space="0" w:color="auto"/>
      </w:divBdr>
    </w:div>
    <w:div w:id="1811483919">
      <w:bodyDiv w:val="1"/>
      <w:marLeft w:val="0"/>
      <w:marRight w:val="0"/>
      <w:marTop w:val="0"/>
      <w:marBottom w:val="0"/>
      <w:divBdr>
        <w:top w:val="none" w:sz="0" w:space="0" w:color="auto"/>
        <w:left w:val="none" w:sz="0" w:space="0" w:color="auto"/>
        <w:bottom w:val="none" w:sz="0" w:space="0" w:color="auto"/>
        <w:right w:val="none" w:sz="0" w:space="0" w:color="auto"/>
      </w:divBdr>
    </w:div>
    <w:div w:id="1820269366">
      <w:bodyDiv w:val="1"/>
      <w:marLeft w:val="0"/>
      <w:marRight w:val="0"/>
      <w:marTop w:val="0"/>
      <w:marBottom w:val="0"/>
      <w:divBdr>
        <w:top w:val="none" w:sz="0" w:space="0" w:color="auto"/>
        <w:left w:val="none" w:sz="0" w:space="0" w:color="auto"/>
        <w:bottom w:val="none" w:sz="0" w:space="0" w:color="auto"/>
        <w:right w:val="none" w:sz="0" w:space="0" w:color="auto"/>
      </w:divBdr>
    </w:div>
    <w:div w:id="1829974754">
      <w:bodyDiv w:val="1"/>
      <w:marLeft w:val="0"/>
      <w:marRight w:val="0"/>
      <w:marTop w:val="0"/>
      <w:marBottom w:val="0"/>
      <w:divBdr>
        <w:top w:val="none" w:sz="0" w:space="0" w:color="auto"/>
        <w:left w:val="none" w:sz="0" w:space="0" w:color="auto"/>
        <w:bottom w:val="none" w:sz="0" w:space="0" w:color="auto"/>
        <w:right w:val="none" w:sz="0" w:space="0" w:color="auto"/>
      </w:divBdr>
    </w:div>
    <w:div w:id="1833376742">
      <w:bodyDiv w:val="1"/>
      <w:marLeft w:val="0"/>
      <w:marRight w:val="0"/>
      <w:marTop w:val="0"/>
      <w:marBottom w:val="0"/>
      <w:divBdr>
        <w:top w:val="none" w:sz="0" w:space="0" w:color="auto"/>
        <w:left w:val="none" w:sz="0" w:space="0" w:color="auto"/>
        <w:bottom w:val="none" w:sz="0" w:space="0" w:color="auto"/>
        <w:right w:val="none" w:sz="0" w:space="0" w:color="auto"/>
      </w:divBdr>
    </w:div>
    <w:div w:id="1860705112">
      <w:bodyDiv w:val="1"/>
      <w:marLeft w:val="0"/>
      <w:marRight w:val="0"/>
      <w:marTop w:val="0"/>
      <w:marBottom w:val="0"/>
      <w:divBdr>
        <w:top w:val="none" w:sz="0" w:space="0" w:color="auto"/>
        <w:left w:val="none" w:sz="0" w:space="0" w:color="auto"/>
        <w:bottom w:val="none" w:sz="0" w:space="0" w:color="auto"/>
        <w:right w:val="none" w:sz="0" w:space="0" w:color="auto"/>
      </w:divBdr>
    </w:div>
    <w:div w:id="1880238694">
      <w:bodyDiv w:val="1"/>
      <w:marLeft w:val="0"/>
      <w:marRight w:val="0"/>
      <w:marTop w:val="0"/>
      <w:marBottom w:val="0"/>
      <w:divBdr>
        <w:top w:val="none" w:sz="0" w:space="0" w:color="auto"/>
        <w:left w:val="none" w:sz="0" w:space="0" w:color="auto"/>
        <w:bottom w:val="none" w:sz="0" w:space="0" w:color="auto"/>
        <w:right w:val="none" w:sz="0" w:space="0" w:color="auto"/>
      </w:divBdr>
    </w:div>
    <w:div w:id="1887136955">
      <w:bodyDiv w:val="1"/>
      <w:marLeft w:val="0"/>
      <w:marRight w:val="0"/>
      <w:marTop w:val="0"/>
      <w:marBottom w:val="0"/>
      <w:divBdr>
        <w:top w:val="none" w:sz="0" w:space="0" w:color="auto"/>
        <w:left w:val="none" w:sz="0" w:space="0" w:color="auto"/>
        <w:bottom w:val="none" w:sz="0" w:space="0" w:color="auto"/>
        <w:right w:val="none" w:sz="0" w:space="0" w:color="auto"/>
      </w:divBdr>
    </w:div>
    <w:div w:id="1887375838">
      <w:bodyDiv w:val="1"/>
      <w:marLeft w:val="0"/>
      <w:marRight w:val="0"/>
      <w:marTop w:val="0"/>
      <w:marBottom w:val="0"/>
      <w:divBdr>
        <w:top w:val="none" w:sz="0" w:space="0" w:color="auto"/>
        <w:left w:val="none" w:sz="0" w:space="0" w:color="auto"/>
        <w:bottom w:val="none" w:sz="0" w:space="0" w:color="auto"/>
        <w:right w:val="none" w:sz="0" w:space="0" w:color="auto"/>
      </w:divBdr>
    </w:div>
    <w:div w:id="1910535415">
      <w:bodyDiv w:val="1"/>
      <w:marLeft w:val="0"/>
      <w:marRight w:val="0"/>
      <w:marTop w:val="0"/>
      <w:marBottom w:val="0"/>
      <w:divBdr>
        <w:top w:val="none" w:sz="0" w:space="0" w:color="auto"/>
        <w:left w:val="none" w:sz="0" w:space="0" w:color="auto"/>
        <w:bottom w:val="none" w:sz="0" w:space="0" w:color="auto"/>
        <w:right w:val="none" w:sz="0" w:space="0" w:color="auto"/>
      </w:divBdr>
    </w:div>
    <w:div w:id="1926378558">
      <w:bodyDiv w:val="1"/>
      <w:marLeft w:val="0"/>
      <w:marRight w:val="0"/>
      <w:marTop w:val="0"/>
      <w:marBottom w:val="0"/>
      <w:divBdr>
        <w:top w:val="none" w:sz="0" w:space="0" w:color="auto"/>
        <w:left w:val="none" w:sz="0" w:space="0" w:color="auto"/>
        <w:bottom w:val="none" w:sz="0" w:space="0" w:color="auto"/>
        <w:right w:val="none" w:sz="0" w:space="0" w:color="auto"/>
      </w:divBdr>
    </w:div>
    <w:div w:id="1935622874">
      <w:bodyDiv w:val="1"/>
      <w:marLeft w:val="0"/>
      <w:marRight w:val="0"/>
      <w:marTop w:val="0"/>
      <w:marBottom w:val="0"/>
      <w:divBdr>
        <w:top w:val="none" w:sz="0" w:space="0" w:color="auto"/>
        <w:left w:val="none" w:sz="0" w:space="0" w:color="auto"/>
        <w:bottom w:val="none" w:sz="0" w:space="0" w:color="auto"/>
        <w:right w:val="none" w:sz="0" w:space="0" w:color="auto"/>
      </w:divBdr>
    </w:div>
    <w:div w:id="1937978537">
      <w:bodyDiv w:val="1"/>
      <w:marLeft w:val="0"/>
      <w:marRight w:val="0"/>
      <w:marTop w:val="0"/>
      <w:marBottom w:val="0"/>
      <w:divBdr>
        <w:top w:val="none" w:sz="0" w:space="0" w:color="auto"/>
        <w:left w:val="none" w:sz="0" w:space="0" w:color="auto"/>
        <w:bottom w:val="none" w:sz="0" w:space="0" w:color="auto"/>
        <w:right w:val="none" w:sz="0" w:space="0" w:color="auto"/>
      </w:divBdr>
    </w:div>
    <w:div w:id="1959873459">
      <w:bodyDiv w:val="1"/>
      <w:marLeft w:val="0"/>
      <w:marRight w:val="0"/>
      <w:marTop w:val="0"/>
      <w:marBottom w:val="0"/>
      <w:divBdr>
        <w:top w:val="none" w:sz="0" w:space="0" w:color="auto"/>
        <w:left w:val="none" w:sz="0" w:space="0" w:color="auto"/>
        <w:bottom w:val="none" w:sz="0" w:space="0" w:color="auto"/>
        <w:right w:val="none" w:sz="0" w:space="0" w:color="auto"/>
      </w:divBdr>
    </w:div>
    <w:div w:id="1973633822">
      <w:bodyDiv w:val="1"/>
      <w:marLeft w:val="0"/>
      <w:marRight w:val="0"/>
      <w:marTop w:val="0"/>
      <w:marBottom w:val="0"/>
      <w:divBdr>
        <w:top w:val="none" w:sz="0" w:space="0" w:color="auto"/>
        <w:left w:val="none" w:sz="0" w:space="0" w:color="auto"/>
        <w:bottom w:val="none" w:sz="0" w:space="0" w:color="auto"/>
        <w:right w:val="none" w:sz="0" w:space="0" w:color="auto"/>
      </w:divBdr>
    </w:div>
    <w:div w:id="2009483348">
      <w:bodyDiv w:val="1"/>
      <w:marLeft w:val="0"/>
      <w:marRight w:val="0"/>
      <w:marTop w:val="0"/>
      <w:marBottom w:val="0"/>
      <w:divBdr>
        <w:top w:val="none" w:sz="0" w:space="0" w:color="auto"/>
        <w:left w:val="none" w:sz="0" w:space="0" w:color="auto"/>
        <w:bottom w:val="none" w:sz="0" w:space="0" w:color="auto"/>
        <w:right w:val="none" w:sz="0" w:space="0" w:color="auto"/>
      </w:divBdr>
    </w:div>
    <w:div w:id="2014137028">
      <w:bodyDiv w:val="1"/>
      <w:marLeft w:val="0"/>
      <w:marRight w:val="0"/>
      <w:marTop w:val="0"/>
      <w:marBottom w:val="0"/>
      <w:divBdr>
        <w:top w:val="none" w:sz="0" w:space="0" w:color="auto"/>
        <w:left w:val="none" w:sz="0" w:space="0" w:color="auto"/>
        <w:bottom w:val="none" w:sz="0" w:space="0" w:color="auto"/>
        <w:right w:val="none" w:sz="0" w:space="0" w:color="auto"/>
      </w:divBdr>
    </w:div>
    <w:div w:id="2017536860">
      <w:bodyDiv w:val="1"/>
      <w:marLeft w:val="0"/>
      <w:marRight w:val="0"/>
      <w:marTop w:val="0"/>
      <w:marBottom w:val="0"/>
      <w:divBdr>
        <w:top w:val="none" w:sz="0" w:space="0" w:color="auto"/>
        <w:left w:val="none" w:sz="0" w:space="0" w:color="auto"/>
        <w:bottom w:val="none" w:sz="0" w:space="0" w:color="auto"/>
        <w:right w:val="none" w:sz="0" w:space="0" w:color="auto"/>
      </w:divBdr>
    </w:div>
    <w:div w:id="2017732050">
      <w:bodyDiv w:val="1"/>
      <w:marLeft w:val="0"/>
      <w:marRight w:val="0"/>
      <w:marTop w:val="0"/>
      <w:marBottom w:val="0"/>
      <w:divBdr>
        <w:top w:val="none" w:sz="0" w:space="0" w:color="auto"/>
        <w:left w:val="none" w:sz="0" w:space="0" w:color="auto"/>
        <w:bottom w:val="none" w:sz="0" w:space="0" w:color="auto"/>
        <w:right w:val="none" w:sz="0" w:space="0" w:color="auto"/>
      </w:divBdr>
    </w:div>
    <w:div w:id="2022079123">
      <w:bodyDiv w:val="1"/>
      <w:marLeft w:val="0"/>
      <w:marRight w:val="0"/>
      <w:marTop w:val="0"/>
      <w:marBottom w:val="0"/>
      <w:divBdr>
        <w:top w:val="none" w:sz="0" w:space="0" w:color="auto"/>
        <w:left w:val="none" w:sz="0" w:space="0" w:color="auto"/>
        <w:bottom w:val="none" w:sz="0" w:space="0" w:color="auto"/>
        <w:right w:val="none" w:sz="0" w:space="0" w:color="auto"/>
      </w:divBdr>
    </w:div>
    <w:div w:id="2030525910">
      <w:bodyDiv w:val="1"/>
      <w:marLeft w:val="0"/>
      <w:marRight w:val="0"/>
      <w:marTop w:val="0"/>
      <w:marBottom w:val="0"/>
      <w:divBdr>
        <w:top w:val="none" w:sz="0" w:space="0" w:color="auto"/>
        <w:left w:val="none" w:sz="0" w:space="0" w:color="auto"/>
        <w:bottom w:val="none" w:sz="0" w:space="0" w:color="auto"/>
        <w:right w:val="none" w:sz="0" w:space="0" w:color="auto"/>
      </w:divBdr>
    </w:div>
    <w:div w:id="2040351971">
      <w:bodyDiv w:val="1"/>
      <w:marLeft w:val="0"/>
      <w:marRight w:val="0"/>
      <w:marTop w:val="0"/>
      <w:marBottom w:val="0"/>
      <w:divBdr>
        <w:top w:val="none" w:sz="0" w:space="0" w:color="auto"/>
        <w:left w:val="none" w:sz="0" w:space="0" w:color="auto"/>
        <w:bottom w:val="none" w:sz="0" w:space="0" w:color="auto"/>
        <w:right w:val="none" w:sz="0" w:space="0" w:color="auto"/>
      </w:divBdr>
    </w:div>
    <w:div w:id="2041658252">
      <w:bodyDiv w:val="1"/>
      <w:marLeft w:val="0"/>
      <w:marRight w:val="0"/>
      <w:marTop w:val="0"/>
      <w:marBottom w:val="0"/>
      <w:divBdr>
        <w:top w:val="none" w:sz="0" w:space="0" w:color="auto"/>
        <w:left w:val="none" w:sz="0" w:space="0" w:color="auto"/>
        <w:bottom w:val="none" w:sz="0" w:space="0" w:color="auto"/>
        <w:right w:val="none" w:sz="0" w:space="0" w:color="auto"/>
      </w:divBdr>
    </w:div>
    <w:div w:id="2044091667">
      <w:bodyDiv w:val="1"/>
      <w:marLeft w:val="0"/>
      <w:marRight w:val="0"/>
      <w:marTop w:val="0"/>
      <w:marBottom w:val="0"/>
      <w:divBdr>
        <w:top w:val="none" w:sz="0" w:space="0" w:color="auto"/>
        <w:left w:val="none" w:sz="0" w:space="0" w:color="auto"/>
        <w:bottom w:val="none" w:sz="0" w:space="0" w:color="auto"/>
        <w:right w:val="none" w:sz="0" w:space="0" w:color="auto"/>
      </w:divBdr>
    </w:div>
    <w:div w:id="2065250486">
      <w:bodyDiv w:val="1"/>
      <w:marLeft w:val="0"/>
      <w:marRight w:val="0"/>
      <w:marTop w:val="0"/>
      <w:marBottom w:val="0"/>
      <w:divBdr>
        <w:top w:val="none" w:sz="0" w:space="0" w:color="auto"/>
        <w:left w:val="none" w:sz="0" w:space="0" w:color="auto"/>
        <w:bottom w:val="none" w:sz="0" w:space="0" w:color="auto"/>
        <w:right w:val="none" w:sz="0" w:space="0" w:color="auto"/>
      </w:divBdr>
    </w:div>
    <w:div w:id="2067145550">
      <w:bodyDiv w:val="1"/>
      <w:marLeft w:val="0"/>
      <w:marRight w:val="0"/>
      <w:marTop w:val="0"/>
      <w:marBottom w:val="0"/>
      <w:divBdr>
        <w:top w:val="none" w:sz="0" w:space="0" w:color="auto"/>
        <w:left w:val="none" w:sz="0" w:space="0" w:color="auto"/>
        <w:bottom w:val="none" w:sz="0" w:space="0" w:color="auto"/>
        <w:right w:val="none" w:sz="0" w:space="0" w:color="auto"/>
      </w:divBdr>
    </w:div>
    <w:div w:id="2086490326">
      <w:bodyDiv w:val="1"/>
      <w:marLeft w:val="0"/>
      <w:marRight w:val="0"/>
      <w:marTop w:val="0"/>
      <w:marBottom w:val="0"/>
      <w:divBdr>
        <w:top w:val="none" w:sz="0" w:space="0" w:color="auto"/>
        <w:left w:val="none" w:sz="0" w:space="0" w:color="auto"/>
        <w:bottom w:val="none" w:sz="0" w:space="0" w:color="auto"/>
        <w:right w:val="none" w:sz="0" w:space="0" w:color="auto"/>
      </w:divBdr>
    </w:div>
    <w:div w:id="2097624937">
      <w:bodyDiv w:val="1"/>
      <w:marLeft w:val="0"/>
      <w:marRight w:val="0"/>
      <w:marTop w:val="0"/>
      <w:marBottom w:val="0"/>
      <w:divBdr>
        <w:top w:val="none" w:sz="0" w:space="0" w:color="auto"/>
        <w:left w:val="none" w:sz="0" w:space="0" w:color="auto"/>
        <w:bottom w:val="none" w:sz="0" w:space="0" w:color="auto"/>
        <w:right w:val="none" w:sz="0" w:space="0" w:color="auto"/>
      </w:divBdr>
    </w:div>
    <w:div w:id="2098935820">
      <w:bodyDiv w:val="1"/>
      <w:marLeft w:val="0"/>
      <w:marRight w:val="0"/>
      <w:marTop w:val="0"/>
      <w:marBottom w:val="0"/>
      <w:divBdr>
        <w:top w:val="none" w:sz="0" w:space="0" w:color="auto"/>
        <w:left w:val="none" w:sz="0" w:space="0" w:color="auto"/>
        <w:bottom w:val="none" w:sz="0" w:space="0" w:color="auto"/>
        <w:right w:val="none" w:sz="0" w:space="0" w:color="auto"/>
      </w:divBdr>
    </w:div>
    <w:div w:id="2105030936">
      <w:bodyDiv w:val="1"/>
      <w:marLeft w:val="0"/>
      <w:marRight w:val="0"/>
      <w:marTop w:val="0"/>
      <w:marBottom w:val="0"/>
      <w:divBdr>
        <w:top w:val="none" w:sz="0" w:space="0" w:color="auto"/>
        <w:left w:val="none" w:sz="0" w:space="0" w:color="auto"/>
        <w:bottom w:val="none" w:sz="0" w:space="0" w:color="auto"/>
        <w:right w:val="none" w:sz="0" w:space="0" w:color="auto"/>
      </w:divBdr>
    </w:div>
    <w:div w:id="2110810240">
      <w:bodyDiv w:val="1"/>
      <w:marLeft w:val="0"/>
      <w:marRight w:val="0"/>
      <w:marTop w:val="0"/>
      <w:marBottom w:val="0"/>
      <w:divBdr>
        <w:top w:val="none" w:sz="0" w:space="0" w:color="auto"/>
        <w:left w:val="none" w:sz="0" w:space="0" w:color="auto"/>
        <w:bottom w:val="none" w:sz="0" w:space="0" w:color="auto"/>
        <w:right w:val="none" w:sz="0" w:space="0" w:color="auto"/>
      </w:divBdr>
    </w:div>
    <w:div w:id="2119716374">
      <w:bodyDiv w:val="1"/>
      <w:marLeft w:val="0"/>
      <w:marRight w:val="0"/>
      <w:marTop w:val="0"/>
      <w:marBottom w:val="0"/>
      <w:divBdr>
        <w:top w:val="none" w:sz="0" w:space="0" w:color="auto"/>
        <w:left w:val="none" w:sz="0" w:space="0" w:color="auto"/>
        <w:bottom w:val="none" w:sz="0" w:space="0" w:color="auto"/>
        <w:right w:val="none" w:sz="0" w:space="0" w:color="auto"/>
      </w:divBdr>
    </w:div>
    <w:div w:id="2122912965">
      <w:bodyDiv w:val="1"/>
      <w:marLeft w:val="0"/>
      <w:marRight w:val="0"/>
      <w:marTop w:val="0"/>
      <w:marBottom w:val="0"/>
      <w:divBdr>
        <w:top w:val="none" w:sz="0" w:space="0" w:color="auto"/>
        <w:left w:val="none" w:sz="0" w:space="0" w:color="auto"/>
        <w:bottom w:val="none" w:sz="0" w:space="0" w:color="auto"/>
        <w:right w:val="none" w:sz="0" w:space="0" w:color="auto"/>
      </w:divBdr>
    </w:div>
    <w:div w:id="2130467675">
      <w:bodyDiv w:val="1"/>
      <w:marLeft w:val="0"/>
      <w:marRight w:val="0"/>
      <w:marTop w:val="0"/>
      <w:marBottom w:val="0"/>
      <w:divBdr>
        <w:top w:val="none" w:sz="0" w:space="0" w:color="auto"/>
        <w:left w:val="none" w:sz="0" w:space="0" w:color="auto"/>
        <w:bottom w:val="none" w:sz="0" w:space="0" w:color="auto"/>
        <w:right w:val="none" w:sz="0" w:space="0" w:color="auto"/>
      </w:divBdr>
    </w:div>
    <w:div w:id="21441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651F-5C7B-46CA-9149-161A74B4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15848</Words>
  <Characters>95093</Characters>
  <Application>Microsoft Office Word</Application>
  <DocSecurity>0</DocSecurity>
  <Lines>792</Lines>
  <Paragraphs>221</Paragraphs>
  <ScaleCrop>false</ScaleCrop>
  <HeadingPairs>
    <vt:vector size="4" baseType="variant">
      <vt:variant>
        <vt:lpstr>Tytuł</vt:lpstr>
      </vt:variant>
      <vt:variant>
        <vt:i4>1</vt:i4>
      </vt:variant>
      <vt:variant>
        <vt:lpstr>Nagłówki</vt:lpstr>
      </vt:variant>
      <vt:variant>
        <vt:i4>44</vt:i4>
      </vt:variant>
    </vt:vector>
  </HeadingPairs>
  <TitlesOfParts>
    <vt:vector size="45" baseType="lpstr">
      <vt:lpstr/>
      <vt:lpstr>§ 3.</vt:lpstr>
      <vt:lpstr>Terminy realizacji i harmonogram realizacji Przedmiotu Umowy</vt:lpstr>
      <vt:lpstr>§ 4.</vt:lpstr>
      <vt:lpstr>Obowiązki Zamawiającego</vt:lpstr>
      <vt:lpstr/>
      <vt:lpstr>§ 5.</vt:lpstr>
      <vt:lpstr>§ 6.</vt:lpstr>
      <vt:lpstr/>
      <vt:lpstr>§ 12.</vt:lpstr>
      <vt:lpstr>Materiały, urządzenia i sprzęt</vt:lpstr>
      <vt:lpstr/>
      <vt:lpstr>§ 13.</vt:lpstr>
      <vt:lpstr/>
      <vt:lpstr>§ 14.</vt:lpstr>
      <vt:lpstr>Odpowiedzialność Wykonawcy</vt:lpstr>
      <vt:lpstr/>
      <vt:lpstr>§ 15.</vt:lpstr>
      <vt:lpstr>Ubezpieczenie</vt:lpstr>
      <vt:lpstr/>
      <vt:lpstr>§ 16.</vt:lpstr>
      <vt:lpstr>Odbiory</vt:lpstr>
      <vt:lpstr>Odbiory robót zanikających i ulegających zakryciu.</vt:lpstr>
      <vt:lpstr>§ 17.</vt:lpstr>
      <vt:lpstr/>
      <vt:lpstr>§ 18.</vt:lpstr>
      <vt:lpstr>Wynagrodzenie</vt:lpstr>
      <vt:lpstr>§ 19.</vt:lpstr>
      <vt:lpstr>Rozliczenia</vt:lpstr>
      <vt:lpstr/>
      <vt:lpstr/>
      <vt:lpstr/>
      <vt:lpstr>§ 20.</vt:lpstr>
      <vt:lpstr>Płatności.</vt:lpstr>
      <vt:lpstr>§ 21.</vt:lpstr>
      <vt:lpstr>Zabezpieczenie należytego wykonania Umowy</vt:lpstr>
      <vt:lpstr>§ 22.</vt:lpstr>
      <vt:lpstr>Kary umowne.</vt:lpstr>
      <vt:lpstr>1.    Strony zastrzegają kary umowne naliczane w następujących wypadkach i wysok</vt:lpstr>
      <vt:lpstr>§ 23.</vt:lpstr>
      <vt:lpstr/>
      <vt:lpstr>§ 24.</vt:lpstr>
      <vt:lpstr>Odstąpienie od umowy</vt:lpstr>
      <vt:lpstr/>
      <vt:lpstr>§ 26.</vt:lpstr>
    </vt:vector>
  </TitlesOfParts>
  <LinksUpToDate>false</LinksUpToDate>
  <CharactersWithSpaces>110720</CharactersWithSpaces>
  <SharedDoc>false</SharedDoc>
  <HLinks>
    <vt:vector size="24" baseType="variant">
      <vt:variant>
        <vt:i4>5505033</vt:i4>
      </vt:variant>
      <vt:variant>
        <vt:i4>9</vt:i4>
      </vt:variant>
      <vt:variant>
        <vt:i4>0</vt:i4>
      </vt:variant>
      <vt:variant>
        <vt:i4>5</vt:i4>
      </vt:variant>
      <vt:variant>
        <vt:lpwstr>http://sip.lex.pl/</vt:lpwstr>
      </vt:variant>
      <vt:variant>
        <vt:lpwstr>/dokument/16785996#art(575)</vt:lpwstr>
      </vt:variant>
      <vt:variant>
        <vt:i4>6553704</vt:i4>
      </vt:variant>
      <vt:variant>
        <vt:i4>6</vt:i4>
      </vt:variant>
      <vt:variant>
        <vt:i4>0</vt:i4>
      </vt:variant>
      <vt:variant>
        <vt:i4>5</vt:i4>
      </vt:variant>
      <vt:variant>
        <vt:lpwstr>http://sip.lex.pl/</vt:lpwstr>
      </vt:variant>
      <vt:variant>
        <vt:lpwstr>/dokument/16785996#art(566)par(1)</vt:lpwstr>
      </vt:variant>
      <vt:variant>
        <vt:i4>6553704</vt:i4>
      </vt:variant>
      <vt:variant>
        <vt:i4>3</vt:i4>
      </vt:variant>
      <vt:variant>
        <vt:i4>0</vt:i4>
      </vt:variant>
      <vt:variant>
        <vt:i4>5</vt:i4>
      </vt:variant>
      <vt:variant>
        <vt:lpwstr>http://sip.lex.pl/</vt:lpwstr>
      </vt:variant>
      <vt:variant>
        <vt:lpwstr>/dokument/16785996#art(566)par(1)</vt:lpwstr>
      </vt:variant>
      <vt:variant>
        <vt:i4>6422632</vt:i4>
      </vt:variant>
      <vt:variant>
        <vt:i4>0</vt:i4>
      </vt:variant>
      <vt:variant>
        <vt:i4>0</vt:i4>
      </vt:variant>
      <vt:variant>
        <vt:i4>5</vt:i4>
      </vt:variant>
      <vt:variant>
        <vt:lpwstr>http://sip.lex.pl/</vt:lpwstr>
      </vt:variant>
      <vt:variant>
        <vt:lpwstr>/dokument/16785996#art(560)par(1)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2018-08-31T08:33:00Z</dcterms:created>
  <dcterms:modified xsi:type="dcterms:W3CDTF">2018-09-03T08:21:00Z</dcterms:modified>
</cp:coreProperties>
</file>